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769C6" w14:textId="77777777" w:rsidR="00220160" w:rsidRPr="007502BB" w:rsidRDefault="00220160">
      <w:pPr>
        <w:autoSpaceDE w:val="0"/>
        <w:autoSpaceDN w:val="0"/>
        <w:spacing w:after="78" w:line="220" w:lineRule="exact"/>
        <w:rPr>
          <w:rFonts w:ascii="Times New Roman" w:hAnsi="Times New Roman" w:cs="Times New Roman"/>
        </w:rPr>
      </w:pPr>
    </w:p>
    <w:p w14:paraId="0D21CBF8" w14:textId="77777777" w:rsidR="00220160" w:rsidRPr="007502BB" w:rsidRDefault="007502BB">
      <w:pPr>
        <w:autoSpaceDE w:val="0"/>
        <w:autoSpaceDN w:val="0"/>
        <w:spacing w:after="0" w:line="230" w:lineRule="auto"/>
        <w:jc w:val="center"/>
        <w:rPr>
          <w:rFonts w:ascii="Times New Roman" w:hAnsi="Times New Roman" w:cs="Times New Roman"/>
          <w:lang w:val="ru-RU"/>
        </w:rPr>
      </w:pPr>
      <w:r w:rsidRPr="007502BB">
        <w:rPr>
          <w:rFonts w:ascii="Times New Roman" w:eastAsia="Times New Roman" w:hAnsi="Times New Roman" w:cs="Times New Roman"/>
          <w:b/>
          <w:color w:val="000000"/>
          <w:sz w:val="24"/>
          <w:lang w:val="ru-RU"/>
        </w:rPr>
        <w:t>МИНИСТЕРСТВО ПРОСВЕЩЕНИЯ РОССИЙСКОЙ ФЕДЕРАЦИИ</w:t>
      </w:r>
    </w:p>
    <w:p w14:paraId="649A9706" w14:textId="77777777" w:rsidR="00220160" w:rsidRPr="007502BB" w:rsidRDefault="007502BB">
      <w:pPr>
        <w:autoSpaceDE w:val="0"/>
        <w:autoSpaceDN w:val="0"/>
        <w:spacing w:before="670" w:after="0" w:line="230" w:lineRule="auto"/>
        <w:jc w:val="center"/>
        <w:rPr>
          <w:rFonts w:ascii="Times New Roman" w:hAnsi="Times New Roman" w:cs="Times New Roman"/>
          <w:lang w:val="ru-RU"/>
        </w:rPr>
      </w:pPr>
      <w:r w:rsidRPr="007502BB">
        <w:rPr>
          <w:rFonts w:ascii="Times New Roman" w:eastAsia="Times New Roman" w:hAnsi="Times New Roman" w:cs="Times New Roman"/>
          <w:color w:val="000000"/>
          <w:sz w:val="24"/>
          <w:lang w:val="ru-RU"/>
        </w:rPr>
        <w:t>Министерство образования и науки Хабаровского края</w:t>
      </w:r>
    </w:p>
    <w:p w14:paraId="19A0A849" w14:textId="77777777" w:rsidR="00220160" w:rsidRPr="007502BB" w:rsidRDefault="007502BB">
      <w:pPr>
        <w:tabs>
          <w:tab w:val="left" w:pos="522"/>
          <w:tab w:val="left" w:pos="1074"/>
        </w:tabs>
        <w:autoSpaceDE w:val="0"/>
        <w:autoSpaceDN w:val="0"/>
        <w:spacing w:before="670" w:after="0" w:line="271" w:lineRule="auto"/>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ЧАСТНОЕ ОБЩЕОБРАЗОВАТЕЛЬНОЕ УЧРЕЖДЕНИЕ «СРЕДНЯЯ ОБЩЕОБРАЗОВАТЕЛЬНАЯ </w:t>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ШКОЛА С ЭТНОКУЛЬТУРНЫМ ЕВРЕЙСКИМ КОМПОНЕНТОМ ОБРАЗОВАНИЯ С </w:t>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УГЛУБЛЕННЫМ ИЗУЧЕНИЕМ ОТДЕЛЬНЫХ ПРЕДМЕТОВ «ОР АВНЕР»</w:t>
      </w:r>
    </w:p>
    <w:p w14:paraId="4364A999" w14:textId="77777777" w:rsidR="00220160" w:rsidRPr="007502BB" w:rsidRDefault="007502BB">
      <w:pPr>
        <w:autoSpaceDE w:val="0"/>
        <w:autoSpaceDN w:val="0"/>
        <w:spacing w:before="672" w:after="0" w:line="230" w:lineRule="auto"/>
        <w:jc w:val="center"/>
        <w:rPr>
          <w:rFonts w:ascii="Times New Roman" w:hAnsi="Times New Roman" w:cs="Times New Roman"/>
          <w:lang w:val="ru-RU"/>
        </w:rPr>
      </w:pPr>
      <w:r w:rsidRPr="007502BB">
        <w:rPr>
          <w:rFonts w:ascii="Times New Roman" w:eastAsia="Times New Roman" w:hAnsi="Times New Roman" w:cs="Times New Roman"/>
          <w:color w:val="000000"/>
          <w:sz w:val="24"/>
          <w:lang w:val="ru-RU"/>
        </w:rPr>
        <w:t>ЧОУ «Ор Авнер»</w:t>
      </w:r>
    </w:p>
    <w:p w14:paraId="07CB2B73" w14:textId="77777777" w:rsidR="00220160" w:rsidRPr="007502BB" w:rsidRDefault="007502BB">
      <w:pPr>
        <w:autoSpaceDE w:val="0"/>
        <w:autoSpaceDN w:val="0"/>
        <w:spacing w:before="1436" w:after="0" w:line="245" w:lineRule="auto"/>
        <w:ind w:left="6878" w:right="2160"/>
        <w:rPr>
          <w:rFonts w:ascii="Times New Roman" w:hAnsi="Times New Roman" w:cs="Times New Roman"/>
          <w:lang w:val="ru-RU"/>
        </w:rPr>
      </w:pPr>
      <w:r w:rsidRPr="007502BB">
        <w:rPr>
          <w:rFonts w:ascii="Times New Roman" w:eastAsia="Times New Roman" w:hAnsi="Times New Roman" w:cs="Times New Roman"/>
          <w:color w:val="000000"/>
          <w:w w:val="102"/>
          <w:sz w:val="20"/>
          <w:lang w:val="ru-RU"/>
        </w:rPr>
        <w:t xml:space="preserve">УТВЕРЖЕНО </w:t>
      </w:r>
      <w:r w:rsidRPr="007502BB">
        <w:rPr>
          <w:rFonts w:ascii="Times New Roman" w:hAnsi="Times New Roman" w:cs="Times New Roman"/>
          <w:lang w:val="ru-RU"/>
        </w:rPr>
        <w:br/>
      </w:r>
      <w:r w:rsidRPr="007502BB">
        <w:rPr>
          <w:rFonts w:ascii="Times New Roman" w:eastAsia="Times New Roman" w:hAnsi="Times New Roman" w:cs="Times New Roman"/>
          <w:color w:val="000000"/>
          <w:w w:val="102"/>
          <w:sz w:val="20"/>
          <w:lang w:val="ru-RU"/>
        </w:rPr>
        <w:t>Директор</w:t>
      </w:r>
    </w:p>
    <w:p w14:paraId="184E9E97" w14:textId="77777777" w:rsidR="00220160" w:rsidRPr="007502BB" w:rsidRDefault="007502BB">
      <w:pPr>
        <w:autoSpaceDE w:val="0"/>
        <w:autoSpaceDN w:val="0"/>
        <w:spacing w:before="182" w:after="0" w:line="230" w:lineRule="auto"/>
        <w:ind w:right="2152"/>
        <w:jc w:val="right"/>
        <w:rPr>
          <w:rFonts w:ascii="Times New Roman" w:hAnsi="Times New Roman" w:cs="Times New Roman"/>
          <w:lang w:val="ru-RU"/>
        </w:rPr>
      </w:pPr>
      <w:r w:rsidRPr="007502BB">
        <w:rPr>
          <w:rFonts w:ascii="Times New Roman" w:eastAsia="Times New Roman" w:hAnsi="Times New Roman" w:cs="Times New Roman"/>
          <w:color w:val="000000"/>
          <w:w w:val="102"/>
          <w:sz w:val="20"/>
          <w:lang w:val="ru-RU"/>
        </w:rPr>
        <w:t>О.В. Лисицкая</w:t>
      </w:r>
    </w:p>
    <w:p w14:paraId="70602837" w14:textId="6A7E71AF" w:rsidR="009738D6" w:rsidRPr="009738D6" w:rsidRDefault="009738D6" w:rsidP="009738D6">
      <w:pPr>
        <w:spacing w:after="0" w:line="414" w:lineRule="auto"/>
        <w:ind w:left="5550" w:right="51"/>
        <w:rPr>
          <w:lang w:val="ru-RU"/>
        </w:rPr>
      </w:pPr>
      <w:bookmarkStart w:id="0" w:name="_GoBack"/>
      <w:bookmarkEnd w:id="0"/>
      <w:r>
        <w:rPr>
          <w:sz w:val="20"/>
          <w:lang w:val="ru-RU"/>
        </w:rPr>
        <w:t xml:space="preserve">                            </w:t>
      </w:r>
      <w:r w:rsidRPr="009738D6">
        <w:rPr>
          <w:sz w:val="20"/>
          <w:lang w:val="ru-RU"/>
        </w:rPr>
        <w:t xml:space="preserve">  Приказ №23.1 от "21" июня  2022 г.</w:t>
      </w:r>
    </w:p>
    <w:p w14:paraId="49681713" w14:textId="77777777" w:rsidR="00220160" w:rsidRPr="007502BB" w:rsidRDefault="007502BB">
      <w:pPr>
        <w:autoSpaceDE w:val="0"/>
        <w:autoSpaceDN w:val="0"/>
        <w:spacing w:before="1038" w:after="0" w:line="262" w:lineRule="auto"/>
        <w:ind w:left="3600" w:right="3744"/>
        <w:jc w:val="center"/>
        <w:rPr>
          <w:rFonts w:ascii="Times New Roman" w:hAnsi="Times New Roman" w:cs="Times New Roman"/>
          <w:lang w:val="ru-RU"/>
        </w:rPr>
      </w:pPr>
      <w:r w:rsidRPr="007502BB">
        <w:rPr>
          <w:rFonts w:ascii="Times New Roman" w:eastAsia="Times New Roman" w:hAnsi="Times New Roman" w:cs="Times New Roman"/>
          <w:b/>
          <w:color w:val="000000"/>
          <w:sz w:val="24"/>
          <w:lang w:val="ru-RU"/>
        </w:rPr>
        <w:t xml:space="preserve">РАБОЧАЯ ПРОГРАММА </w:t>
      </w:r>
      <w:r w:rsidRPr="007502BB">
        <w:rPr>
          <w:rFonts w:ascii="Times New Roman" w:hAnsi="Times New Roman" w:cs="Times New Roman"/>
          <w:lang w:val="ru-RU"/>
        </w:rPr>
        <w:br/>
      </w:r>
      <w:r w:rsidRPr="007502BB">
        <w:rPr>
          <w:rFonts w:ascii="Times New Roman" w:eastAsia="Times New Roman" w:hAnsi="Times New Roman" w:cs="Times New Roman"/>
          <w:b/>
          <w:color w:val="000000"/>
          <w:sz w:val="24"/>
          <w:lang w:val="ru-RU"/>
        </w:rPr>
        <w:t>(</w:t>
      </w:r>
      <w:r w:rsidRPr="007502BB">
        <w:rPr>
          <w:rFonts w:ascii="Times New Roman" w:eastAsia="Times New Roman" w:hAnsi="Times New Roman" w:cs="Times New Roman"/>
          <w:b/>
          <w:color w:val="000000"/>
          <w:sz w:val="24"/>
        </w:rPr>
        <w:t>ID</w:t>
      </w:r>
      <w:r w:rsidRPr="007502BB">
        <w:rPr>
          <w:rFonts w:ascii="Times New Roman" w:eastAsia="Times New Roman" w:hAnsi="Times New Roman" w:cs="Times New Roman"/>
          <w:b/>
          <w:color w:val="000000"/>
          <w:sz w:val="24"/>
          <w:lang w:val="ru-RU"/>
        </w:rPr>
        <w:t xml:space="preserve"> 2300298)</w:t>
      </w:r>
    </w:p>
    <w:p w14:paraId="3949FF35" w14:textId="77777777" w:rsidR="00220160" w:rsidRPr="007502BB" w:rsidRDefault="007502BB">
      <w:pPr>
        <w:autoSpaceDE w:val="0"/>
        <w:autoSpaceDN w:val="0"/>
        <w:spacing w:before="166" w:after="0" w:line="262" w:lineRule="auto"/>
        <w:ind w:left="3888" w:right="3888"/>
        <w:jc w:val="center"/>
        <w:rPr>
          <w:rFonts w:ascii="Times New Roman" w:hAnsi="Times New Roman" w:cs="Times New Roman"/>
          <w:lang w:val="ru-RU"/>
        </w:rPr>
      </w:pPr>
      <w:proofErr w:type="gramStart"/>
      <w:r w:rsidRPr="007502BB">
        <w:rPr>
          <w:rFonts w:ascii="Times New Roman" w:eastAsia="Times New Roman" w:hAnsi="Times New Roman" w:cs="Times New Roman"/>
          <w:color w:val="000000"/>
          <w:sz w:val="24"/>
          <w:lang w:val="ru-RU"/>
        </w:rPr>
        <w:t>учебного</w:t>
      </w:r>
      <w:proofErr w:type="gramEnd"/>
      <w:r w:rsidRPr="007502BB">
        <w:rPr>
          <w:rFonts w:ascii="Times New Roman" w:eastAsia="Times New Roman" w:hAnsi="Times New Roman" w:cs="Times New Roman"/>
          <w:color w:val="000000"/>
          <w:sz w:val="24"/>
          <w:lang w:val="ru-RU"/>
        </w:rPr>
        <w:t xml:space="preserve"> предмета</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«Физическая культура»</w:t>
      </w:r>
    </w:p>
    <w:p w14:paraId="66D05CC8" w14:textId="77777777" w:rsidR="00220160" w:rsidRPr="007502BB" w:rsidRDefault="007502BB">
      <w:pPr>
        <w:autoSpaceDE w:val="0"/>
        <w:autoSpaceDN w:val="0"/>
        <w:spacing w:before="670" w:after="0" w:line="262" w:lineRule="auto"/>
        <w:ind w:left="2880" w:right="2880"/>
        <w:jc w:val="center"/>
        <w:rPr>
          <w:rFonts w:ascii="Times New Roman" w:hAnsi="Times New Roman" w:cs="Times New Roman"/>
          <w:lang w:val="ru-RU"/>
        </w:rPr>
      </w:pPr>
      <w:proofErr w:type="gramStart"/>
      <w:r w:rsidRPr="007502BB">
        <w:rPr>
          <w:rFonts w:ascii="Times New Roman" w:eastAsia="Times New Roman" w:hAnsi="Times New Roman" w:cs="Times New Roman"/>
          <w:color w:val="000000"/>
          <w:sz w:val="24"/>
          <w:lang w:val="ru-RU"/>
        </w:rPr>
        <w:t>для</w:t>
      </w:r>
      <w:proofErr w:type="gramEnd"/>
      <w:r w:rsidRPr="007502BB">
        <w:rPr>
          <w:rFonts w:ascii="Times New Roman" w:eastAsia="Times New Roman" w:hAnsi="Times New Roman" w:cs="Times New Roman"/>
          <w:color w:val="000000"/>
          <w:sz w:val="24"/>
          <w:lang w:val="ru-RU"/>
        </w:rPr>
        <w:t xml:space="preserve"> 5 класса основного общего образования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на 2022-2023  учебный год</w:t>
      </w:r>
    </w:p>
    <w:p w14:paraId="62845E43" w14:textId="77777777" w:rsidR="00220160" w:rsidRPr="007502BB" w:rsidRDefault="007502BB" w:rsidP="007502BB">
      <w:pPr>
        <w:autoSpaceDE w:val="0"/>
        <w:autoSpaceDN w:val="0"/>
        <w:spacing w:before="2112" w:after="0" w:line="262" w:lineRule="auto"/>
        <w:ind w:right="144"/>
        <w:jc w:val="right"/>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Составитель: Бирюкова Мария Валерьевна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Учитель физической культуры</w:t>
      </w:r>
    </w:p>
    <w:p w14:paraId="1DCFA9F0" w14:textId="77777777" w:rsidR="00220160" w:rsidRPr="007502BB" w:rsidRDefault="00220160">
      <w:pPr>
        <w:rPr>
          <w:rFonts w:ascii="Times New Roman" w:eastAsia="Times New Roman" w:hAnsi="Times New Roman" w:cs="Times New Roman"/>
          <w:color w:val="000000"/>
          <w:sz w:val="24"/>
          <w:lang w:val="ru-RU"/>
        </w:rPr>
      </w:pPr>
    </w:p>
    <w:p w14:paraId="250B6093" w14:textId="77777777" w:rsidR="007502BB" w:rsidRPr="007502BB" w:rsidRDefault="007502BB" w:rsidP="007502BB">
      <w:pPr>
        <w:tabs>
          <w:tab w:val="left" w:pos="4188"/>
        </w:tabs>
        <w:rPr>
          <w:rFonts w:ascii="Times New Roman" w:eastAsia="Times New Roman" w:hAnsi="Times New Roman" w:cs="Times New Roman"/>
          <w:color w:val="000000"/>
          <w:sz w:val="24"/>
          <w:lang w:val="ru-RU"/>
        </w:rPr>
      </w:pPr>
      <w:r w:rsidRPr="007502BB">
        <w:rPr>
          <w:rFonts w:ascii="Times New Roman" w:eastAsia="Times New Roman" w:hAnsi="Times New Roman" w:cs="Times New Roman"/>
          <w:color w:val="000000"/>
          <w:sz w:val="24"/>
          <w:lang w:val="ru-RU"/>
        </w:rPr>
        <w:tab/>
      </w:r>
    </w:p>
    <w:p w14:paraId="078CB425" w14:textId="735BD51B" w:rsidR="007502BB" w:rsidRPr="007502BB" w:rsidRDefault="007502BB" w:rsidP="007502BB">
      <w:pPr>
        <w:tabs>
          <w:tab w:val="left" w:pos="4188"/>
        </w:tabs>
        <w:jc w:val="center"/>
        <w:rPr>
          <w:rFonts w:ascii="Times New Roman" w:eastAsia="Times New Roman" w:hAnsi="Times New Roman" w:cs="Times New Roman"/>
          <w:color w:val="000000"/>
          <w:sz w:val="24"/>
          <w:lang w:val="ru-RU"/>
        </w:rPr>
      </w:pPr>
      <w:r w:rsidRPr="007502BB">
        <w:rPr>
          <w:rFonts w:ascii="Times New Roman" w:eastAsia="Times New Roman" w:hAnsi="Times New Roman" w:cs="Times New Roman"/>
          <w:color w:val="000000"/>
          <w:sz w:val="24"/>
          <w:lang w:val="ru-RU"/>
        </w:rPr>
        <w:t>Хабаровск 2022</w:t>
      </w:r>
    </w:p>
    <w:p w14:paraId="0B2128FA" w14:textId="4084B34E" w:rsidR="007502BB" w:rsidRPr="007502BB" w:rsidRDefault="007502BB" w:rsidP="007502BB">
      <w:pPr>
        <w:tabs>
          <w:tab w:val="left" w:pos="4188"/>
        </w:tabs>
        <w:rPr>
          <w:rFonts w:ascii="Times New Roman" w:hAnsi="Times New Roman" w:cs="Times New Roman"/>
          <w:lang w:val="ru-RU"/>
        </w:rPr>
        <w:sectPr w:rsidR="007502BB" w:rsidRPr="007502BB">
          <w:footerReference w:type="default" r:id="rId8"/>
          <w:pgSz w:w="11900" w:h="16840"/>
          <w:pgMar w:top="298" w:right="700" w:bottom="1440" w:left="894" w:header="720" w:footer="720" w:gutter="0"/>
          <w:cols w:space="720" w:equalWidth="0">
            <w:col w:w="10306" w:space="0"/>
          </w:cols>
          <w:docGrid w:linePitch="360"/>
        </w:sectPr>
      </w:pPr>
    </w:p>
    <w:p w14:paraId="122DC33C" w14:textId="77777777" w:rsidR="00220160" w:rsidRPr="007502BB" w:rsidRDefault="00220160">
      <w:pPr>
        <w:autoSpaceDE w:val="0"/>
        <w:autoSpaceDN w:val="0"/>
        <w:spacing w:after="258" w:line="220" w:lineRule="exact"/>
        <w:rPr>
          <w:rFonts w:ascii="Times New Roman" w:hAnsi="Times New Roman" w:cs="Times New Roman"/>
          <w:lang w:val="ru-RU"/>
        </w:rPr>
      </w:pPr>
    </w:p>
    <w:p w14:paraId="525FE4E9" w14:textId="77777777" w:rsidR="00220160" w:rsidRPr="007502BB" w:rsidRDefault="00220160">
      <w:pPr>
        <w:autoSpaceDE w:val="0"/>
        <w:autoSpaceDN w:val="0"/>
        <w:spacing w:after="78" w:line="220" w:lineRule="exact"/>
        <w:rPr>
          <w:rFonts w:ascii="Times New Roman" w:hAnsi="Times New Roman" w:cs="Times New Roman"/>
          <w:lang w:val="ru-RU"/>
        </w:rPr>
      </w:pPr>
    </w:p>
    <w:p w14:paraId="43DD9FA4" w14:textId="77777777" w:rsidR="00220160" w:rsidRPr="007502BB" w:rsidRDefault="007502BB">
      <w:pPr>
        <w:autoSpaceDE w:val="0"/>
        <w:autoSpaceDN w:val="0"/>
        <w:spacing w:after="0" w:line="230" w:lineRule="auto"/>
        <w:rPr>
          <w:rFonts w:ascii="Times New Roman" w:hAnsi="Times New Roman" w:cs="Times New Roman"/>
          <w:lang w:val="ru-RU"/>
        </w:rPr>
      </w:pPr>
      <w:r w:rsidRPr="007502BB">
        <w:rPr>
          <w:rFonts w:ascii="Times New Roman" w:eastAsia="Times New Roman" w:hAnsi="Times New Roman" w:cs="Times New Roman"/>
          <w:b/>
          <w:color w:val="000000"/>
          <w:sz w:val="24"/>
          <w:lang w:val="ru-RU"/>
        </w:rPr>
        <w:t>ПОЯСНИТЕЛЬНАЯ ЗАПИСКА</w:t>
      </w:r>
    </w:p>
    <w:p w14:paraId="28422268" w14:textId="77777777" w:rsidR="00220160" w:rsidRPr="007502BB" w:rsidRDefault="007502BB">
      <w:pPr>
        <w:autoSpaceDE w:val="0"/>
        <w:autoSpaceDN w:val="0"/>
        <w:spacing w:before="346" w:after="0" w:line="230" w:lineRule="auto"/>
        <w:ind w:left="180"/>
        <w:rPr>
          <w:rFonts w:ascii="Times New Roman" w:hAnsi="Times New Roman" w:cs="Times New Roman"/>
          <w:lang w:val="ru-RU"/>
        </w:rPr>
      </w:pPr>
      <w:r w:rsidRPr="007502BB">
        <w:rPr>
          <w:rFonts w:ascii="Times New Roman" w:eastAsia="Times New Roman" w:hAnsi="Times New Roman" w:cs="Times New Roman"/>
          <w:b/>
          <w:color w:val="000000"/>
          <w:sz w:val="24"/>
          <w:lang w:val="ru-RU"/>
        </w:rPr>
        <w:t>ОБЩАЯ ХАРАКТЕРИСТИКА УЧЕБНОГО ПРЕДМЕТА «ФИЗИЧЕСКАЯ КУЛЬТУРА»</w:t>
      </w:r>
    </w:p>
    <w:p w14:paraId="0C2EC2BB" w14:textId="77777777" w:rsidR="00220160" w:rsidRPr="007502BB" w:rsidRDefault="007502BB">
      <w:pPr>
        <w:autoSpaceDE w:val="0"/>
        <w:autoSpaceDN w:val="0"/>
        <w:spacing w:before="190" w:after="0" w:line="286" w:lineRule="auto"/>
        <w:ind w:firstLine="180"/>
        <w:rPr>
          <w:rFonts w:ascii="Times New Roman" w:hAnsi="Times New Roman" w:cs="Times New Roman"/>
          <w:lang w:val="ru-RU"/>
        </w:rPr>
      </w:pPr>
      <w:r w:rsidRPr="007502BB">
        <w:rPr>
          <w:rFonts w:ascii="Times New Roman" w:eastAsia="Times New Roman" w:hAnsi="Times New Roman" w:cs="Times New Roman"/>
          <w:color w:val="000000"/>
          <w:sz w:val="24"/>
          <w:lang w:val="ru-RU"/>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14:paraId="78F13654" w14:textId="77777777" w:rsidR="00220160" w:rsidRPr="007502BB" w:rsidRDefault="007502BB">
      <w:pPr>
        <w:autoSpaceDE w:val="0"/>
        <w:autoSpaceDN w:val="0"/>
        <w:spacing w:before="72" w:after="0"/>
        <w:ind w:firstLine="180"/>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адаптивных возможностей систем организма, развития жизненно важных физических качеств.</w:t>
      </w:r>
    </w:p>
    <w:p w14:paraId="58BE2FC6" w14:textId="77777777" w:rsidR="00220160" w:rsidRPr="007502BB" w:rsidRDefault="007502BB">
      <w:pPr>
        <w:autoSpaceDE w:val="0"/>
        <w:autoSpaceDN w:val="0"/>
        <w:spacing w:before="70" w:after="0"/>
        <w:ind w:right="288"/>
        <w:rPr>
          <w:rFonts w:ascii="Times New Roman" w:hAnsi="Times New Roman" w:cs="Times New Roman"/>
          <w:lang w:val="ru-RU"/>
        </w:rPr>
      </w:pPr>
      <w:r w:rsidRPr="007502BB">
        <w:rPr>
          <w:rFonts w:ascii="Times New Roman" w:eastAsia="Times New Roman" w:hAnsi="Times New Roman" w:cs="Times New Roman"/>
          <w:color w:val="000000"/>
          <w:sz w:val="24"/>
          <w:lang w:val="ru-RU"/>
        </w:rPr>
        <w:t>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14:paraId="133B9121" w14:textId="77777777" w:rsidR="00220160" w:rsidRPr="007502BB" w:rsidRDefault="007502BB">
      <w:pPr>
        <w:autoSpaceDE w:val="0"/>
        <w:autoSpaceDN w:val="0"/>
        <w:spacing w:before="190" w:after="0" w:line="230" w:lineRule="auto"/>
        <w:ind w:left="180"/>
        <w:rPr>
          <w:rFonts w:ascii="Times New Roman" w:hAnsi="Times New Roman" w:cs="Times New Roman"/>
          <w:lang w:val="ru-RU"/>
        </w:rPr>
      </w:pPr>
      <w:r w:rsidRPr="007502BB">
        <w:rPr>
          <w:rFonts w:ascii="Times New Roman" w:eastAsia="Times New Roman" w:hAnsi="Times New Roman" w:cs="Times New Roman"/>
          <w:b/>
          <w:color w:val="000000"/>
          <w:sz w:val="24"/>
          <w:lang w:val="ru-RU"/>
        </w:rPr>
        <w:t>ЦЕЛИ ИЗУЧЕНИЯ УЧЕБНОГО ПРЕДМЕТА «ФИЗИЧЕСКАЯ КУЛЬТУРА»</w:t>
      </w:r>
    </w:p>
    <w:p w14:paraId="6F3B5C6D" w14:textId="77777777" w:rsidR="00220160" w:rsidRPr="007502BB" w:rsidRDefault="007502BB">
      <w:pPr>
        <w:autoSpaceDE w:val="0"/>
        <w:autoSpaceDN w:val="0"/>
        <w:spacing w:before="190" w:after="0" w:line="286" w:lineRule="auto"/>
        <w:ind w:firstLine="180"/>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Общей целью школьного образования по физической культуре является формирование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14:paraId="5355BFB3" w14:textId="77777777" w:rsidR="00220160" w:rsidRPr="007502BB" w:rsidRDefault="007502BB">
      <w:pPr>
        <w:autoSpaceDE w:val="0"/>
        <w:autoSpaceDN w:val="0"/>
        <w:spacing w:before="70" w:after="0" w:line="283" w:lineRule="auto"/>
        <w:ind w:firstLine="180"/>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организации самостоятельных форм занятий оздоровительной, спортивной и </w:t>
      </w:r>
      <w:proofErr w:type="spellStart"/>
      <w:r w:rsidRPr="007502BB">
        <w:rPr>
          <w:rFonts w:ascii="Times New Roman" w:eastAsia="Times New Roman" w:hAnsi="Times New Roman" w:cs="Times New Roman"/>
          <w:color w:val="000000"/>
          <w:sz w:val="24"/>
          <w:lang w:val="ru-RU"/>
        </w:rPr>
        <w:t>прикладно</w:t>
      </w:r>
      <w:proofErr w:type="spellEnd"/>
      <w:r w:rsidRPr="007502BB">
        <w:rPr>
          <w:rFonts w:ascii="Times New Roman" w:eastAsia="Times New Roman" w:hAnsi="Times New Roman" w:cs="Times New Roman"/>
          <w:color w:val="000000"/>
          <w:sz w:val="24"/>
          <w:lang w:val="ru-RU"/>
        </w:rPr>
        <w:t>-</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ориентированной физической культурой, возможностью познания своих физических </w:t>
      </w:r>
      <w:proofErr w:type="spellStart"/>
      <w:r w:rsidRPr="007502BB">
        <w:rPr>
          <w:rFonts w:ascii="Times New Roman" w:eastAsia="Times New Roman" w:hAnsi="Times New Roman" w:cs="Times New Roman"/>
          <w:color w:val="000000"/>
          <w:sz w:val="24"/>
          <w:lang w:val="ru-RU"/>
        </w:rPr>
        <w:t>спосбностей</w:t>
      </w:r>
      <w:proofErr w:type="spellEnd"/>
      <w:r w:rsidRPr="007502BB">
        <w:rPr>
          <w:rFonts w:ascii="Times New Roman" w:eastAsia="Times New Roman" w:hAnsi="Times New Roman" w:cs="Times New Roman"/>
          <w:color w:val="000000"/>
          <w:sz w:val="24"/>
          <w:lang w:val="ru-RU"/>
        </w:rPr>
        <w:t xml:space="preserve"> и их целенаправленного развития.</w:t>
      </w:r>
    </w:p>
    <w:p w14:paraId="1BA82AD8" w14:textId="77777777" w:rsidR="00220160" w:rsidRPr="007502BB" w:rsidRDefault="007502BB">
      <w:pPr>
        <w:autoSpaceDE w:val="0"/>
        <w:autoSpaceDN w:val="0"/>
        <w:spacing w:before="70" w:after="0" w:line="281" w:lineRule="auto"/>
        <w:ind w:right="288" w:firstLine="180"/>
        <w:rPr>
          <w:rFonts w:ascii="Times New Roman" w:hAnsi="Times New Roman" w:cs="Times New Roman"/>
          <w:lang w:val="ru-RU"/>
        </w:rPr>
      </w:pPr>
      <w:r w:rsidRPr="007502BB">
        <w:rPr>
          <w:rFonts w:ascii="Times New Roman" w:eastAsia="Times New Roman" w:hAnsi="Times New Roman" w:cs="Times New Roman"/>
          <w:color w:val="000000"/>
          <w:sz w:val="24"/>
          <w:lang w:val="ru-RU"/>
        </w:rPr>
        <w:t>Воспитывающее значение рабочей программы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w:t>
      </w:r>
      <w:proofErr w:type="spellStart"/>
      <w:r w:rsidRPr="007502BB">
        <w:rPr>
          <w:rFonts w:ascii="Times New Roman" w:eastAsia="Times New Roman" w:hAnsi="Times New Roman" w:cs="Times New Roman"/>
          <w:color w:val="000000"/>
          <w:sz w:val="24"/>
          <w:lang w:val="ru-RU"/>
        </w:rPr>
        <w:t>мирование</w:t>
      </w:r>
      <w:proofErr w:type="spellEnd"/>
      <w:r w:rsidRPr="007502BB">
        <w:rPr>
          <w:rFonts w:ascii="Times New Roman" w:eastAsia="Times New Roman" w:hAnsi="Times New Roman" w:cs="Times New Roman"/>
          <w:color w:val="000000"/>
          <w:sz w:val="24"/>
          <w:lang w:val="ru-RU"/>
        </w:rPr>
        <w:t xml:space="preserve">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14:paraId="4C25C3EE" w14:textId="44D41CE4" w:rsidR="00220160" w:rsidRPr="007502BB" w:rsidRDefault="007502BB" w:rsidP="007502BB">
      <w:pPr>
        <w:autoSpaceDE w:val="0"/>
        <w:autoSpaceDN w:val="0"/>
        <w:spacing w:before="70" w:after="0"/>
        <w:ind w:firstLine="180"/>
        <w:rPr>
          <w:rFonts w:ascii="Times New Roman" w:hAnsi="Times New Roman" w:cs="Times New Roman"/>
          <w:lang w:val="ru-RU"/>
        </w:rPr>
      </w:pPr>
      <w:r w:rsidRPr="007502BB">
        <w:rPr>
          <w:rFonts w:ascii="Times New Roman" w:eastAsia="Times New Roman" w:hAnsi="Times New Roman" w:cs="Times New Roman"/>
          <w:color w:val="000000"/>
          <w:sz w:val="24"/>
          <w:lang w:val="ru-RU"/>
        </w:rPr>
        <w:lastRenderedPageBreak/>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w:t>
      </w:r>
    </w:p>
    <w:p w14:paraId="5FDA71C7" w14:textId="77777777" w:rsidR="00220160" w:rsidRPr="007502BB" w:rsidRDefault="007502BB">
      <w:pPr>
        <w:autoSpaceDE w:val="0"/>
        <w:autoSpaceDN w:val="0"/>
        <w:spacing w:after="0" w:line="271" w:lineRule="auto"/>
        <w:rPr>
          <w:rFonts w:ascii="Times New Roman" w:hAnsi="Times New Roman" w:cs="Times New Roman"/>
          <w:lang w:val="ru-RU"/>
        </w:rPr>
      </w:pPr>
      <w:proofErr w:type="gramStart"/>
      <w:r w:rsidRPr="007502BB">
        <w:rPr>
          <w:rFonts w:ascii="Times New Roman" w:eastAsia="Times New Roman" w:hAnsi="Times New Roman" w:cs="Times New Roman"/>
          <w:color w:val="000000"/>
          <w:sz w:val="24"/>
          <w:lang w:val="ru-RU"/>
        </w:rPr>
        <w:t>представляется</w:t>
      </w:r>
      <w:proofErr w:type="gramEnd"/>
      <w:r w:rsidRPr="007502BB">
        <w:rPr>
          <w:rFonts w:ascii="Times New Roman" w:eastAsia="Times New Roman" w:hAnsi="Times New Roman" w:cs="Times New Roman"/>
          <w:color w:val="000000"/>
          <w:sz w:val="24"/>
          <w:lang w:val="ru-RU"/>
        </w:rPr>
        <w:t xml:space="preserve"> двигательной деятельностью с её базовыми компонентами: информационным (знания о физической культуре), </w:t>
      </w:r>
      <w:proofErr w:type="spellStart"/>
      <w:r w:rsidRPr="007502BB">
        <w:rPr>
          <w:rFonts w:ascii="Times New Roman" w:eastAsia="Times New Roman" w:hAnsi="Times New Roman" w:cs="Times New Roman"/>
          <w:color w:val="000000"/>
          <w:sz w:val="24"/>
          <w:lang w:val="ru-RU"/>
        </w:rPr>
        <w:t>операциональным</w:t>
      </w:r>
      <w:proofErr w:type="spellEnd"/>
      <w:r w:rsidRPr="007502BB">
        <w:rPr>
          <w:rFonts w:ascii="Times New Roman" w:eastAsia="Times New Roman" w:hAnsi="Times New Roman" w:cs="Times New Roman"/>
          <w:color w:val="000000"/>
          <w:sz w:val="24"/>
          <w:lang w:val="ru-RU"/>
        </w:rPr>
        <w:t xml:space="preserve"> (способы самостоятельной деятельности) и мотивационно-процессуальным (физическое совершенствование).</w:t>
      </w:r>
    </w:p>
    <w:p w14:paraId="5A4BC3D8" w14:textId="77777777" w:rsidR="00220160" w:rsidRPr="007502BB" w:rsidRDefault="007502BB">
      <w:pPr>
        <w:autoSpaceDE w:val="0"/>
        <w:autoSpaceDN w:val="0"/>
        <w:spacing w:before="70" w:after="0" w:line="271" w:lineRule="auto"/>
        <w:ind w:right="576" w:firstLine="180"/>
        <w:rPr>
          <w:rFonts w:ascii="Times New Roman" w:hAnsi="Times New Roman" w:cs="Times New Roman"/>
          <w:lang w:val="ru-RU"/>
        </w:rPr>
      </w:pPr>
      <w:r w:rsidRPr="007502BB">
        <w:rPr>
          <w:rFonts w:ascii="Times New Roman" w:eastAsia="Times New Roman" w:hAnsi="Times New Roman" w:cs="Times New Roman"/>
          <w:color w:val="000000"/>
          <w:sz w:val="24"/>
          <w:lang w:val="ru-RU"/>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14:paraId="27A52C88" w14:textId="77777777" w:rsidR="00220160" w:rsidRPr="007502BB" w:rsidRDefault="007502BB">
      <w:pPr>
        <w:tabs>
          <w:tab w:val="left" w:pos="180"/>
        </w:tabs>
        <w:autoSpaceDE w:val="0"/>
        <w:autoSpaceDN w:val="0"/>
        <w:spacing w:before="70" w:after="0" w:line="281" w:lineRule="auto"/>
        <w:rPr>
          <w:rFonts w:ascii="Times New Roman" w:hAnsi="Times New Roman" w:cs="Times New Roman"/>
          <w:lang w:val="ru-RU"/>
        </w:rPr>
      </w:pPr>
      <w:r w:rsidRPr="007502BB">
        <w:rPr>
          <w:rFonts w:ascii="Times New Roman" w:hAnsi="Times New Roman" w:cs="Times New Roman"/>
          <w:lang w:val="ru-RU"/>
        </w:rPr>
        <w:tab/>
      </w:r>
      <w:r w:rsidRPr="007502BB">
        <w:rPr>
          <w:rFonts w:ascii="Times New Roman" w:eastAsia="Times New Roman" w:hAnsi="Times New Roman" w:cs="Times New Roman"/>
          <w:i/>
          <w:color w:val="000000"/>
          <w:sz w:val="24"/>
          <w:lang w:val="ru-RU"/>
        </w:rPr>
        <w:t>Инвариантные модули</w:t>
      </w:r>
      <w:r w:rsidRPr="007502BB">
        <w:rPr>
          <w:rFonts w:ascii="Times New Roman" w:eastAsia="Times New Roman" w:hAnsi="Times New Roman" w:cs="Times New Roman"/>
          <w:color w:val="000000"/>
          <w:sz w:val="24"/>
          <w:lang w:val="ru-RU"/>
        </w:rPr>
        <w:t xml:space="preserve"> включают в себя содержание базовых видов спорта: гимнастика, лёгкая атлетика, зимние виды спорта </w:t>
      </w:r>
      <w:r w:rsidRPr="007502BB">
        <w:rPr>
          <w:rFonts w:ascii="Times New Roman" w:hAnsi="Times New Roman" w:cs="Times New Roman"/>
          <w:lang w:val="ru-RU"/>
        </w:rPr>
        <w:br/>
      </w:r>
      <w:proofErr w:type="gramStart"/>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w:t>
      </w:r>
      <w:proofErr w:type="gramEnd"/>
      <w:r w:rsidRPr="007502BB">
        <w:rPr>
          <w:rFonts w:ascii="Times New Roman" w:eastAsia="Times New Roman" w:hAnsi="Times New Roman" w:cs="Times New Roman"/>
          <w:color w:val="000000"/>
          <w:sz w:val="24"/>
          <w:lang w:val="ru-RU"/>
        </w:rP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14:paraId="06AA28F0" w14:textId="77777777" w:rsidR="00220160" w:rsidRPr="007502BB" w:rsidRDefault="007502BB">
      <w:pPr>
        <w:autoSpaceDE w:val="0"/>
        <w:autoSpaceDN w:val="0"/>
        <w:spacing w:before="72" w:after="0" w:line="283" w:lineRule="auto"/>
        <w:ind w:right="432" w:firstLine="180"/>
        <w:rPr>
          <w:rFonts w:ascii="Times New Roman" w:hAnsi="Times New Roman" w:cs="Times New Roman"/>
          <w:lang w:val="ru-RU"/>
        </w:rPr>
      </w:pPr>
      <w:r w:rsidRPr="007502BB">
        <w:rPr>
          <w:rFonts w:ascii="Times New Roman" w:eastAsia="Times New Roman" w:hAnsi="Times New Roman" w:cs="Times New Roman"/>
          <w:i/>
          <w:color w:val="000000"/>
          <w:sz w:val="24"/>
          <w:lang w:val="ru-RU"/>
        </w:rPr>
        <w:t>Вариативные модули</w:t>
      </w:r>
      <w:r w:rsidRPr="007502BB">
        <w:rPr>
          <w:rFonts w:ascii="Times New Roman" w:eastAsia="Times New Roman" w:hAnsi="Times New Roman" w:cs="Times New Roman"/>
          <w:color w:val="000000"/>
          <w:sz w:val="24"/>
          <w:lang w:val="ru-RU"/>
        </w:rPr>
        <w:t xml:space="preserve">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14:paraId="48F13642" w14:textId="77777777" w:rsidR="00220160" w:rsidRPr="007502BB" w:rsidRDefault="007502BB">
      <w:pPr>
        <w:autoSpaceDE w:val="0"/>
        <w:autoSpaceDN w:val="0"/>
        <w:spacing w:before="70" w:after="0" w:line="281" w:lineRule="auto"/>
        <w:ind w:firstLine="180"/>
        <w:rPr>
          <w:rFonts w:ascii="Times New Roman" w:hAnsi="Times New Roman" w:cs="Times New Roman"/>
          <w:lang w:val="ru-RU"/>
        </w:rPr>
      </w:pPr>
      <w:r w:rsidRPr="007502BB">
        <w:rPr>
          <w:rFonts w:ascii="Times New Roman" w:eastAsia="Times New Roman" w:hAnsi="Times New Roman" w:cs="Times New Roman"/>
          <w:color w:val="000000"/>
          <w:sz w:val="24"/>
          <w:lang w:val="ru-RU"/>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14:paraId="68BB6F38" w14:textId="77777777" w:rsidR="00220160" w:rsidRPr="007502BB" w:rsidRDefault="007502BB">
      <w:pPr>
        <w:autoSpaceDE w:val="0"/>
        <w:autoSpaceDN w:val="0"/>
        <w:spacing w:before="190" w:after="0" w:line="230" w:lineRule="auto"/>
        <w:ind w:left="180"/>
        <w:rPr>
          <w:rFonts w:ascii="Times New Roman" w:hAnsi="Times New Roman" w:cs="Times New Roman"/>
          <w:lang w:val="ru-RU"/>
        </w:rPr>
      </w:pPr>
      <w:r w:rsidRPr="007502BB">
        <w:rPr>
          <w:rFonts w:ascii="Times New Roman" w:eastAsia="Times New Roman" w:hAnsi="Times New Roman" w:cs="Times New Roman"/>
          <w:b/>
          <w:color w:val="000000"/>
          <w:sz w:val="24"/>
          <w:lang w:val="ru-RU"/>
        </w:rPr>
        <w:t>МЕСТО УЧЕБНОГО ПРЕДМЕТА «ФИЗИЧЕСКАЯ КУЛЬТУРА» В УЧЕБНОМ ПЛАНЕ</w:t>
      </w:r>
    </w:p>
    <w:p w14:paraId="79A6B119" w14:textId="6E3001FB" w:rsidR="00220160" w:rsidRPr="007502BB" w:rsidRDefault="007502BB">
      <w:pPr>
        <w:autoSpaceDE w:val="0"/>
        <w:autoSpaceDN w:val="0"/>
        <w:spacing w:before="190" w:after="0" w:line="262" w:lineRule="auto"/>
        <w:ind w:right="720"/>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В 5 классе на изучение предмета отводится 3 часа в неделю, </w:t>
      </w:r>
      <w:bookmarkStart w:id="1" w:name="_Hlk112337300"/>
      <w:r w:rsidRPr="007502BB">
        <w:rPr>
          <w:rFonts w:ascii="Times New Roman" w:eastAsia="Times New Roman" w:hAnsi="Times New Roman" w:cs="Times New Roman"/>
          <w:color w:val="000000"/>
          <w:sz w:val="24"/>
          <w:lang w:val="ru-RU"/>
        </w:rPr>
        <w:t>из них 1 час в неделю внеурочная деятельность, суммарно 10</w:t>
      </w:r>
      <w:r w:rsidR="00456CE4">
        <w:rPr>
          <w:rFonts w:ascii="Times New Roman" w:eastAsia="Times New Roman" w:hAnsi="Times New Roman" w:cs="Times New Roman"/>
          <w:color w:val="000000"/>
          <w:sz w:val="24"/>
          <w:lang w:val="ru-RU"/>
        </w:rPr>
        <w:t>8</w:t>
      </w:r>
      <w:r w:rsidRPr="007502BB">
        <w:rPr>
          <w:rFonts w:ascii="Times New Roman" w:eastAsia="Times New Roman" w:hAnsi="Times New Roman" w:cs="Times New Roman"/>
          <w:color w:val="000000"/>
          <w:sz w:val="24"/>
          <w:lang w:val="ru-RU"/>
        </w:rPr>
        <w:t xml:space="preserve"> час</w:t>
      </w:r>
      <w:r w:rsidR="00456CE4">
        <w:rPr>
          <w:rFonts w:ascii="Times New Roman" w:eastAsia="Times New Roman" w:hAnsi="Times New Roman" w:cs="Times New Roman"/>
          <w:color w:val="000000"/>
          <w:sz w:val="24"/>
          <w:lang w:val="ru-RU"/>
        </w:rPr>
        <w:t>ов, согласно годовому графику работы школы</w:t>
      </w:r>
      <w:r w:rsidRPr="007502BB">
        <w:rPr>
          <w:rFonts w:ascii="Times New Roman" w:eastAsia="Times New Roman" w:hAnsi="Times New Roman" w:cs="Times New Roman"/>
          <w:color w:val="000000"/>
          <w:sz w:val="24"/>
          <w:lang w:val="ru-RU"/>
        </w:rPr>
        <w:t xml:space="preserve">. </w:t>
      </w:r>
    </w:p>
    <w:p w14:paraId="0AE512A8" w14:textId="77777777" w:rsidR="00220160" w:rsidRPr="007502BB" w:rsidRDefault="007502BB">
      <w:pPr>
        <w:autoSpaceDE w:val="0"/>
        <w:autoSpaceDN w:val="0"/>
        <w:spacing w:before="70" w:after="0" w:line="271" w:lineRule="auto"/>
        <w:ind w:right="1440"/>
        <w:rPr>
          <w:rFonts w:ascii="Times New Roman" w:hAnsi="Times New Roman" w:cs="Times New Roman"/>
          <w:lang w:val="ru-RU"/>
        </w:rPr>
      </w:pPr>
      <w:r w:rsidRPr="007502BB">
        <w:rPr>
          <w:rFonts w:ascii="Times New Roman" w:eastAsia="Times New Roman" w:hAnsi="Times New Roman" w:cs="Times New Roman"/>
          <w:color w:val="000000"/>
          <w:sz w:val="24"/>
          <w:lang w:val="ru-RU"/>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bookmarkEnd w:id="1"/>
    <w:p w14:paraId="11097334" w14:textId="77777777" w:rsidR="00220160" w:rsidRPr="007502BB" w:rsidRDefault="007502BB">
      <w:pPr>
        <w:autoSpaceDE w:val="0"/>
        <w:autoSpaceDN w:val="0"/>
        <w:spacing w:before="70" w:after="0" w:line="278" w:lineRule="auto"/>
        <w:ind w:right="288"/>
        <w:rPr>
          <w:rFonts w:ascii="Times New Roman" w:hAnsi="Times New Roman" w:cs="Times New Roman"/>
          <w:lang w:val="ru-RU"/>
        </w:rPr>
      </w:pPr>
      <w:r w:rsidRPr="007502BB">
        <w:rPr>
          <w:rFonts w:ascii="Times New Roman" w:eastAsia="Times New Roman" w:hAnsi="Times New Roman" w:cs="Times New Roman"/>
          <w:color w:val="000000"/>
          <w:sz w:val="24"/>
          <w:lang w:val="ru-RU"/>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14:paraId="32953FE6" w14:textId="77777777" w:rsidR="00220160" w:rsidRPr="007502BB" w:rsidRDefault="00220160">
      <w:pPr>
        <w:rPr>
          <w:rFonts w:ascii="Times New Roman" w:hAnsi="Times New Roman" w:cs="Times New Roman"/>
          <w:lang w:val="ru-RU"/>
        </w:rPr>
        <w:sectPr w:rsidR="00220160" w:rsidRPr="007502BB">
          <w:pgSz w:w="11900" w:h="16840"/>
          <w:pgMar w:top="286" w:right="662" w:bottom="1440" w:left="666" w:header="720" w:footer="720" w:gutter="0"/>
          <w:cols w:space="720" w:equalWidth="0">
            <w:col w:w="10572" w:space="0"/>
          </w:cols>
          <w:docGrid w:linePitch="360"/>
        </w:sectPr>
      </w:pPr>
    </w:p>
    <w:p w14:paraId="22C12243" w14:textId="77777777" w:rsidR="00220160" w:rsidRPr="007502BB" w:rsidRDefault="00220160">
      <w:pPr>
        <w:autoSpaceDE w:val="0"/>
        <w:autoSpaceDN w:val="0"/>
        <w:spacing w:after="78" w:line="220" w:lineRule="exact"/>
        <w:rPr>
          <w:rFonts w:ascii="Times New Roman" w:hAnsi="Times New Roman" w:cs="Times New Roman"/>
          <w:lang w:val="ru-RU"/>
        </w:rPr>
      </w:pPr>
    </w:p>
    <w:p w14:paraId="664C37A8" w14:textId="77777777" w:rsidR="00220160" w:rsidRPr="007502BB" w:rsidRDefault="007502BB">
      <w:pPr>
        <w:autoSpaceDE w:val="0"/>
        <w:autoSpaceDN w:val="0"/>
        <w:spacing w:after="0" w:line="230" w:lineRule="auto"/>
        <w:rPr>
          <w:rFonts w:ascii="Times New Roman" w:hAnsi="Times New Roman" w:cs="Times New Roman"/>
          <w:lang w:val="ru-RU"/>
        </w:rPr>
      </w:pPr>
      <w:r w:rsidRPr="007502BB">
        <w:rPr>
          <w:rFonts w:ascii="Times New Roman" w:eastAsia="Times New Roman" w:hAnsi="Times New Roman" w:cs="Times New Roman"/>
          <w:b/>
          <w:color w:val="000000"/>
          <w:sz w:val="24"/>
          <w:lang w:val="ru-RU"/>
        </w:rPr>
        <w:t xml:space="preserve">СОДЕРЖАНИЕ УЧЕБНОГО ПРЕДМЕТА </w:t>
      </w:r>
    </w:p>
    <w:p w14:paraId="150027A3" w14:textId="77777777" w:rsidR="00220160" w:rsidRPr="007502BB" w:rsidRDefault="007502BB">
      <w:pPr>
        <w:autoSpaceDE w:val="0"/>
        <w:autoSpaceDN w:val="0"/>
        <w:spacing w:before="346" w:after="0" w:line="271" w:lineRule="auto"/>
        <w:ind w:right="144" w:firstLine="180"/>
        <w:rPr>
          <w:rFonts w:ascii="Times New Roman" w:hAnsi="Times New Roman" w:cs="Times New Roman"/>
          <w:lang w:val="ru-RU"/>
        </w:rPr>
      </w:pPr>
      <w:r w:rsidRPr="007502BB">
        <w:rPr>
          <w:rFonts w:ascii="Times New Roman" w:eastAsia="Times New Roman" w:hAnsi="Times New Roman" w:cs="Times New Roman"/>
          <w:b/>
          <w:color w:val="000000"/>
          <w:sz w:val="24"/>
          <w:lang w:val="ru-RU"/>
        </w:rPr>
        <w:t>Знания о физической культуре</w:t>
      </w:r>
      <w:r w:rsidRPr="007502BB">
        <w:rPr>
          <w:rFonts w:ascii="Times New Roman" w:eastAsia="Times New Roman" w:hAnsi="Times New Roman" w:cs="Times New Roman"/>
          <w:color w:val="000000"/>
          <w:sz w:val="24"/>
          <w:lang w:val="ru-RU"/>
        </w:rPr>
        <w:t>.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14:paraId="41FD5881" w14:textId="77777777" w:rsidR="00220160" w:rsidRPr="007502BB" w:rsidRDefault="007502BB">
      <w:pPr>
        <w:tabs>
          <w:tab w:val="left" w:pos="180"/>
        </w:tabs>
        <w:autoSpaceDE w:val="0"/>
        <w:autoSpaceDN w:val="0"/>
        <w:spacing w:before="70" w:after="0" w:line="262" w:lineRule="auto"/>
        <w:ind w:right="144"/>
        <w:rPr>
          <w:rFonts w:ascii="Times New Roman" w:hAnsi="Times New Roman" w:cs="Times New Roman"/>
          <w:lang w:val="ru-RU"/>
        </w:rPr>
      </w:pP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14:paraId="2F3920DC" w14:textId="77777777" w:rsidR="00220160" w:rsidRPr="007502BB" w:rsidRDefault="007502BB">
      <w:pPr>
        <w:tabs>
          <w:tab w:val="left" w:pos="180"/>
        </w:tabs>
        <w:autoSpaceDE w:val="0"/>
        <w:autoSpaceDN w:val="0"/>
        <w:spacing w:before="70" w:after="0" w:line="262" w:lineRule="auto"/>
        <w:ind w:right="288"/>
        <w:rPr>
          <w:rFonts w:ascii="Times New Roman" w:hAnsi="Times New Roman" w:cs="Times New Roman"/>
          <w:lang w:val="ru-RU"/>
        </w:rPr>
      </w:pP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14:paraId="3DAE6326" w14:textId="77777777" w:rsidR="00220160" w:rsidRPr="007502BB" w:rsidRDefault="007502BB">
      <w:pPr>
        <w:tabs>
          <w:tab w:val="left" w:pos="180"/>
        </w:tabs>
        <w:autoSpaceDE w:val="0"/>
        <w:autoSpaceDN w:val="0"/>
        <w:spacing w:before="70" w:after="0" w:line="283" w:lineRule="auto"/>
        <w:ind w:right="144"/>
        <w:rPr>
          <w:rFonts w:ascii="Times New Roman" w:hAnsi="Times New Roman" w:cs="Times New Roman"/>
          <w:lang w:val="ru-RU"/>
        </w:rPr>
      </w:pPr>
      <w:r w:rsidRPr="007502BB">
        <w:rPr>
          <w:rFonts w:ascii="Times New Roman" w:hAnsi="Times New Roman" w:cs="Times New Roman"/>
          <w:lang w:val="ru-RU"/>
        </w:rPr>
        <w:tab/>
      </w:r>
      <w:r w:rsidRPr="007502BB">
        <w:rPr>
          <w:rFonts w:ascii="Times New Roman" w:eastAsia="Times New Roman" w:hAnsi="Times New Roman" w:cs="Times New Roman"/>
          <w:i/>
          <w:color w:val="000000"/>
          <w:sz w:val="24"/>
          <w:lang w:val="ru-RU"/>
        </w:rPr>
        <w:t>Способы самостоятельной деятельности</w:t>
      </w:r>
      <w:r w:rsidRPr="007502BB">
        <w:rPr>
          <w:rFonts w:ascii="Times New Roman" w:eastAsia="Times New Roman" w:hAnsi="Times New Roman" w:cs="Times New Roman"/>
          <w:color w:val="000000"/>
          <w:sz w:val="24"/>
          <w:lang w:val="ru-RU"/>
        </w:rPr>
        <w:t xml:space="preserve">.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 </w:t>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14:paraId="661E90BA" w14:textId="77777777" w:rsidR="00220160" w:rsidRPr="007502BB" w:rsidRDefault="007502BB">
      <w:pPr>
        <w:tabs>
          <w:tab w:val="left" w:pos="180"/>
        </w:tabs>
        <w:autoSpaceDE w:val="0"/>
        <w:autoSpaceDN w:val="0"/>
        <w:spacing w:before="70" w:after="0"/>
        <w:rPr>
          <w:rFonts w:ascii="Times New Roman" w:hAnsi="Times New Roman" w:cs="Times New Roman"/>
          <w:lang w:val="ru-RU"/>
        </w:rPr>
      </w:pP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w:t>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Оценивание состояния организма в покое и после физической нагрузки в процессе самостоятельных занятий физической культуры и спортом.</w:t>
      </w:r>
    </w:p>
    <w:p w14:paraId="3DA32D4D" w14:textId="77777777" w:rsidR="00220160" w:rsidRPr="007502BB" w:rsidRDefault="007502BB">
      <w:pPr>
        <w:autoSpaceDE w:val="0"/>
        <w:autoSpaceDN w:val="0"/>
        <w:spacing w:before="70" w:after="0" w:line="230" w:lineRule="auto"/>
        <w:ind w:left="180"/>
        <w:rPr>
          <w:rFonts w:ascii="Times New Roman" w:hAnsi="Times New Roman" w:cs="Times New Roman"/>
          <w:lang w:val="ru-RU"/>
        </w:rPr>
      </w:pPr>
      <w:r w:rsidRPr="007502BB">
        <w:rPr>
          <w:rFonts w:ascii="Times New Roman" w:eastAsia="Times New Roman" w:hAnsi="Times New Roman" w:cs="Times New Roman"/>
          <w:color w:val="000000"/>
          <w:sz w:val="24"/>
          <w:lang w:val="ru-RU"/>
        </w:rPr>
        <w:t>Составление дневника физической культуры.</w:t>
      </w:r>
    </w:p>
    <w:p w14:paraId="380DB4DF" w14:textId="77777777" w:rsidR="00220160" w:rsidRPr="007502BB" w:rsidRDefault="007502BB">
      <w:pPr>
        <w:autoSpaceDE w:val="0"/>
        <w:autoSpaceDN w:val="0"/>
        <w:spacing w:before="70" w:after="0"/>
        <w:ind w:right="144" w:firstLine="180"/>
        <w:rPr>
          <w:rFonts w:ascii="Times New Roman" w:hAnsi="Times New Roman" w:cs="Times New Roman"/>
          <w:lang w:val="ru-RU"/>
        </w:rPr>
      </w:pPr>
      <w:r w:rsidRPr="007502BB">
        <w:rPr>
          <w:rFonts w:ascii="Times New Roman" w:eastAsia="Times New Roman" w:hAnsi="Times New Roman" w:cs="Times New Roman"/>
          <w:b/>
          <w:color w:val="000000"/>
          <w:sz w:val="24"/>
          <w:lang w:val="ru-RU"/>
        </w:rPr>
        <w:t>Физическое совершенствование</w:t>
      </w:r>
      <w:r w:rsidRPr="007502BB">
        <w:rPr>
          <w:rFonts w:ascii="Times New Roman" w:eastAsia="Times New Roman" w:hAnsi="Times New Roman" w:cs="Times New Roman"/>
          <w:color w:val="000000"/>
          <w:sz w:val="24"/>
          <w:lang w:val="ru-RU"/>
        </w:rPr>
        <w:t xml:space="preserve">. </w:t>
      </w:r>
      <w:r w:rsidRPr="007502BB">
        <w:rPr>
          <w:rFonts w:ascii="Times New Roman" w:eastAsia="Times New Roman" w:hAnsi="Times New Roman" w:cs="Times New Roman"/>
          <w:b/>
          <w:i/>
          <w:color w:val="000000"/>
          <w:sz w:val="24"/>
          <w:lang w:val="ru-RU"/>
        </w:rPr>
        <w:t>Физкультурно-оздоровительная деятельность</w:t>
      </w:r>
      <w:r w:rsidRPr="007502BB">
        <w:rPr>
          <w:rFonts w:ascii="Times New Roman" w:eastAsia="Times New Roman" w:hAnsi="Times New Roman" w:cs="Times New Roman"/>
          <w:color w:val="000000"/>
          <w:sz w:val="24"/>
          <w:lang w:val="ru-RU"/>
        </w:rPr>
        <w:t>.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p w14:paraId="00E096F2" w14:textId="77777777" w:rsidR="00220160" w:rsidRPr="007502BB" w:rsidRDefault="007502BB">
      <w:pPr>
        <w:autoSpaceDE w:val="0"/>
        <w:autoSpaceDN w:val="0"/>
        <w:spacing w:before="70" w:after="0" w:line="262" w:lineRule="auto"/>
        <w:ind w:right="288"/>
        <w:rPr>
          <w:rFonts w:ascii="Times New Roman" w:hAnsi="Times New Roman" w:cs="Times New Roman"/>
          <w:lang w:val="ru-RU"/>
        </w:rPr>
      </w:pPr>
      <w:r w:rsidRPr="007502BB">
        <w:rPr>
          <w:rFonts w:ascii="Times New Roman" w:eastAsia="Times New Roman" w:hAnsi="Times New Roman" w:cs="Times New Roman"/>
          <w:color w:val="000000"/>
          <w:sz w:val="24"/>
          <w:lang w:val="ru-RU"/>
        </w:rPr>
        <w:t>Упражнения на развитие гибкости и подвижности суставов; развитие координации; формирование телосложения с использованием внешних отягощений.</w:t>
      </w:r>
    </w:p>
    <w:p w14:paraId="430B83C7" w14:textId="77777777" w:rsidR="00220160" w:rsidRPr="007502BB" w:rsidRDefault="007502BB">
      <w:pPr>
        <w:tabs>
          <w:tab w:val="left" w:pos="180"/>
        </w:tabs>
        <w:autoSpaceDE w:val="0"/>
        <w:autoSpaceDN w:val="0"/>
        <w:spacing w:before="70" w:after="0" w:line="262" w:lineRule="auto"/>
        <w:ind w:right="1296"/>
        <w:rPr>
          <w:rFonts w:ascii="Times New Roman" w:hAnsi="Times New Roman" w:cs="Times New Roman"/>
          <w:lang w:val="ru-RU"/>
        </w:rPr>
      </w:pP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14:paraId="2BCB362C" w14:textId="77777777" w:rsidR="00220160" w:rsidRPr="007502BB" w:rsidRDefault="007502BB">
      <w:pPr>
        <w:autoSpaceDE w:val="0"/>
        <w:autoSpaceDN w:val="0"/>
        <w:spacing w:before="70" w:after="0"/>
        <w:ind w:firstLine="180"/>
        <w:rPr>
          <w:rFonts w:ascii="Times New Roman" w:hAnsi="Times New Roman" w:cs="Times New Roman"/>
          <w:lang w:val="ru-RU"/>
        </w:rPr>
      </w:pPr>
      <w:r w:rsidRPr="007502BB">
        <w:rPr>
          <w:rFonts w:ascii="Times New Roman" w:eastAsia="Times New Roman" w:hAnsi="Times New Roman" w:cs="Times New Roman"/>
          <w:i/>
          <w:color w:val="000000"/>
          <w:sz w:val="24"/>
          <w:lang w:val="ru-RU"/>
        </w:rPr>
        <w:t>Модуль «Гимнастика»</w:t>
      </w:r>
      <w:r w:rsidRPr="007502BB">
        <w:rPr>
          <w:rFonts w:ascii="Times New Roman" w:eastAsia="Times New Roman" w:hAnsi="Times New Roman" w:cs="Times New Roman"/>
          <w:color w:val="000000"/>
          <w:sz w:val="24"/>
          <w:lang w:val="ru-RU"/>
        </w:rPr>
        <w:t>. Кувырки вперёд и назад в группировке; кувырки вперёд ноги «</w:t>
      </w:r>
      <w:proofErr w:type="spellStart"/>
      <w:r w:rsidRPr="007502BB">
        <w:rPr>
          <w:rFonts w:ascii="Times New Roman" w:eastAsia="Times New Roman" w:hAnsi="Times New Roman" w:cs="Times New Roman"/>
          <w:color w:val="000000"/>
          <w:sz w:val="24"/>
          <w:lang w:val="ru-RU"/>
        </w:rPr>
        <w:t>скрестно</w:t>
      </w:r>
      <w:proofErr w:type="spellEnd"/>
      <w:r w:rsidRPr="007502BB">
        <w:rPr>
          <w:rFonts w:ascii="Times New Roman" w:eastAsia="Times New Roman" w:hAnsi="Times New Roman" w:cs="Times New Roman"/>
          <w:color w:val="000000"/>
          <w:sz w:val="24"/>
          <w:lang w:val="ru-RU"/>
        </w:rPr>
        <w:t>»;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14:paraId="2DEA02DD" w14:textId="77777777" w:rsidR="00220160" w:rsidRPr="007502BB" w:rsidRDefault="007502BB">
      <w:pPr>
        <w:autoSpaceDE w:val="0"/>
        <w:autoSpaceDN w:val="0"/>
        <w:spacing w:before="72" w:after="0" w:line="281" w:lineRule="auto"/>
        <w:ind w:firstLine="180"/>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w:t>
      </w:r>
      <w:proofErr w:type="spellStart"/>
      <w:r w:rsidRPr="007502BB">
        <w:rPr>
          <w:rFonts w:ascii="Times New Roman" w:eastAsia="Times New Roman" w:hAnsi="Times New Roman" w:cs="Times New Roman"/>
          <w:color w:val="000000"/>
          <w:sz w:val="24"/>
          <w:lang w:val="ru-RU"/>
        </w:rPr>
        <w:t>перелезание</w:t>
      </w:r>
      <w:proofErr w:type="spellEnd"/>
      <w:r w:rsidRPr="007502BB">
        <w:rPr>
          <w:rFonts w:ascii="Times New Roman" w:eastAsia="Times New Roman" w:hAnsi="Times New Roman" w:cs="Times New Roman"/>
          <w:color w:val="000000"/>
          <w:sz w:val="24"/>
          <w:lang w:val="ru-RU"/>
        </w:rPr>
        <w:t xml:space="preserve"> приставным шагом </w:t>
      </w:r>
      <w:r w:rsidRPr="007502BB">
        <w:rPr>
          <w:rFonts w:ascii="Times New Roman" w:eastAsia="Times New Roman" w:hAnsi="Times New Roman" w:cs="Times New Roman"/>
          <w:color w:val="000000"/>
          <w:sz w:val="24"/>
          <w:lang w:val="ru-RU"/>
        </w:rPr>
        <w:lastRenderedPageBreak/>
        <w:t>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14:paraId="057C99B4" w14:textId="77777777" w:rsidR="00220160" w:rsidRPr="007502BB" w:rsidRDefault="007502BB">
      <w:pPr>
        <w:autoSpaceDE w:val="0"/>
        <w:autoSpaceDN w:val="0"/>
        <w:spacing w:before="70" w:after="0" w:line="271" w:lineRule="auto"/>
        <w:ind w:right="144" w:firstLine="180"/>
        <w:rPr>
          <w:rFonts w:ascii="Times New Roman" w:hAnsi="Times New Roman" w:cs="Times New Roman"/>
          <w:lang w:val="ru-RU"/>
        </w:rPr>
      </w:pPr>
      <w:r w:rsidRPr="007502BB">
        <w:rPr>
          <w:rFonts w:ascii="Times New Roman" w:eastAsia="Times New Roman" w:hAnsi="Times New Roman" w:cs="Times New Roman"/>
          <w:i/>
          <w:color w:val="000000"/>
          <w:sz w:val="24"/>
          <w:lang w:val="ru-RU"/>
        </w:rPr>
        <w:t>Модуль «Лёгкая атлетика»</w:t>
      </w:r>
      <w:r w:rsidRPr="007502BB">
        <w:rPr>
          <w:rFonts w:ascii="Times New Roman" w:eastAsia="Times New Roman" w:hAnsi="Times New Roman" w:cs="Times New Roman"/>
          <w:color w:val="000000"/>
          <w:sz w:val="24"/>
          <w:lang w:val="ru-RU"/>
        </w:rPr>
        <w:t>.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14:paraId="18213176" w14:textId="77777777" w:rsidR="00220160" w:rsidRPr="007502BB" w:rsidRDefault="007502BB">
      <w:pPr>
        <w:tabs>
          <w:tab w:val="left" w:pos="180"/>
        </w:tabs>
        <w:autoSpaceDE w:val="0"/>
        <w:autoSpaceDN w:val="0"/>
        <w:spacing w:before="70" w:after="0" w:line="262" w:lineRule="auto"/>
        <w:ind w:right="720"/>
        <w:rPr>
          <w:rFonts w:ascii="Times New Roman" w:hAnsi="Times New Roman" w:cs="Times New Roman"/>
          <w:lang w:val="ru-RU"/>
        </w:rPr>
      </w:pP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Метание малого мяча с места в вертикальную неподвижную мишень; метание малого мяча на дальность с трёх шагов разбега.</w:t>
      </w:r>
    </w:p>
    <w:p w14:paraId="4C732FA4" w14:textId="77777777" w:rsidR="00220160" w:rsidRPr="007502BB" w:rsidRDefault="007502BB">
      <w:pPr>
        <w:autoSpaceDE w:val="0"/>
        <w:autoSpaceDN w:val="0"/>
        <w:spacing w:before="70" w:after="0"/>
        <w:ind w:right="288" w:firstLine="180"/>
        <w:rPr>
          <w:rFonts w:ascii="Times New Roman" w:hAnsi="Times New Roman" w:cs="Times New Roman"/>
          <w:lang w:val="ru-RU"/>
        </w:rPr>
      </w:pPr>
      <w:r w:rsidRPr="007502BB">
        <w:rPr>
          <w:rFonts w:ascii="Times New Roman" w:eastAsia="Times New Roman" w:hAnsi="Times New Roman" w:cs="Times New Roman"/>
          <w:i/>
          <w:color w:val="000000"/>
          <w:sz w:val="24"/>
          <w:lang w:val="ru-RU"/>
        </w:rPr>
        <w:t>Модуль «Зимние виды спорта»</w:t>
      </w:r>
      <w:r w:rsidRPr="007502BB">
        <w:rPr>
          <w:rFonts w:ascii="Times New Roman" w:eastAsia="Times New Roman" w:hAnsi="Times New Roman" w:cs="Times New Roman"/>
          <w:color w:val="000000"/>
          <w:sz w:val="24"/>
          <w:lang w:val="ru-RU"/>
        </w:rPr>
        <w:t xml:space="preserve">. Передвижение на лыжах попеременным </w:t>
      </w:r>
      <w:proofErr w:type="spellStart"/>
      <w:r w:rsidRPr="007502BB">
        <w:rPr>
          <w:rFonts w:ascii="Times New Roman" w:eastAsia="Times New Roman" w:hAnsi="Times New Roman" w:cs="Times New Roman"/>
          <w:color w:val="000000"/>
          <w:sz w:val="24"/>
          <w:lang w:val="ru-RU"/>
        </w:rPr>
        <w:t>двухшажным</w:t>
      </w:r>
      <w:proofErr w:type="spellEnd"/>
      <w:r w:rsidRPr="007502BB">
        <w:rPr>
          <w:rFonts w:ascii="Times New Roman" w:eastAsia="Times New Roman" w:hAnsi="Times New Roman" w:cs="Times New Roman"/>
          <w:color w:val="000000"/>
          <w:sz w:val="24"/>
          <w:lang w:val="ru-RU"/>
        </w:rPr>
        <w:t xml:space="preserve">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14:paraId="7C5989AE" w14:textId="77777777" w:rsidR="00220160" w:rsidRPr="007502BB" w:rsidRDefault="00220160">
      <w:pPr>
        <w:rPr>
          <w:rFonts w:ascii="Times New Roman" w:hAnsi="Times New Roman" w:cs="Times New Roman"/>
          <w:lang w:val="ru-RU"/>
        </w:rPr>
      </w:pPr>
    </w:p>
    <w:p w14:paraId="04232935" w14:textId="77777777" w:rsidR="00220160" w:rsidRPr="007502BB" w:rsidRDefault="007502BB">
      <w:pPr>
        <w:autoSpaceDE w:val="0"/>
        <w:autoSpaceDN w:val="0"/>
        <w:spacing w:after="0" w:line="230" w:lineRule="auto"/>
        <w:ind w:left="180"/>
        <w:rPr>
          <w:rFonts w:ascii="Times New Roman" w:hAnsi="Times New Roman" w:cs="Times New Roman"/>
          <w:lang w:val="ru-RU"/>
        </w:rPr>
      </w:pPr>
      <w:r w:rsidRPr="007502BB">
        <w:rPr>
          <w:rFonts w:ascii="Times New Roman" w:eastAsia="Times New Roman" w:hAnsi="Times New Roman" w:cs="Times New Roman"/>
          <w:i/>
          <w:color w:val="000000"/>
          <w:sz w:val="24"/>
          <w:lang w:val="ru-RU"/>
        </w:rPr>
        <w:t>Модуль «Спортивные игры»</w:t>
      </w:r>
      <w:r w:rsidRPr="007502BB">
        <w:rPr>
          <w:rFonts w:ascii="Times New Roman" w:eastAsia="Times New Roman" w:hAnsi="Times New Roman" w:cs="Times New Roman"/>
          <w:color w:val="000000"/>
          <w:sz w:val="24"/>
          <w:lang w:val="ru-RU"/>
        </w:rPr>
        <w:t>.</w:t>
      </w:r>
    </w:p>
    <w:p w14:paraId="53F09AE3" w14:textId="77777777" w:rsidR="00220160" w:rsidRPr="007502BB" w:rsidRDefault="007502BB">
      <w:pPr>
        <w:autoSpaceDE w:val="0"/>
        <w:autoSpaceDN w:val="0"/>
        <w:spacing w:before="70" w:after="0" w:line="271" w:lineRule="auto"/>
        <w:ind w:firstLine="180"/>
        <w:rPr>
          <w:rFonts w:ascii="Times New Roman" w:hAnsi="Times New Roman" w:cs="Times New Roman"/>
          <w:lang w:val="ru-RU"/>
        </w:rPr>
      </w:pPr>
      <w:r w:rsidRPr="007502BB">
        <w:rPr>
          <w:rFonts w:ascii="Times New Roman" w:eastAsia="Times New Roman" w:hAnsi="Times New Roman" w:cs="Times New Roman"/>
          <w:color w:val="000000"/>
          <w:sz w:val="24"/>
          <w:u w:val="single"/>
          <w:lang w:val="ru-RU"/>
        </w:rPr>
        <w:t>Баскетбол</w:t>
      </w:r>
      <w:r w:rsidRPr="007502BB">
        <w:rPr>
          <w:rFonts w:ascii="Times New Roman" w:eastAsia="Times New Roman" w:hAnsi="Times New Roman" w:cs="Times New Roman"/>
          <w:color w:val="000000"/>
          <w:sz w:val="24"/>
          <w:lang w:val="ru-RU"/>
        </w:rPr>
        <w:t>.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14:paraId="5072DEFD" w14:textId="77777777" w:rsidR="00220160" w:rsidRPr="007502BB" w:rsidRDefault="007502BB">
      <w:pPr>
        <w:tabs>
          <w:tab w:val="left" w:pos="180"/>
        </w:tabs>
        <w:autoSpaceDE w:val="0"/>
        <w:autoSpaceDN w:val="0"/>
        <w:spacing w:before="70" w:after="0" w:line="262" w:lineRule="auto"/>
        <w:ind w:right="432"/>
        <w:rPr>
          <w:rFonts w:ascii="Times New Roman" w:hAnsi="Times New Roman" w:cs="Times New Roman"/>
          <w:lang w:val="ru-RU"/>
        </w:rPr>
      </w:pPr>
      <w:r w:rsidRPr="007502BB">
        <w:rPr>
          <w:rFonts w:ascii="Times New Roman" w:hAnsi="Times New Roman" w:cs="Times New Roman"/>
          <w:lang w:val="ru-RU"/>
        </w:rPr>
        <w:tab/>
      </w:r>
      <w:r w:rsidRPr="007502BB">
        <w:rPr>
          <w:rFonts w:ascii="Times New Roman" w:eastAsia="Times New Roman" w:hAnsi="Times New Roman" w:cs="Times New Roman"/>
          <w:color w:val="000000"/>
          <w:sz w:val="24"/>
          <w:u w:val="single"/>
          <w:lang w:val="ru-RU"/>
        </w:rPr>
        <w:t>Волейбол.</w:t>
      </w:r>
      <w:r w:rsidRPr="007502BB">
        <w:rPr>
          <w:rFonts w:ascii="Times New Roman" w:eastAsia="Times New Roman" w:hAnsi="Times New Roman" w:cs="Times New Roman"/>
          <w:color w:val="000000"/>
          <w:sz w:val="24"/>
          <w:lang w:val="ru-RU"/>
        </w:rPr>
        <w:t xml:space="preserve"> Прямая нижняя подача мяча; приём и передача мяча двумя руками снизу и сверху на месте и в движении; ранее разученные технические действия с мячом.</w:t>
      </w:r>
    </w:p>
    <w:p w14:paraId="61E178A8" w14:textId="77777777" w:rsidR="00220160" w:rsidRPr="007502BB" w:rsidRDefault="007502BB">
      <w:pPr>
        <w:autoSpaceDE w:val="0"/>
        <w:autoSpaceDN w:val="0"/>
        <w:spacing w:before="70" w:after="0" w:line="271" w:lineRule="auto"/>
        <w:ind w:firstLine="180"/>
        <w:rPr>
          <w:rFonts w:ascii="Times New Roman" w:hAnsi="Times New Roman" w:cs="Times New Roman"/>
          <w:lang w:val="ru-RU"/>
        </w:rPr>
      </w:pPr>
      <w:r w:rsidRPr="007502BB">
        <w:rPr>
          <w:rFonts w:ascii="Times New Roman" w:eastAsia="Times New Roman" w:hAnsi="Times New Roman" w:cs="Times New Roman"/>
          <w:color w:val="000000"/>
          <w:sz w:val="24"/>
          <w:u w:val="single"/>
          <w:lang w:val="ru-RU"/>
        </w:rPr>
        <w:t>Футбол.</w:t>
      </w:r>
      <w:r w:rsidRPr="007502BB">
        <w:rPr>
          <w:rFonts w:ascii="Times New Roman" w:eastAsia="Times New Roman" w:hAnsi="Times New Roman" w:cs="Times New Roman"/>
          <w:color w:val="000000"/>
          <w:sz w:val="24"/>
          <w:lang w:val="ru-RU"/>
        </w:rPr>
        <w:t xml:space="preserve"> Удар по неподвижному мячу внутренней стороной стопы с небольшого разбега; остановка катящегося мяча способом «</w:t>
      </w:r>
      <w:proofErr w:type="spellStart"/>
      <w:r w:rsidRPr="007502BB">
        <w:rPr>
          <w:rFonts w:ascii="Times New Roman" w:eastAsia="Times New Roman" w:hAnsi="Times New Roman" w:cs="Times New Roman"/>
          <w:color w:val="000000"/>
          <w:sz w:val="24"/>
          <w:lang w:val="ru-RU"/>
        </w:rPr>
        <w:t>наступания</w:t>
      </w:r>
      <w:proofErr w:type="spellEnd"/>
      <w:r w:rsidRPr="007502BB">
        <w:rPr>
          <w:rFonts w:ascii="Times New Roman" w:eastAsia="Times New Roman" w:hAnsi="Times New Roman" w:cs="Times New Roman"/>
          <w:color w:val="000000"/>
          <w:sz w:val="24"/>
          <w:lang w:val="ru-RU"/>
        </w:rPr>
        <w:t>»; ведение мяча «по прямой», «по кругу» и «змейкой»; обводка мячом ориентиров (конусов).</w:t>
      </w:r>
    </w:p>
    <w:p w14:paraId="21DEC2B0" w14:textId="77777777" w:rsidR="00220160" w:rsidRPr="007502BB" w:rsidRDefault="007502BB">
      <w:pPr>
        <w:tabs>
          <w:tab w:val="left" w:pos="180"/>
        </w:tabs>
        <w:autoSpaceDE w:val="0"/>
        <w:autoSpaceDN w:val="0"/>
        <w:spacing w:before="70" w:after="0" w:line="262" w:lineRule="auto"/>
        <w:ind w:right="432"/>
        <w:rPr>
          <w:rFonts w:ascii="Times New Roman" w:hAnsi="Times New Roman" w:cs="Times New Roman"/>
          <w:lang w:val="ru-RU"/>
        </w:rPr>
      </w:pP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14:paraId="79DFA4DD" w14:textId="77777777" w:rsidR="00220160" w:rsidRPr="007502BB" w:rsidRDefault="007502BB">
      <w:pPr>
        <w:autoSpaceDE w:val="0"/>
        <w:autoSpaceDN w:val="0"/>
        <w:spacing w:before="72" w:after="0" w:line="271" w:lineRule="auto"/>
        <w:ind w:right="288" w:firstLine="180"/>
        <w:rPr>
          <w:rFonts w:ascii="Times New Roman" w:hAnsi="Times New Roman" w:cs="Times New Roman"/>
          <w:lang w:val="ru-RU"/>
        </w:rPr>
      </w:pPr>
      <w:r w:rsidRPr="007502BB">
        <w:rPr>
          <w:rFonts w:ascii="Times New Roman" w:eastAsia="Times New Roman" w:hAnsi="Times New Roman" w:cs="Times New Roman"/>
          <w:i/>
          <w:color w:val="000000"/>
          <w:sz w:val="24"/>
          <w:lang w:val="ru-RU"/>
        </w:rPr>
        <w:t>Модуль «Спорт»</w:t>
      </w:r>
      <w:r w:rsidRPr="007502BB">
        <w:rPr>
          <w:rFonts w:ascii="Times New Roman" w:eastAsia="Times New Roman" w:hAnsi="Times New Roman" w:cs="Times New Roman"/>
          <w:color w:val="000000"/>
          <w:sz w:val="24"/>
          <w:lang w:val="ru-RU"/>
        </w:rPr>
        <w:t xml:space="preserve">. Физическая подготовка к выполнению нормативов комплекса ГТО с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14:paraId="35EEAA92" w14:textId="77777777" w:rsidR="00220160" w:rsidRPr="007502BB" w:rsidRDefault="00220160">
      <w:pPr>
        <w:rPr>
          <w:rFonts w:ascii="Times New Roman" w:hAnsi="Times New Roman" w:cs="Times New Roman"/>
          <w:lang w:val="ru-RU"/>
        </w:rPr>
      </w:pPr>
    </w:p>
    <w:p w14:paraId="6CB4BE01" w14:textId="77777777" w:rsidR="00220160" w:rsidRPr="007502BB" w:rsidRDefault="007502BB">
      <w:pPr>
        <w:autoSpaceDE w:val="0"/>
        <w:autoSpaceDN w:val="0"/>
        <w:spacing w:after="0" w:line="230" w:lineRule="auto"/>
        <w:rPr>
          <w:rFonts w:ascii="Times New Roman" w:hAnsi="Times New Roman" w:cs="Times New Roman"/>
          <w:lang w:val="ru-RU"/>
        </w:rPr>
      </w:pPr>
      <w:r w:rsidRPr="007502BB">
        <w:rPr>
          <w:rFonts w:ascii="Times New Roman" w:eastAsia="Times New Roman" w:hAnsi="Times New Roman" w:cs="Times New Roman"/>
          <w:b/>
          <w:color w:val="000000"/>
          <w:sz w:val="24"/>
          <w:lang w:val="ru-RU"/>
        </w:rPr>
        <w:t>ПЛАНИРУЕМЫЕ ОБРАЗОВАТЕЛЬНЫЕ РЕЗУЛЬТАТЫ</w:t>
      </w:r>
    </w:p>
    <w:p w14:paraId="6CEA24C5" w14:textId="77777777" w:rsidR="00220160" w:rsidRPr="007502BB" w:rsidRDefault="007502BB">
      <w:pPr>
        <w:autoSpaceDE w:val="0"/>
        <w:autoSpaceDN w:val="0"/>
        <w:spacing w:before="346" w:after="0" w:line="230" w:lineRule="auto"/>
        <w:ind w:left="180"/>
        <w:rPr>
          <w:rFonts w:ascii="Times New Roman" w:hAnsi="Times New Roman" w:cs="Times New Roman"/>
          <w:lang w:val="ru-RU"/>
        </w:rPr>
      </w:pPr>
      <w:r w:rsidRPr="007502BB">
        <w:rPr>
          <w:rFonts w:ascii="Times New Roman" w:eastAsia="Times New Roman" w:hAnsi="Times New Roman" w:cs="Times New Roman"/>
          <w:b/>
          <w:color w:val="000000"/>
          <w:sz w:val="24"/>
          <w:lang w:val="ru-RU"/>
        </w:rPr>
        <w:t>ЛИЧНОСТНЫЕ РЕЗУЛЬТАТЫ</w:t>
      </w:r>
    </w:p>
    <w:p w14:paraId="6D9195DF" w14:textId="77777777" w:rsidR="00220160" w:rsidRPr="007502BB" w:rsidRDefault="007502BB">
      <w:pPr>
        <w:tabs>
          <w:tab w:val="left" w:pos="180"/>
        </w:tabs>
        <w:autoSpaceDE w:val="0"/>
        <w:autoSpaceDN w:val="0"/>
        <w:spacing w:before="190" w:after="0" w:line="290" w:lineRule="auto"/>
        <w:rPr>
          <w:rFonts w:ascii="Times New Roman" w:hAnsi="Times New Roman" w:cs="Times New Roman"/>
          <w:lang w:val="ru-RU"/>
        </w:rPr>
      </w:pP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 </w:t>
      </w:r>
      <w:r w:rsidRPr="007502BB">
        <w:rPr>
          <w:rFonts w:ascii="Times New Roman" w:hAnsi="Times New Roman" w:cs="Times New Roman"/>
          <w:lang w:val="ru-RU"/>
        </w:rPr>
        <w:br/>
      </w:r>
      <w:r w:rsidRPr="007502BB">
        <w:rPr>
          <w:rFonts w:ascii="Times New Roman" w:hAnsi="Times New Roman" w:cs="Times New Roman"/>
          <w:lang w:val="ru-RU"/>
        </w:rPr>
        <w:lastRenderedPageBreak/>
        <w:tab/>
      </w:r>
      <w:r w:rsidRPr="007502BB">
        <w:rPr>
          <w:rFonts w:ascii="Times New Roman" w:eastAsia="Times New Roman" w:hAnsi="Times New Roman" w:cs="Times New Roman"/>
          <w:color w:val="000000"/>
          <w:sz w:val="24"/>
          <w:lang w:val="ru-RU"/>
        </w:rPr>
        <w:t xml:space="preserve">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стремление к физическому совершенствованию, формированию культуры движения и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телосложения, самовыражению в избранном виде спорта;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 </w:t>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w:t>
      </w:r>
      <w:proofErr w:type="spellStart"/>
      <w:r w:rsidRPr="007502BB">
        <w:rPr>
          <w:rFonts w:ascii="Times New Roman" w:eastAsia="Times New Roman" w:hAnsi="Times New Roman" w:cs="Times New Roman"/>
          <w:color w:val="000000"/>
          <w:sz w:val="24"/>
          <w:lang w:val="ru-RU"/>
        </w:rPr>
        <w:t>физичес</w:t>
      </w:r>
      <w:proofErr w:type="spellEnd"/>
      <w:r w:rsidRPr="007502BB">
        <w:rPr>
          <w:rFonts w:ascii="Times New Roman" w:eastAsia="Times New Roman" w:hAnsi="Times New Roman" w:cs="Times New Roman"/>
          <w:color w:val="000000"/>
          <w:sz w:val="24"/>
          <w:lang w:val="ru-RU"/>
        </w:rPr>
        <w:t xml:space="preserve">​ких нагрузок;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 </w:t>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деятельности, общении со сверстниками, публичных выступлениях и дискуссиях.</w:t>
      </w:r>
    </w:p>
    <w:p w14:paraId="052F730B" w14:textId="77777777" w:rsidR="00220160" w:rsidRPr="007502BB" w:rsidRDefault="007502BB">
      <w:pPr>
        <w:autoSpaceDE w:val="0"/>
        <w:autoSpaceDN w:val="0"/>
        <w:spacing w:before="190" w:after="0" w:line="230" w:lineRule="auto"/>
        <w:ind w:left="180"/>
        <w:rPr>
          <w:rFonts w:ascii="Times New Roman" w:hAnsi="Times New Roman" w:cs="Times New Roman"/>
          <w:lang w:val="ru-RU"/>
        </w:rPr>
      </w:pPr>
      <w:r w:rsidRPr="007502BB">
        <w:rPr>
          <w:rFonts w:ascii="Times New Roman" w:eastAsia="Times New Roman" w:hAnsi="Times New Roman" w:cs="Times New Roman"/>
          <w:b/>
          <w:color w:val="000000"/>
          <w:sz w:val="24"/>
          <w:lang w:val="ru-RU"/>
        </w:rPr>
        <w:t>МЕТАПРЕДМЕТНЫЕ РЕЗУЛЬТАТЫ</w:t>
      </w:r>
    </w:p>
    <w:p w14:paraId="085D172F" w14:textId="77777777" w:rsidR="00220160" w:rsidRPr="007502BB" w:rsidRDefault="007502BB">
      <w:pPr>
        <w:tabs>
          <w:tab w:val="left" w:pos="180"/>
        </w:tabs>
        <w:autoSpaceDE w:val="0"/>
        <w:autoSpaceDN w:val="0"/>
        <w:spacing w:before="190" w:after="0" w:line="281" w:lineRule="auto"/>
        <w:ind w:right="144"/>
        <w:rPr>
          <w:rFonts w:ascii="Times New Roman" w:hAnsi="Times New Roman" w:cs="Times New Roman"/>
          <w:lang w:val="ru-RU"/>
        </w:rPr>
      </w:pPr>
      <w:r w:rsidRPr="007502BB">
        <w:rPr>
          <w:rFonts w:ascii="Times New Roman" w:hAnsi="Times New Roman" w:cs="Times New Roman"/>
          <w:lang w:val="ru-RU"/>
        </w:rPr>
        <w:tab/>
      </w:r>
      <w:r w:rsidRPr="007502BB">
        <w:rPr>
          <w:rFonts w:ascii="Times New Roman" w:eastAsia="Times New Roman" w:hAnsi="Times New Roman" w:cs="Times New Roman"/>
          <w:b/>
          <w:i/>
          <w:color w:val="000000"/>
          <w:sz w:val="24"/>
          <w:lang w:val="ru-RU"/>
        </w:rPr>
        <w:t xml:space="preserve">Универсальные познавательные действия: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проводить сравнение соревновательных упражнений Олимпийских игр древности и современных Олимпийских игр, выявлять их общность и различия; </w:t>
      </w:r>
      <w:r w:rsidRPr="007502BB">
        <w:rPr>
          <w:rFonts w:ascii="Times New Roman" w:hAnsi="Times New Roman" w:cs="Times New Roman"/>
          <w:lang w:val="ru-RU"/>
        </w:rPr>
        <w:br/>
      </w:r>
      <w:r w:rsidRPr="007502BB">
        <w:rPr>
          <w:rFonts w:ascii="Times New Roman" w:hAnsi="Times New Roman" w:cs="Times New Roman"/>
          <w:lang w:val="ru-RU"/>
        </w:rPr>
        <w:lastRenderedPageBreak/>
        <w:tab/>
      </w:r>
      <w:r w:rsidRPr="007502BB">
        <w:rPr>
          <w:rFonts w:ascii="Times New Roman" w:eastAsia="Times New Roman" w:hAnsi="Times New Roman" w:cs="Times New Roman"/>
          <w:color w:val="000000"/>
          <w:sz w:val="24"/>
          <w:lang w:val="ru-RU"/>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14:paraId="5518166F" w14:textId="77777777" w:rsidR="00220160" w:rsidRPr="007502BB" w:rsidRDefault="00220160">
      <w:pPr>
        <w:autoSpaceDE w:val="0"/>
        <w:autoSpaceDN w:val="0"/>
        <w:spacing w:after="78" w:line="220" w:lineRule="exact"/>
        <w:rPr>
          <w:rFonts w:ascii="Times New Roman" w:hAnsi="Times New Roman" w:cs="Times New Roman"/>
          <w:lang w:val="ru-RU"/>
        </w:rPr>
      </w:pPr>
    </w:p>
    <w:p w14:paraId="18218CE6" w14:textId="77777777" w:rsidR="00220160" w:rsidRPr="007502BB" w:rsidRDefault="007502BB">
      <w:pPr>
        <w:tabs>
          <w:tab w:val="left" w:pos="180"/>
        </w:tabs>
        <w:autoSpaceDE w:val="0"/>
        <w:autoSpaceDN w:val="0"/>
        <w:spacing w:after="0" w:line="288" w:lineRule="auto"/>
        <w:ind w:right="288"/>
        <w:rPr>
          <w:rFonts w:ascii="Times New Roman" w:hAnsi="Times New Roman" w:cs="Times New Roman"/>
          <w:lang w:val="ru-RU"/>
        </w:rPr>
      </w:pP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устанавливать причинно-следственную связь между планированием режима дня и изменениями показателей работоспособности;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устанавливать причинно-следственную связь между подготовкой мест занятий на открытых площадках и правилами предупреждения травматизма.</w:t>
      </w:r>
    </w:p>
    <w:p w14:paraId="5A270E99" w14:textId="77777777" w:rsidR="00220160" w:rsidRPr="007502BB" w:rsidRDefault="007502BB">
      <w:pPr>
        <w:tabs>
          <w:tab w:val="left" w:pos="180"/>
        </w:tabs>
        <w:autoSpaceDE w:val="0"/>
        <w:autoSpaceDN w:val="0"/>
        <w:spacing w:before="70" w:after="0" w:line="288" w:lineRule="auto"/>
        <w:rPr>
          <w:rFonts w:ascii="Times New Roman" w:hAnsi="Times New Roman" w:cs="Times New Roman"/>
          <w:lang w:val="ru-RU"/>
        </w:rPr>
      </w:pPr>
      <w:r w:rsidRPr="007502BB">
        <w:rPr>
          <w:rFonts w:ascii="Times New Roman" w:hAnsi="Times New Roman" w:cs="Times New Roman"/>
          <w:lang w:val="ru-RU"/>
        </w:rPr>
        <w:tab/>
      </w:r>
      <w:r w:rsidRPr="007502BB">
        <w:rPr>
          <w:rFonts w:ascii="Times New Roman" w:eastAsia="Times New Roman" w:hAnsi="Times New Roman" w:cs="Times New Roman"/>
          <w:b/>
          <w:i/>
          <w:color w:val="000000"/>
          <w:sz w:val="24"/>
          <w:lang w:val="ru-RU"/>
        </w:rPr>
        <w:t xml:space="preserve">Универсальные коммуникативные действия: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 </w:t>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14:paraId="0F22433D" w14:textId="7E24EF85" w:rsidR="00220160" w:rsidRPr="007502BB" w:rsidRDefault="007502BB" w:rsidP="007502BB">
      <w:pPr>
        <w:tabs>
          <w:tab w:val="left" w:pos="180"/>
        </w:tabs>
        <w:autoSpaceDE w:val="0"/>
        <w:autoSpaceDN w:val="0"/>
        <w:spacing w:before="72" w:after="0" w:line="288" w:lineRule="auto"/>
        <w:rPr>
          <w:rFonts w:ascii="Times New Roman" w:hAnsi="Times New Roman" w:cs="Times New Roman"/>
          <w:lang w:val="ru-RU"/>
        </w:rPr>
      </w:pPr>
      <w:r w:rsidRPr="007502BB">
        <w:rPr>
          <w:rFonts w:ascii="Times New Roman" w:hAnsi="Times New Roman" w:cs="Times New Roman"/>
          <w:lang w:val="ru-RU"/>
        </w:rPr>
        <w:tab/>
      </w:r>
      <w:r w:rsidRPr="007502BB">
        <w:rPr>
          <w:rFonts w:ascii="Times New Roman" w:eastAsia="Times New Roman" w:hAnsi="Times New Roman" w:cs="Times New Roman"/>
          <w:b/>
          <w:i/>
          <w:color w:val="000000"/>
          <w:sz w:val="24"/>
          <w:lang w:val="ru-RU"/>
        </w:rPr>
        <w:t xml:space="preserve">Универсальные учебные регулятивные действия: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составлять и выполнять индивидуальные комплексы физических упражнений с разной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функциональной направленностью, выявлять особенности их воздействия на состояние организма, развитие его резервных возможностей с помощью </w:t>
      </w:r>
      <w:r w:rsidRPr="007502BB">
        <w:rPr>
          <w:rFonts w:ascii="Times New Roman" w:eastAsia="Times New Roman" w:hAnsi="Times New Roman" w:cs="Times New Roman"/>
          <w:color w:val="000000"/>
          <w:sz w:val="24"/>
          <w:lang w:val="ru-RU"/>
        </w:rPr>
        <w:lastRenderedPageBreak/>
        <w:t xml:space="preserve">процедур контроля и функциональных проб; </w:t>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организовывать оказание первой помощи при травмах и ушибах во время самостоятельных занятий </w:t>
      </w:r>
    </w:p>
    <w:p w14:paraId="307A3C80" w14:textId="77777777" w:rsidR="00220160" w:rsidRPr="007502BB" w:rsidRDefault="007502BB">
      <w:pPr>
        <w:autoSpaceDE w:val="0"/>
        <w:autoSpaceDN w:val="0"/>
        <w:spacing w:after="0" w:line="262" w:lineRule="auto"/>
        <w:rPr>
          <w:rFonts w:ascii="Times New Roman" w:hAnsi="Times New Roman" w:cs="Times New Roman"/>
          <w:lang w:val="ru-RU"/>
        </w:rPr>
      </w:pPr>
      <w:proofErr w:type="gramStart"/>
      <w:r w:rsidRPr="007502BB">
        <w:rPr>
          <w:rFonts w:ascii="Times New Roman" w:eastAsia="Times New Roman" w:hAnsi="Times New Roman" w:cs="Times New Roman"/>
          <w:color w:val="000000"/>
          <w:sz w:val="24"/>
          <w:lang w:val="ru-RU"/>
        </w:rPr>
        <w:t>физической</w:t>
      </w:r>
      <w:proofErr w:type="gramEnd"/>
      <w:r w:rsidRPr="007502BB">
        <w:rPr>
          <w:rFonts w:ascii="Times New Roman" w:eastAsia="Times New Roman" w:hAnsi="Times New Roman" w:cs="Times New Roman"/>
          <w:color w:val="000000"/>
          <w:sz w:val="24"/>
          <w:lang w:val="ru-RU"/>
        </w:rPr>
        <w:t xml:space="preserve"> культурой и спортом, применять способы и приёмы помощи в зависимости от характера и признаков полученной травмы.</w:t>
      </w:r>
    </w:p>
    <w:p w14:paraId="5C6FBCF6" w14:textId="77777777" w:rsidR="00220160" w:rsidRPr="007502BB" w:rsidRDefault="007502BB">
      <w:pPr>
        <w:autoSpaceDE w:val="0"/>
        <w:autoSpaceDN w:val="0"/>
        <w:spacing w:before="190" w:after="0" w:line="230" w:lineRule="auto"/>
        <w:ind w:left="180"/>
        <w:rPr>
          <w:rFonts w:ascii="Times New Roman" w:hAnsi="Times New Roman" w:cs="Times New Roman"/>
          <w:lang w:val="ru-RU"/>
        </w:rPr>
      </w:pPr>
      <w:r w:rsidRPr="007502BB">
        <w:rPr>
          <w:rFonts w:ascii="Times New Roman" w:eastAsia="Times New Roman" w:hAnsi="Times New Roman" w:cs="Times New Roman"/>
          <w:b/>
          <w:color w:val="000000"/>
          <w:sz w:val="24"/>
          <w:lang w:val="ru-RU"/>
        </w:rPr>
        <w:t>ПРЕДМЕТНЫЕ РЕЗУЛЬТАТЫ</w:t>
      </w:r>
    </w:p>
    <w:p w14:paraId="45B107A1" w14:textId="77777777" w:rsidR="00220160" w:rsidRPr="007502BB" w:rsidRDefault="007502BB">
      <w:pPr>
        <w:tabs>
          <w:tab w:val="left" w:pos="180"/>
        </w:tabs>
        <w:autoSpaceDE w:val="0"/>
        <w:autoSpaceDN w:val="0"/>
        <w:spacing w:before="190" w:after="0" w:line="290" w:lineRule="auto"/>
        <w:rPr>
          <w:rFonts w:ascii="Times New Roman" w:hAnsi="Times New Roman" w:cs="Times New Roman"/>
          <w:lang w:val="ru-RU"/>
        </w:rPr>
      </w:pP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К концу обучения в 5 классе обучающийся научится: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выполнять комплексы упражнений оздоровительной физической культуры на развитие гибкости, координации и формирование телосложения;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выполнять опорный прыжок с разбега способом «ноги врозь» (мальчики) и способом</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w:t>
      </w:r>
      <w:proofErr w:type="spellStart"/>
      <w:r w:rsidRPr="007502BB">
        <w:rPr>
          <w:rFonts w:ascii="Times New Roman" w:eastAsia="Times New Roman" w:hAnsi="Times New Roman" w:cs="Times New Roman"/>
          <w:color w:val="000000"/>
          <w:sz w:val="24"/>
          <w:lang w:val="ru-RU"/>
        </w:rPr>
        <w:t>напрыгивания</w:t>
      </w:r>
      <w:proofErr w:type="spellEnd"/>
      <w:r w:rsidRPr="007502BB">
        <w:rPr>
          <w:rFonts w:ascii="Times New Roman" w:eastAsia="Times New Roman" w:hAnsi="Times New Roman" w:cs="Times New Roman"/>
          <w:color w:val="000000"/>
          <w:sz w:val="24"/>
          <w:lang w:val="ru-RU"/>
        </w:rPr>
        <w:t xml:space="preserve"> с последующим спрыгиванием» (девочки);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подпрыгиванием на двух ногах на месте и с продвижением (девочки);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передвигаться по гимнастической стенке приставным шагом, лазать разноимённым способом вверх и по диагонали;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выполнять бег с равномерной скоростью с высокого старта по учебной дистанции;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демонстрировать технику прыжка в длину с разбега способом «согнув ноги»;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передвигаться на лыжах попеременным </w:t>
      </w:r>
      <w:proofErr w:type="spellStart"/>
      <w:r w:rsidRPr="007502BB">
        <w:rPr>
          <w:rFonts w:ascii="Times New Roman" w:eastAsia="Times New Roman" w:hAnsi="Times New Roman" w:cs="Times New Roman"/>
          <w:color w:val="000000"/>
          <w:sz w:val="24"/>
          <w:lang w:val="ru-RU"/>
        </w:rPr>
        <w:t>двухшажным</w:t>
      </w:r>
      <w:proofErr w:type="spellEnd"/>
      <w:r w:rsidRPr="007502BB">
        <w:rPr>
          <w:rFonts w:ascii="Times New Roman" w:eastAsia="Times New Roman" w:hAnsi="Times New Roman" w:cs="Times New Roman"/>
          <w:color w:val="000000"/>
          <w:sz w:val="24"/>
          <w:lang w:val="ru-RU"/>
        </w:rPr>
        <w:t xml:space="preserve"> ходом (для бесснежных районов — имитация передвижения);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демонстрировать технические действия в спортивных играх: </w:t>
      </w:r>
      <w:r w:rsidRPr="007502BB">
        <w:rPr>
          <w:rFonts w:ascii="Times New Roman" w:hAnsi="Times New Roman" w:cs="Times New Roman"/>
          <w:lang w:val="ru-RU"/>
        </w:rPr>
        <w:br/>
      </w:r>
      <w:r w:rsidRPr="007502BB">
        <w:rPr>
          <w:rFonts w:ascii="Times New Roman" w:hAnsi="Times New Roman" w:cs="Times New Roman"/>
          <w:lang w:val="ru-RU"/>
        </w:rPr>
        <w:lastRenderedPageBreak/>
        <w:tab/>
      </w:r>
      <w:r w:rsidRPr="007502BB">
        <w:rPr>
          <w:rFonts w:ascii="Times New Roman" w:eastAsia="Times New Roman" w:hAnsi="Times New Roman" w:cs="Times New Roman"/>
          <w:color w:val="000000"/>
          <w:sz w:val="24"/>
          <w:lang w:val="ru-RU"/>
        </w:rPr>
        <w:t xml:space="preserve">баскетбол (ведение мяча с равномерной скоростью в разных направлениях; приём и передача мяча двумя руками от груди с места и в движении);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волейбол (приём и передача мяча двумя руками снизу и сверху с места и в движении, прямая нижняя подача);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 xml:space="preserve">футбол (ведение мяча с равномерной скоростью в разных направлениях, приём и передача мяча, удар по неподвижному мячу с небольшого разбега); </w:t>
      </w:r>
      <w:r w:rsidRPr="007502BB">
        <w:rPr>
          <w:rFonts w:ascii="Times New Roman" w:hAnsi="Times New Roman" w:cs="Times New Roman"/>
          <w:lang w:val="ru-RU"/>
        </w:rPr>
        <w:br/>
      </w:r>
      <w:r w:rsidRPr="007502BB">
        <w:rPr>
          <w:rFonts w:ascii="Times New Roman" w:hAnsi="Times New Roman" w:cs="Times New Roman"/>
          <w:lang w:val="ru-RU"/>
        </w:rPr>
        <w:tab/>
      </w:r>
      <w:r w:rsidRPr="007502BB">
        <w:rPr>
          <w:rFonts w:ascii="Times New Roman" w:eastAsia="Times New Roman" w:hAnsi="Times New Roman" w:cs="Times New Roman"/>
          <w:color w:val="000000"/>
          <w:sz w:val="24"/>
          <w:lang w:val="ru-RU"/>
        </w:rPr>
        <w:t>тренироваться в упражнениях общефизической и специальной физической подготовки с учётом индивидуальных и возрастно-половых особенностей.</w:t>
      </w:r>
    </w:p>
    <w:p w14:paraId="14F39A0A" w14:textId="6A05BC1F" w:rsidR="00220160" w:rsidRPr="007502BB" w:rsidRDefault="00220160">
      <w:pPr>
        <w:autoSpaceDE w:val="0"/>
        <w:autoSpaceDN w:val="0"/>
        <w:spacing w:after="64" w:line="220" w:lineRule="exact"/>
        <w:rPr>
          <w:rFonts w:ascii="Times New Roman" w:hAnsi="Times New Roman" w:cs="Times New Roman"/>
          <w:lang w:val="ru-RU"/>
        </w:rPr>
      </w:pPr>
    </w:p>
    <w:p w14:paraId="790EF1E9" w14:textId="4D637320" w:rsidR="007502BB" w:rsidRPr="007502BB" w:rsidRDefault="007502BB">
      <w:pPr>
        <w:autoSpaceDE w:val="0"/>
        <w:autoSpaceDN w:val="0"/>
        <w:spacing w:after="64" w:line="220" w:lineRule="exact"/>
        <w:rPr>
          <w:rFonts w:ascii="Times New Roman" w:hAnsi="Times New Roman" w:cs="Times New Roman"/>
          <w:lang w:val="ru-RU"/>
        </w:rPr>
      </w:pPr>
    </w:p>
    <w:p w14:paraId="7B4479A6" w14:textId="0CFBCC25" w:rsidR="007502BB" w:rsidRPr="007502BB" w:rsidRDefault="007502BB">
      <w:pPr>
        <w:autoSpaceDE w:val="0"/>
        <w:autoSpaceDN w:val="0"/>
        <w:spacing w:after="64" w:line="220" w:lineRule="exact"/>
        <w:rPr>
          <w:rFonts w:ascii="Times New Roman" w:hAnsi="Times New Roman" w:cs="Times New Roman"/>
          <w:lang w:val="ru-RU"/>
        </w:rPr>
      </w:pPr>
    </w:p>
    <w:p w14:paraId="32D35E37" w14:textId="71D2355A" w:rsidR="007502BB" w:rsidRPr="007502BB" w:rsidRDefault="007502BB">
      <w:pPr>
        <w:autoSpaceDE w:val="0"/>
        <w:autoSpaceDN w:val="0"/>
        <w:spacing w:after="64" w:line="220" w:lineRule="exact"/>
        <w:rPr>
          <w:rFonts w:ascii="Times New Roman" w:hAnsi="Times New Roman" w:cs="Times New Roman"/>
          <w:lang w:val="ru-RU"/>
        </w:rPr>
      </w:pPr>
    </w:p>
    <w:p w14:paraId="2855A194" w14:textId="7824632F" w:rsidR="007502BB" w:rsidRPr="007502BB" w:rsidRDefault="007502BB">
      <w:pPr>
        <w:autoSpaceDE w:val="0"/>
        <w:autoSpaceDN w:val="0"/>
        <w:spacing w:after="64" w:line="220" w:lineRule="exact"/>
        <w:rPr>
          <w:rFonts w:ascii="Times New Roman" w:hAnsi="Times New Roman" w:cs="Times New Roman"/>
          <w:lang w:val="ru-RU"/>
        </w:rPr>
      </w:pPr>
    </w:p>
    <w:p w14:paraId="26FDF9A9" w14:textId="785F9E56" w:rsidR="007502BB" w:rsidRPr="007502BB" w:rsidRDefault="007502BB">
      <w:pPr>
        <w:autoSpaceDE w:val="0"/>
        <w:autoSpaceDN w:val="0"/>
        <w:spacing w:after="64" w:line="220" w:lineRule="exact"/>
        <w:rPr>
          <w:rFonts w:ascii="Times New Roman" w:hAnsi="Times New Roman" w:cs="Times New Roman"/>
          <w:lang w:val="ru-RU"/>
        </w:rPr>
      </w:pPr>
    </w:p>
    <w:p w14:paraId="074A3033" w14:textId="4427B7D2" w:rsidR="007502BB" w:rsidRPr="007502BB" w:rsidRDefault="007502BB">
      <w:pPr>
        <w:autoSpaceDE w:val="0"/>
        <w:autoSpaceDN w:val="0"/>
        <w:spacing w:after="64" w:line="220" w:lineRule="exact"/>
        <w:rPr>
          <w:rFonts w:ascii="Times New Roman" w:hAnsi="Times New Roman" w:cs="Times New Roman"/>
          <w:lang w:val="ru-RU"/>
        </w:rPr>
      </w:pPr>
    </w:p>
    <w:p w14:paraId="42C3BBF8" w14:textId="6A0EFA46" w:rsidR="007502BB" w:rsidRPr="007502BB" w:rsidRDefault="007502BB">
      <w:pPr>
        <w:autoSpaceDE w:val="0"/>
        <w:autoSpaceDN w:val="0"/>
        <w:spacing w:after="64" w:line="220" w:lineRule="exact"/>
        <w:rPr>
          <w:rFonts w:ascii="Times New Roman" w:hAnsi="Times New Roman" w:cs="Times New Roman"/>
          <w:lang w:val="ru-RU"/>
        </w:rPr>
      </w:pPr>
    </w:p>
    <w:p w14:paraId="5BA43FD2" w14:textId="473146D0" w:rsidR="007502BB" w:rsidRPr="007502BB" w:rsidRDefault="007502BB">
      <w:pPr>
        <w:autoSpaceDE w:val="0"/>
        <w:autoSpaceDN w:val="0"/>
        <w:spacing w:after="64" w:line="220" w:lineRule="exact"/>
        <w:rPr>
          <w:rFonts w:ascii="Times New Roman" w:hAnsi="Times New Roman" w:cs="Times New Roman"/>
          <w:lang w:val="ru-RU"/>
        </w:rPr>
      </w:pPr>
    </w:p>
    <w:p w14:paraId="48766624" w14:textId="01393EFC" w:rsidR="007502BB" w:rsidRPr="007502BB" w:rsidRDefault="007502BB">
      <w:pPr>
        <w:autoSpaceDE w:val="0"/>
        <w:autoSpaceDN w:val="0"/>
        <w:spacing w:after="64" w:line="220" w:lineRule="exact"/>
        <w:rPr>
          <w:rFonts w:ascii="Times New Roman" w:hAnsi="Times New Roman" w:cs="Times New Roman"/>
          <w:lang w:val="ru-RU"/>
        </w:rPr>
      </w:pPr>
    </w:p>
    <w:p w14:paraId="0C31FD1A" w14:textId="74C780B8" w:rsidR="007502BB" w:rsidRPr="007502BB" w:rsidRDefault="007502BB">
      <w:pPr>
        <w:autoSpaceDE w:val="0"/>
        <w:autoSpaceDN w:val="0"/>
        <w:spacing w:after="64" w:line="220" w:lineRule="exact"/>
        <w:rPr>
          <w:rFonts w:ascii="Times New Roman" w:hAnsi="Times New Roman" w:cs="Times New Roman"/>
          <w:lang w:val="ru-RU"/>
        </w:rPr>
      </w:pPr>
    </w:p>
    <w:p w14:paraId="24A219FB" w14:textId="79CB691A" w:rsidR="007502BB" w:rsidRPr="007502BB" w:rsidRDefault="007502BB">
      <w:pPr>
        <w:autoSpaceDE w:val="0"/>
        <w:autoSpaceDN w:val="0"/>
        <w:spacing w:after="64" w:line="220" w:lineRule="exact"/>
        <w:rPr>
          <w:rFonts w:ascii="Times New Roman" w:hAnsi="Times New Roman" w:cs="Times New Roman"/>
          <w:lang w:val="ru-RU"/>
        </w:rPr>
      </w:pPr>
    </w:p>
    <w:p w14:paraId="0B8C101F" w14:textId="17532A8A" w:rsidR="007502BB" w:rsidRPr="007502BB" w:rsidRDefault="007502BB">
      <w:pPr>
        <w:autoSpaceDE w:val="0"/>
        <w:autoSpaceDN w:val="0"/>
        <w:spacing w:after="64" w:line="220" w:lineRule="exact"/>
        <w:rPr>
          <w:rFonts w:ascii="Times New Roman" w:hAnsi="Times New Roman" w:cs="Times New Roman"/>
          <w:lang w:val="ru-RU"/>
        </w:rPr>
      </w:pPr>
    </w:p>
    <w:p w14:paraId="6C93A93A" w14:textId="77CFFFA4" w:rsidR="007502BB" w:rsidRPr="007502BB" w:rsidRDefault="007502BB">
      <w:pPr>
        <w:autoSpaceDE w:val="0"/>
        <w:autoSpaceDN w:val="0"/>
        <w:spacing w:after="64" w:line="220" w:lineRule="exact"/>
        <w:rPr>
          <w:rFonts w:ascii="Times New Roman" w:hAnsi="Times New Roman" w:cs="Times New Roman"/>
          <w:lang w:val="ru-RU"/>
        </w:rPr>
      </w:pPr>
    </w:p>
    <w:p w14:paraId="018F343D" w14:textId="6DD3ACCC" w:rsidR="007502BB" w:rsidRPr="007502BB" w:rsidRDefault="007502BB">
      <w:pPr>
        <w:autoSpaceDE w:val="0"/>
        <w:autoSpaceDN w:val="0"/>
        <w:spacing w:after="64" w:line="220" w:lineRule="exact"/>
        <w:rPr>
          <w:rFonts w:ascii="Times New Roman" w:hAnsi="Times New Roman" w:cs="Times New Roman"/>
          <w:lang w:val="ru-RU"/>
        </w:rPr>
      </w:pPr>
    </w:p>
    <w:p w14:paraId="6C99077E" w14:textId="45C15C0B" w:rsidR="007502BB" w:rsidRPr="007502BB" w:rsidRDefault="007502BB">
      <w:pPr>
        <w:autoSpaceDE w:val="0"/>
        <w:autoSpaceDN w:val="0"/>
        <w:spacing w:after="64" w:line="220" w:lineRule="exact"/>
        <w:rPr>
          <w:rFonts w:ascii="Times New Roman" w:hAnsi="Times New Roman" w:cs="Times New Roman"/>
          <w:lang w:val="ru-RU"/>
        </w:rPr>
      </w:pPr>
    </w:p>
    <w:p w14:paraId="25F4E1CC" w14:textId="3E8713BE" w:rsidR="007502BB" w:rsidRPr="007502BB" w:rsidRDefault="007502BB">
      <w:pPr>
        <w:autoSpaceDE w:val="0"/>
        <w:autoSpaceDN w:val="0"/>
        <w:spacing w:after="64" w:line="220" w:lineRule="exact"/>
        <w:rPr>
          <w:rFonts w:ascii="Times New Roman" w:hAnsi="Times New Roman" w:cs="Times New Roman"/>
          <w:lang w:val="ru-RU"/>
        </w:rPr>
      </w:pPr>
    </w:p>
    <w:p w14:paraId="5F0D488C" w14:textId="1BA50B9D" w:rsidR="007502BB" w:rsidRPr="007502BB" w:rsidRDefault="007502BB">
      <w:pPr>
        <w:autoSpaceDE w:val="0"/>
        <w:autoSpaceDN w:val="0"/>
        <w:spacing w:after="64" w:line="220" w:lineRule="exact"/>
        <w:rPr>
          <w:rFonts w:ascii="Times New Roman" w:hAnsi="Times New Roman" w:cs="Times New Roman"/>
          <w:lang w:val="ru-RU"/>
        </w:rPr>
      </w:pPr>
    </w:p>
    <w:p w14:paraId="25BB36F7" w14:textId="1A386CA9" w:rsidR="007502BB" w:rsidRPr="007502BB" w:rsidRDefault="007502BB">
      <w:pPr>
        <w:autoSpaceDE w:val="0"/>
        <w:autoSpaceDN w:val="0"/>
        <w:spacing w:after="64" w:line="220" w:lineRule="exact"/>
        <w:rPr>
          <w:rFonts w:ascii="Times New Roman" w:hAnsi="Times New Roman" w:cs="Times New Roman"/>
          <w:lang w:val="ru-RU"/>
        </w:rPr>
      </w:pPr>
    </w:p>
    <w:p w14:paraId="01AD5B73" w14:textId="729A0C43" w:rsidR="007502BB" w:rsidRPr="007502BB" w:rsidRDefault="007502BB">
      <w:pPr>
        <w:autoSpaceDE w:val="0"/>
        <w:autoSpaceDN w:val="0"/>
        <w:spacing w:after="64" w:line="220" w:lineRule="exact"/>
        <w:rPr>
          <w:rFonts w:ascii="Times New Roman" w:hAnsi="Times New Roman" w:cs="Times New Roman"/>
          <w:lang w:val="ru-RU"/>
        </w:rPr>
      </w:pPr>
    </w:p>
    <w:p w14:paraId="1AD55D1B" w14:textId="06619B78" w:rsidR="007502BB" w:rsidRPr="007502BB" w:rsidRDefault="007502BB">
      <w:pPr>
        <w:autoSpaceDE w:val="0"/>
        <w:autoSpaceDN w:val="0"/>
        <w:spacing w:after="64" w:line="220" w:lineRule="exact"/>
        <w:rPr>
          <w:rFonts w:ascii="Times New Roman" w:hAnsi="Times New Roman" w:cs="Times New Roman"/>
          <w:lang w:val="ru-RU"/>
        </w:rPr>
      </w:pPr>
    </w:p>
    <w:p w14:paraId="69960915" w14:textId="3BE75733" w:rsidR="007502BB" w:rsidRPr="007502BB" w:rsidRDefault="007502BB">
      <w:pPr>
        <w:autoSpaceDE w:val="0"/>
        <w:autoSpaceDN w:val="0"/>
        <w:spacing w:after="64" w:line="220" w:lineRule="exact"/>
        <w:rPr>
          <w:rFonts w:ascii="Times New Roman" w:hAnsi="Times New Roman" w:cs="Times New Roman"/>
          <w:lang w:val="ru-RU"/>
        </w:rPr>
      </w:pPr>
    </w:p>
    <w:p w14:paraId="350920EF" w14:textId="3A414FC2" w:rsidR="007502BB" w:rsidRPr="007502BB" w:rsidRDefault="007502BB">
      <w:pPr>
        <w:autoSpaceDE w:val="0"/>
        <w:autoSpaceDN w:val="0"/>
        <w:spacing w:after="64" w:line="220" w:lineRule="exact"/>
        <w:rPr>
          <w:rFonts w:ascii="Times New Roman" w:hAnsi="Times New Roman" w:cs="Times New Roman"/>
          <w:lang w:val="ru-RU"/>
        </w:rPr>
      </w:pPr>
    </w:p>
    <w:p w14:paraId="769DA4A2" w14:textId="18C1CEEB" w:rsidR="007502BB" w:rsidRPr="007502BB" w:rsidRDefault="007502BB">
      <w:pPr>
        <w:autoSpaceDE w:val="0"/>
        <w:autoSpaceDN w:val="0"/>
        <w:spacing w:after="64" w:line="220" w:lineRule="exact"/>
        <w:rPr>
          <w:rFonts w:ascii="Times New Roman" w:hAnsi="Times New Roman" w:cs="Times New Roman"/>
          <w:lang w:val="ru-RU"/>
        </w:rPr>
      </w:pPr>
    </w:p>
    <w:p w14:paraId="5E2BCEC8" w14:textId="51A8BE73" w:rsidR="007502BB" w:rsidRPr="007502BB" w:rsidRDefault="007502BB">
      <w:pPr>
        <w:autoSpaceDE w:val="0"/>
        <w:autoSpaceDN w:val="0"/>
        <w:spacing w:after="64" w:line="220" w:lineRule="exact"/>
        <w:rPr>
          <w:rFonts w:ascii="Times New Roman" w:hAnsi="Times New Roman" w:cs="Times New Roman"/>
          <w:lang w:val="ru-RU"/>
        </w:rPr>
      </w:pPr>
    </w:p>
    <w:p w14:paraId="519F1BEA" w14:textId="5FFECD8D" w:rsidR="007502BB" w:rsidRPr="007502BB" w:rsidRDefault="007502BB">
      <w:pPr>
        <w:autoSpaceDE w:val="0"/>
        <w:autoSpaceDN w:val="0"/>
        <w:spacing w:after="64" w:line="220" w:lineRule="exact"/>
        <w:rPr>
          <w:rFonts w:ascii="Times New Roman" w:hAnsi="Times New Roman" w:cs="Times New Roman"/>
          <w:lang w:val="ru-RU"/>
        </w:rPr>
      </w:pPr>
    </w:p>
    <w:p w14:paraId="4D20897E" w14:textId="7447767F" w:rsidR="007502BB" w:rsidRPr="007502BB" w:rsidRDefault="007502BB">
      <w:pPr>
        <w:autoSpaceDE w:val="0"/>
        <w:autoSpaceDN w:val="0"/>
        <w:spacing w:after="64" w:line="220" w:lineRule="exact"/>
        <w:rPr>
          <w:rFonts w:ascii="Times New Roman" w:hAnsi="Times New Roman" w:cs="Times New Roman"/>
          <w:lang w:val="ru-RU"/>
        </w:rPr>
      </w:pPr>
    </w:p>
    <w:p w14:paraId="7499CA2A" w14:textId="4AED99FA" w:rsidR="007502BB" w:rsidRPr="007502BB" w:rsidRDefault="007502BB">
      <w:pPr>
        <w:autoSpaceDE w:val="0"/>
        <w:autoSpaceDN w:val="0"/>
        <w:spacing w:after="64" w:line="220" w:lineRule="exact"/>
        <w:rPr>
          <w:rFonts w:ascii="Times New Roman" w:hAnsi="Times New Roman" w:cs="Times New Roman"/>
          <w:lang w:val="ru-RU"/>
        </w:rPr>
      </w:pPr>
    </w:p>
    <w:p w14:paraId="1838FB3E" w14:textId="5D0B30D2" w:rsidR="007502BB" w:rsidRPr="007502BB" w:rsidRDefault="007502BB">
      <w:pPr>
        <w:autoSpaceDE w:val="0"/>
        <w:autoSpaceDN w:val="0"/>
        <w:spacing w:after="64" w:line="220" w:lineRule="exact"/>
        <w:rPr>
          <w:rFonts w:ascii="Times New Roman" w:hAnsi="Times New Roman" w:cs="Times New Roman"/>
          <w:lang w:val="ru-RU"/>
        </w:rPr>
      </w:pPr>
    </w:p>
    <w:p w14:paraId="115CC414" w14:textId="2EDAFA4D" w:rsidR="007502BB" w:rsidRPr="007502BB" w:rsidRDefault="007502BB">
      <w:pPr>
        <w:autoSpaceDE w:val="0"/>
        <w:autoSpaceDN w:val="0"/>
        <w:spacing w:after="64" w:line="220" w:lineRule="exact"/>
        <w:rPr>
          <w:rFonts w:ascii="Times New Roman" w:hAnsi="Times New Roman" w:cs="Times New Roman"/>
          <w:lang w:val="ru-RU"/>
        </w:rPr>
      </w:pPr>
    </w:p>
    <w:p w14:paraId="21C116F2" w14:textId="0799F385" w:rsidR="007502BB" w:rsidRPr="007502BB" w:rsidRDefault="007502BB">
      <w:pPr>
        <w:autoSpaceDE w:val="0"/>
        <w:autoSpaceDN w:val="0"/>
        <w:spacing w:after="64" w:line="220" w:lineRule="exact"/>
        <w:rPr>
          <w:rFonts w:ascii="Times New Roman" w:hAnsi="Times New Roman" w:cs="Times New Roman"/>
          <w:lang w:val="ru-RU"/>
        </w:rPr>
      </w:pPr>
    </w:p>
    <w:p w14:paraId="381FF23C" w14:textId="77777777" w:rsidR="007502BB" w:rsidRPr="007502BB" w:rsidRDefault="007502BB">
      <w:pPr>
        <w:autoSpaceDE w:val="0"/>
        <w:autoSpaceDN w:val="0"/>
        <w:spacing w:after="64" w:line="220" w:lineRule="exact"/>
        <w:rPr>
          <w:rFonts w:ascii="Times New Roman" w:hAnsi="Times New Roman" w:cs="Times New Roman"/>
          <w:lang w:val="ru-RU"/>
        </w:rPr>
      </w:pPr>
    </w:p>
    <w:p w14:paraId="60692F99" w14:textId="77777777" w:rsidR="00220160" w:rsidRPr="007502BB" w:rsidRDefault="007502BB">
      <w:pPr>
        <w:autoSpaceDE w:val="0"/>
        <w:autoSpaceDN w:val="0"/>
        <w:spacing w:after="258" w:line="233" w:lineRule="auto"/>
        <w:rPr>
          <w:rFonts w:ascii="Times New Roman" w:hAnsi="Times New Roman" w:cs="Times New Roman"/>
        </w:rPr>
      </w:pPr>
      <w:r w:rsidRPr="007502BB">
        <w:rPr>
          <w:rFonts w:ascii="Times New Roman" w:eastAsia="Times New Roman" w:hAnsi="Times New Roman" w:cs="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3758"/>
        <w:gridCol w:w="528"/>
        <w:gridCol w:w="1106"/>
        <w:gridCol w:w="1140"/>
        <w:gridCol w:w="864"/>
        <w:gridCol w:w="4456"/>
        <w:gridCol w:w="1080"/>
        <w:gridCol w:w="2102"/>
      </w:tblGrid>
      <w:tr w:rsidR="00220160" w:rsidRPr="007502BB" w14:paraId="650466BA" w14:textId="77777777">
        <w:trPr>
          <w:trHeight w:hRule="exact" w:val="348"/>
        </w:trPr>
        <w:tc>
          <w:tcPr>
            <w:tcW w:w="46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E53E2BD" w14:textId="77777777" w:rsidR="00220160" w:rsidRPr="007502BB" w:rsidRDefault="007502BB">
            <w:pPr>
              <w:autoSpaceDE w:val="0"/>
              <w:autoSpaceDN w:val="0"/>
              <w:spacing w:before="78" w:after="0" w:line="245" w:lineRule="auto"/>
              <w:ind w:right="144"/>
              <w:jc w:val="center"/>
              <w:rPr>
                <w:rFonts w:ascii="Times New Roman" w:hAnsi="Times New Roman" w:cs="Times New Roman"/>
              </w:rPr>
            </w:pPr>
            <w:r w:rsidRPr="007502BB">
              <w:rPr>
                <w:rFonts w:ascii="Times New Roman" w:eastAsia="Times New Roman" w:hAnsi="Times New Roman" w:cs="Times New Roman"/>
                <w:b/>
                <w:color w:val="000000"/>
                <w:w w:val="97"/>
                <w:sz w:val="16"/>
              </w:rPr>
              <w:t>№</w:t>
            </w:r>
            <w:r w:rsidRPr="007502BB">
              <w:rPr>
                <w:rFonts w:ascii="Times New Roman" w:hAnsi="Times New Roman" w:cs="Times New Roman"/>
              </w:rPr>
              <w:br/>
            </w:r>
            <w:r w:rsidRPr="007502BB">
              <w:rPr>
                <w:rFonts w:ascii="Times New Roman" w:eastAsia="Times New Roman" w:hAnsi="Times New Roman" w:cs="Times New Roman"/>
                <w:b/>
                <w:color w:val="000000"/>
                <w:w w:val="97"/>
                <w:sz w:val="16"/>
              </w:rPr>
              <w:t>п/п</w:t>
            </w:r>
          </w:p>
        </w:tc>
        <w:tc>
          <w:tcPr>
            <w:tcW w:w="375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332E448D" w14:textId="77777777" w:rsidR="00220160" w:rsidRPr="007502BB" w:rsidRDefault="007502BB">
            <w:pPr>
              <w:autoSpaceDE w:val="0"/>
              <w:autoSpaceDN w:val="0"/>
              <w:spacing w:before="78" w:after="0" w:line="230" w:lineRule="auto"/>
              <w:ind w:left="72"/>
              <w:rPr>
                <w:rFonts w:ascii="Times New Roman" w:hAnsi="Times New Roman" w:cs="Times New Roman"/>
                <w:lang w:val="ru-RU"/>
              </w:rPr>
            </w:pPr>
            <w:r w:rsidRPr="007502BB">
              <w:rPr>
                <w:rFonts w:ascii="Times New Roman" w:eastAsia="Times New Roman" w:hAnsi="Times New Roman" w:cs="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1108B18A" w14:textId="77777777" w:rsidR="00220160" w:rsidRPr="007502BB" w:rsidRDefault="007502BB">
            <w:pPr>
              <w:autoSpaceDE w:val="0"/>
              <w:autoSpaceDN w:val="0"/>
              <w:spacing w:before="78" w:after="0" w:line="230" w:lineRule="auto"/>
              <w:ind w:left="72"/>
              <w:rPr>
                <w:rFonts w:ascii="Times New Roman" w:hAnsi="Times New Roman" w:cs="Times New Roman"/>
              </w:rPr>
            </w:pPr>
            <w:proofErr w:type="spellStart"/>
            <w:r w:rsidRPr="007502BB">
              <w:rPr>
                <w:rFonts w:ascii="Times New Roman" w:eastAsia="Times New Roman" w:hAnsi="Times New Roman" w:cs="Times New Roman"/>
                <w:b/>
                <w:color w:val="000000"/>
                <w:w w:val="97"/>
                <w:sz w:val="16"/>
              </w:rPr>
              <w:t>Количество</w:t>
            </w:r>
            <w:proofErr w:type="spellEnd"/>
            <w:r w:rsidRPr="007502BB">
              <w:rPr>
                <w:rFonts w:ascii="Times New Roman" w:eastAsia="Times New Roman" w:hAnsi="Times New Roman" w:cs="Times New Roman"/>
                <w:b/>
                <w:color w:val="000000"/>
                <w:w w:val="97"/>
                <w:sz w:val="16"/>
              </w:rPr>
              <w:t xml:space="preserve"> </w:t>
            </w:r>
            <w:proofErr w:type="spellStart"/>
            <w:r w:rsidRPr="007502BB">
              <w:rPr>
                <w:rFonts w:ascii="Times New Roman" w:eastAsia="Times New Roman" w:hAnsi="Times New Roman" w:cs="Times New Roman"/>
                <w:b/>
                <w:color w:val="000000"/>
                <w:w w:val="97"/>
                <w:sz w:val="16"/>
              </w:rPr>
              <w:t>часов</w:t>
            </w:r>
            <w:proofErr w:type="spellEnd"/>
          </w:p>
        </w:tc>
        <w:tc>
          <w:tcPr>
            <w:tcW w:w="8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158FA638" w14:textId="77777777" w:rsidR="00220160" w:rsidRPr="007502BB" w:rsidRDefault="007502BB">
            <w:pPr>
              <w:autoSpaceDE w:val="0"/>
              <w:autoSpaceDN w:val="0"/>
              <w:spacing w:before="78" w:after="0" w:line="245" w:lineRule="auto"/>
              <w:ind w:left="72"/>
              <w:rPr>
                <w:rFonts w:ascii="Times New Roman" w:hAnsi="Times New Roman" w:cs="Times New Roman"/>
              </w:rPr>
            </w:pPr>
            <w:proofErr w:type="spellStart"/>
            <w:r w:rsidRPr="007502BB">
              <w:rPr>
                <w:rFonts w:ascii="Times New Roman" w:eastAsia="Times New Roman" w:hAnsi="Times New Roman" w:cs="Times New Roman"/>
                <w:b/>
                <w:color w:val="000000"/>
                <w:w w:val="97"/>
                <w:sz w:val="16"/>
              </w:rPr>
              <w:t>Дата</w:t>
            </w:r>
            <w:proofErr w:type="spellEnd"/>
            <w:r w:rsidRPr="007502BB">
              <w:rPr>
                <w:rFonts w:ascii="Times New Roman" w:eastAsia="Times New Roman" w:hAnsi="Times New Roman" w:cs="Times New Roman"/>
                <w:b/>
                <w:color w:val="000000"/>
                <w:w w:val="97"/>
                <w:sz w:val="16"/>
              </w:rPr>
              <w:t xml:space="preserve"> </w:t>
            </w:r>
            <w:r w:rsidRPr="007502BB">
              <w:rPr>
                <w:rFonts w:ascii="Times New Roman" w:hAnsi="Times New Roman" w:cs="Times New Roman"/>
              </w:rPr>
              <w:br/>
            </w:r>
            <w:proofErr w:type="spellStart"/>
            <w:r w:rsidRPr="007502BB">
              <w:rPr>
                <w:rFonts w:ascii="Times New Roman" w:eastAsia="Times New Roman" w:hAnsi="Times New Roman" w:cs="Times New Roman"/>
                <w:b/>
                <w:color w:val="000000"/>
                <w:w w:val="97"/>
                <w:sz w:val="16"/>
              </w:rPr>
              <w:t>изучения</w:t>
            </w:r>
            <w:proofErr w:type="spellEnd"/>
          </w:p>
        </w:tc>
        <w:tc>
          <w:tcPr>
            <w:tcW w:w="445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2E876D4" w14:textId="77777777" w:rsidR="00220160" w:rsidRPr="007502BB" w:rsidRDefault="007502BB">
            <w:pPr>
              <w:autoSpaceDE w:val="0"/>
              <w:autoSpaceDN w:val="0"/>
              <w:spacing w:before="78" w:after="0" w:line="230" w:lineRule="auto"/>
              <w:ind w:left="72"/>
              <w:rPr>
                <w:rFonts w:ascii="Times New Roman" w:hAnsi="Times New Roman" w:cs="Times New Roman"/>
              </w:rPr>
            </w:pPr>
            <w:proofErr w:type="spellStart"/>
            <w:r w:rsidRPr="007502BB">
              <w:rPr>
                <w:rFonts w:ascii="Times New Roman" w:eastAsia="Times New Roman" w:hAnsi="Times New Roman" w:cs="Times New Roman"/>
                <w:b/>
                <w:color w:val="000000"/>
                <w:w w:val="97"/>
                <w:sz w:val="16"/>
              </w:rPr>
              <w:t>Виды</w:t>
            </w:r>
            <w:proofErr w:type="spellEnd"/>
            <w:r w:rsidRPr="007502BB">
              <w:rPr>
                <w:rFonts w:ascii="Times New Roman" w:eastAsia="Times New Roman" w:hAnsi="Times New Roman" w:cs="Times New Roman"/>
                <w:b/>
                <w:color w:val="000000"/>
                <w:w w:val="97"/>
                <w:sz w:val="16"/>
              </w:rPr>
              <w:t xml:space="preserve"> </w:t>
            </w:r>
            <w:proofErr w:type="spellStart"/>
            <w:r w:rsidRPr="007502BB">
              <w:rPr>
                <w:rFonts w:ascii="Times New Roman" w:eastAsia="Times New Roman" w:hAnsi="Times New Roman" w:cs="Times New Roman"/>
                <w:b/>
                <w:color w:val="000000"/>
                <w:w w:val="97"/>
                <w:sz w:val="16"/>
              </w:rPr>
              <w:t>деятельности</w:t>
            </w:r>
            <w:proofErr w:type="spellEnd"/>
          </w:p>
        </w:tc>
        <w:tc>
          <w:tcPr>
            <w:tcW w:w="108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6B237D9A" w14:textId="77777777" w:rsidR="00220160" w:rsidRPr="007502BB" w:rsidRDefault="007502BB">
            <w:pPr>
              <w:autoSpaceDE w:val="0"/>
              <w:autoSpaceDN w:val="0"/>
              <w:spacing w:before="78" w:after="0" w:line="247" w:lineRule="auto"/>
              <w:ind w:left="72" w:right="288"/>
              <w:rPr>
                <w:rFonts w:ascii="Times New Roman" w:hAnsi="Times New Roman" w:cs="Times New Roman"/>
              </w:rPr>
            </w:pPr>
            <w:proofErr w:type="spellStart"/>
            <w:r w:rsidRPr="007502BB">
              <w:rPr>
                <w:rFonts w:ascii="Times New Roman" w:eastAsia="Times New Roman" w:hAnsi="Times New Roman" w:cs="Times New Roman"/>
                <w:b/>
                <w:color w:val="000000"/>
                <w:w w:val="97"/>
                <w:sz w:val="16"/>
              </w:rPr>
              <w:t>Виды</w:t>
            </w:r>
            <w:proofErr w:type="spellEnd"/>
            <w:r w:rsidRPr="007502BB">
              <w:rPr>
                <w:rFonts w:ascii="Times New Roman" w:eastAsia="Times New Roman" w:hAnsi="Times New Roman" w:cs="Times New Roman"/>
                <w:b/>
                <w:color w:val="000000"/>
                <w:w w:val="97"/>
                <w:sz w:val="16"/>
              </w:rPr>
              <w:t xml:space="preserve">, </w:t>
            </w:r>
            <w:r w:rsidRPr="007502BB">
              <w:rPr>
                <w:rFonts w:ascii="Times New Roman" w:hAnsi="Times New Roman" w:cs="Times New Roman"/>
              </w:rPr>
              <w:br/>
            </w:r>
            <w:proofErr w:type="spellStart"/>
            <w:r w:rsidRPr="007502BB">
              <w:rPr>
                <w:rFonts w:ascii="Times New Roman" w:eastAsia="Times New Roman" w:hAnsi="Times New Roman" w:cs="Times New Roman"/>
                <w:b/>
                <w:color w:val="000000"/>
                <w:w w:val="97"/>
                <w:sz w:val="16"/>
              </w:rPr>
              <w:t>формы</w:t>
            </w:r>
            <w:proofErr w:type="spellEnd"/>
            <w:r w:rsidRPr="007502BB">
              <w:rPr>
                <w:rFonts w:ascii="Times New Roman" w:eastAsia="Times New Roman" w:hAnsi="Times New Roman" w:cs="Times New Roman"/>
                <w:b/>
                <w:color w:val="000000"/>
                <w:w w:val="97"/>
                <w:sz w:val="16"/>
              </w:rPr>
              <w:t xml:space="preserve"> </w:t>
            </w:r>
            <w:r w:rsidRPr="007502BB">
              <w:rPr>
                <w:rFonts w:ascii="Times New Roman" w:hAnsi="Times New Roman" w:cs="Times New Roman"/>
              </w:rPr>
              <w:br/>
            </w:r>
            <w:proofErr w:type="spellStart"/>
            <w:r w:rsidRPr="007502BB">
              <w:rPr>
                <w:rFonts w:ascii="Times New Roman" w:eastAsia="Times New Roman" w:hAnsi="Times New Roman" w:cs="Times New Roman"/>
                <w:b/>
                <w:color w:val="000000"/>
                <w:w w:val="97"/>
                <w:sz w:val="16"/>
              </w:rPr>
              <w:t>контроля</w:t>
            </w:r>
            <w:proofErr w:type="spellEnd"/>
          </w:p>
        </w:tc>
        <w:tc>
          <w:tcPr>
            <w:tcW w:w="210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B966DF0" w14:textId="77777777" w:rsidR="00220160" w:rsidRPr="007502BB" w:rsidRDefault="007502BB">
            <w:pPr>
              <w:autoSpaceDE w:val="0"/>
              <w:autoSpaceDN w:val="0"/>
              <w:spacing w:before="78" w:after="0" w:line="245" w:lineRule="auto"/>
              <w:ind w:left="72" w:right="144"/>
              <w:rPr>
                <w:rFonts w:ascii="Times New Roman" w:hAnsi="Times New Roman" w:cs="Times New Roman"/>
              </w:rPr>
            </w:pPr>
            <w:proofErr w:type="spellStart"/>
            <w:r w:rsidRPr="007502BB">
              <w:rPr>
                <w:rFonts w:ascii="Times New Roman" w:eastAsia="Times New Roman" w:hAnsi="Times New Roman" w:cs="Times New Roman"/>
                <w:b/>
                <w:color w:val="000000"/>
                <w:w w:val="97"/>
                <w:sz w:val="16"/>
              </w:rPr>
              <w:t>Электронные</w:t>
            </w:r>
            <w:proofErr w:type="spellEnd"/>
            <w:r w:rsidRPr="007502BB">
              <w:rPr>
                <w:rFonts w:ascii="Times New Roman" w:eastAsia="Times New Roman" w:hAnsi="Times New Roman" w:cs="Times New Roman"/>
                <w:b/>
                <w:color w:val="000000"/>
                <w:w w:val="97"/>
                <w:sz w:val="16"/>
              </w:rPr>
              <w:t xml:space="preserve"> (</w:t>
            </w:r>
            <w:proofErr w:type="spellStart"/>
            <w:r w:rsidRPr="007502BB">
              <w:rPr>
                <w:rFonts w:ascii="Times New Roman" w:eastAsia="Times New Roman" w:hAnsi="Times New Roman" w:cs="Times New Roman"/>
                <w:b/>
                <w:color w:val="000000"/>
                <w:w w:val="97"/>
                <w:sz w:val="16"/>
              </w:rPr>
              <w:t>цифровые</w:t>
            </w:r>
            <w:proofErr w:type="spellEnd"/>
            <w:r w:rsidRPr="007502BB">
              <w:rPr>
                <w:rFonts w:ascii="Times New Roman" w:eastAsia="Times New Roman" w:hAnsi="Times New Roman" w:cs="Times New Roman"/>
                <w:b/>
                <w:color w:val="000000"/>
                <w:w w:val="97"/>
                <w:sz w:val="16"/>
              </w:rPr>
              <w:t xml:space="preserve">) </w:t>
            </w:r>
            <w:proofErr w:type="spellStart"/>
            <w:r w:rsidRPr="007502BB">
              <w:rPr>
                <w:rFonts w:ascii="Times New Roman" w:eastAsia="Times New Roman" w:hAnsi="Times New Roman" w:cs="Times New Roman"/>
                <w:b/>
                <w:color w:val="000000"/>
                <w:w w:val="97"/>
                <w:sz w:val="16"/>
              </w:rPr>
              <w:t>образовательные</w:t>
            </w:r>
            <w:proofErr w:type="spellEnd"/>
            <w:r w:rsidRPr="007502BB">
              <w:rPr>
                <w:rFonts w:ascii="Times New Roman" w:eastAsia="Times New Roman" w:hAnsi="Times New Roman" w:cs="Times New Roman"/>
                <w:b/>
                <w:color w:val="000000"/>
                <w:w w:val="97"/>
                <w:sz w:val="16"/>
              </w:rPr>
              <w:t xml:space="preserve"> </w:t>
            </w:r>
            <w:proofErr w:type="spellStart"/>
            <w:r w:rsidRPr="007502BB">
              <w:rPr>
                <w:rFonts w:ascii="Times New Roman" w:eastAsia="Times New Roman" w:hAnsi="Times New Roman" w:cs="Times New Roman"/>
                <w:b/>
                <w:color w:val="000000"/>
                <w:w w:val="97"/>
                <w:sz w:val="16"/>
              </w:rPr>
              <w:t>ресурсы</w:t>
            </w:r>
            <w:proofErr w:type="spellEnd"/>
          </w:p>
        </w:tc>
      </w:tr>
      <w:tr w:rsidR="00220160" w:rsidRPr="007502BB" w14:paraId="06146DD8" w14:textId="77777777">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14:paraId="74E5E5E7" w14:textId="77777777" w:rsidR="00220160" w:rsidRPr="007502BB" w:rsidRDefault="00220160">
            <w:pPr>
              <w:rPr>
                <w:rFonts w:ascii="Times New Roman" w:hAnsi="Times New Roman" w:cs="Times New Roman"/>
              </w:rPr>
            </w:pPr>
          </w:p>
        </w:tc>
        <w:tc>
          <w:tcPr>
            <w:tcW w:w="1726" w:type="dxa"/>
            <w:vMerge/>
            <w:tcBorders>
              <w:top w:val="single" w:sz="4" w:space="0" w:color="000000"/>
              <w:left w:val="single" w:sz="4" w:space="0" w:color="000000"/>
              <w:bottom w:val="single" w:sz="4" w:space="0" w:color="000000"/>
              <w:right w:val="single" w:sz="4" w:space="0" w:color="000000"/>
            </w:tcBorders>
          </w:tcPr>
          <w:p w14:paraId="32B1C42F" w14:textId="77777777" w:rsidR="00220160" w:rsidRPr="007502BB" w:rsidRDefault="00220160">
            <w:pPr>
              <w:rPr>
                <w:rFonts w:ascii="Times New Roman" w:hAnsi="Times New Roman" w:cs="Times New Roman"/>
              </w:rPr>
            </w:pP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BFFCE3" w14:textId="77777777" w:rsidR="00220160" w:rsidRPr="007502BB" w:rsidRDefault="007502BB">
            <w:pPr>
              <w:autoSpaceDE w:val="0"/>
              <w:autoSpaceDN w:val="0"/>
              <w:spacing w:before="78" w:after="0" w:line="230" w:lineRule="auto"/>
              <w:jc w:val="center"/>
              <w:rPr>
                <w:rFonts w:ascii="Times New Roman" w:hAnsi="Times New Roman" w:cs="Times New Roman"/>
              </w:rPr>
            </w:pPr>
            <w:proofErr w:type="spellStart"/>
            <w:r w:rsidRPr="007502BB">
              <w:rPr>
                <w:rFonts w:ascii="Times New Roman" w:eastAsia="Times New Roman" w:hAnsi="Times New Roman" w:cs="Times New Roman"/>
                <w:b/>
                <w:color w:val="000000"/>
                <w:w w:val="97"/>
                <w:sz w:val="16"/>
              </w:rPr>
              <w:t>всего</w:t>
            </w:r>
            <w:proofErr w:type="spellEnd"/>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8558B0D" w14:textId="77777777" w:rsidR="00220160" w:rsidRPr="007502BB" w:rsidRDefault="007502BB">
            <w:pPr>
              <w:autoSpaceDE w:val="0"/>
              <w:autoSpaceDN w:val="0"/>
              <w:spacing w:before="78" w:after="0" w:line="245" w:lineRule="auto"/>
              <w:ind w:left="72"/>
              <w:rPr>
                <w:rFonts w:ascii="Times New Roman" w:hAnsi="Times New Roman" w:cs="Times New Roman"/>
              </w:rPr>
            </w:pPr>
            <w:proofErr w:type="spellStart"/>
            <w:r w:rsidRPr="007502BB">
              <w:rPr>
                <w:rFonts w:ascii="Times New Roman" w:eastAsia="Times New Roman" w:hAnsi="Times New Roman" w:cs="Times New Roman"/>
                <w:b/>
                <w:color w:val="000000"/>
                <w:w w:val="97"/>
                <w:sz w:val="16"/>
              </w:rPr>
              <w:t>контрольные</w:t>
            </w:r>
            <w:proofErr w:type="spellEnd"/>
            <w:r w:rsidRPr="007502BB">
              <w:rPr>
                <w:rFonts w:ascii="Times New Roman" w:eastAsia="Times New Roman" w:hAnsi="Times New Roman" w:cs="Times New Roman"/>
                <w:b/>
                <w:color w:val="000000"/>
                <w:w w:val="97"/>
                <w:sz w:val="16"/>
              </w:rPr>
              <w:t xml:space="preserve"> </w:t>
            </w:r>
            <w:proofErr w:type="spellStart"/>
            <w:r w:rsidRPr="007502BB">
              <w:rPr>
                <w:rFonts w:ascii="Times New Roman" w:eastAsia="Times New Roman" w:hAnsi="Times New Roman" w:cs="Times New Roman"/>
                <w:b/>
                <w:color w:val="000000"/>
                <w:w w:val="97"/>
                <w:sz w:val="16"/>
              </w:rPr>
              <w:t>работы</w:t>
            </w:r>
            <w:proofErr w:type="spellEnd"/>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C42B7D" w14:textId="77777777" w:rsidR="00220160" w:rsidRPr="007502BB" w:rsidRDefault="007502BB">
            <w:pPr>
              <w:autoSpaceDE w:val="0"/>
              <w:autoSpaceDN w:val="0"/>
              <w:spacing w:before="78" w:after="0" w:line="245" w:lineRule="auto"/>
              <w:ind w:left="72"/>
              <w:rPr>
                <w:rFonts w:ascii="Times New Roman" w:hAnsi="Times New Roman" w:cs="Times New Roman"/>
              </w:rPr>
            </w:pPr>
            <w:proofErr w:type="spellStart"/>
            <w:r w:rsidRPr="007502BB">
              <w:rPr>
                <w:rFonts w:ascii="Times New Roman" w:eastAsia="Times New Roman" w:hAnsi="Times New Roman" w:cs="Times New Roman"/>
                <w:b/>
                <w:color w:val="000000"/>
                <w:w w:val="97"/>
                <w:sz w:val="16"/>
              </w:rPr>
              <w:t>практические</w:t>
            </w:r>
            <w:proofErr w:type="spellEnd"/>
            <w:r w:rsidRPr="007502BB">
              <w:rPr>
                <w:rFonts w:ascii="Times New Roman" w:eastAsia="Times New Roman" w:hAnsi="Times New Roman" w:cs="Times New Roman"/>
                <w:b/>
                <w:color w:val="000000"/>
                <w:w w:val="97"/>
                <w:sz w:val="16"/>
              </w:rPr>
              <w:t xml:space="preserve"> </w:t>
            </w:r>
            <w:proofErr w:type="spellStart"/>
            <w:r w:rsidRPr="007502BB">
              <w:rPr>
                <w:rFonts w:ascii="Times New Roman" w:eastAsia="Times New Roman" w:hAnsi="Times New Roman" w:cs="Times New Roman"/>
                <w:b/>
                <w:color w:val="000000"/>
                <w:w w:val="97"/>
                <w:sz w:val="16"/>
              </w:rPr>
              <w:t>работы</w:t>
            </w:r>
            <w:proofErr w:type="spellEnd"/>
          </w:p>
        </w:tc>
        <w:tc>
          <w:tcPr>
            <w:tcW w:w="1726" w:type="dxa"/>
            <w:vMerge/>
            <w:tcBorders>
              <w:top w:val="single" w:sz="4" w:space="0" w:color="000000"/>
              <w:left w:val="single" w:sz="4" w:space="0" w:color="000000"/>
              <w:bottom w:val="single" w:sz="4" w:space="0" w:color="000000"/>
              <w:right w:val="single" w:sz="4" w:space="0" w:color="000000"/>
            </w:tcBorders>
          </w:tcPr>
          <w:p w14:paraId="24C55C56" w14:textId="77777777" w:rsidR="00220160" w:rsidRPr="007502BB" w:rsidRDefault="00220160">
            <w:pPr>
              <w:rPr>
                <w:rFonts w:ascii="Times New Roman" w:hAnsi="Times New Roman" w:cs="Times New Roman"/>
              </w:rPr>
            </w:pPr>
          </w:p>
        </w:tc>
        <w:tc>
          <w:tcPr>
            <w:tcW w:w="1726" w:type="dxa"/>
            <w:vMerge/>
            <w:tcBorders>
              <w:top w:val="single" w:sz="4" w:space="0" w:color="000000"/>
              <w:left w:val="single" w:sz="4" w:space="0" w:color="000000"/>
              <w:bottom w:val="single" w:sz="4" w:space="0" w:color="000000"/>
              <w:right w:val="single" w:sz="4" w:space="0" w:color="000000"/>
            </w:tcBorders>
          </w:tcPr>
          <w:p w14:paraId="427427E2" w14:textId="77777777" w:rsidR="00220160" w:rsidRPr="007502BB" w:rsidRDefault="00220160">
            <w:pPr>
              <w:rPr>
                <w:rFonts w:ascii="Times New Roman" w:hAnsi="Times New Roman" w:cs="Times New Roman"/>
              </w:rPr>
            </w:pPr>
          </w:p>
        </w:tc>
        <w:tc>
          <w:tcPr>
            <w:tcW w:w="1726" w:type="dxa"/>
            <w:vMerge/>
            <w:tcBorders>
              <w:top w:val="single" w:sz="4" w:space="0" w:color="000000"/>
              <w:left w:val="single" w:sz="4" w:space="0" w:color="000000"/>
              <w:bottom w:val="single" w:sz="4" w:space="0" w:color="000000"/>
              <w:right w:val="single" w:sz="4" w:space="0" w:color="000000"/>
            </w:tcBorders>
          </w:tcPr>
          <w:p w14:paraId="7D2ADE5E" w14:textId="77777777" w:rsidR="00220160" w:rsidRPr="007502BB" w:rsidRDefault="00220160">
            <w:pPr>
              <w:rPr>
                <w:rFonts w:ascii="Times New Roman" w:hAnsi="Times New Roman" w:cs="Times New Roman"/>
              </w:rPr>
            </w:pPr>
          </w:p>
        </w:tc>
        <w:tc>
          <w:tcPr>
            <w:tcW w:w="1726" w:type="dxa"/>
            <w:vMerge/>
            <w:tcBorders>
              <w:top w:val="single" w:sz="4" w:space="0" w:color="000000"/>
              <w:left w:val="single" w:sz="4" w:space="0" w:color="000000"/>
              <w:bottom w:val="single" w:sz="4" w:space="0" w:color="000000"/>
              <w:right w:val="single" w:sz="4" w:space="0" w:color="000000"/>
            </w:tcBorders>
          </w:tcPr>
          <w:p w14:paraId="70A1B11C" w14:textId="77777777" w:rsidR="00220160" w:rsidRPr="007502BB" w:rsidRDefault="00220160">
            <w:pPr>
              <w:rPr>
                <w:rFonts w:ascii="Times New Roman" w:hAnsi="Times New Roman" w:cs="Times New Roman"/>
              </w:rPr>
            </w:pPr>
          </w:p>
        </w:tc>
      </w:tr>
      <w:tr w:rsidR="00220160" w:rsidRPr="009738D6" w14:paraId="5A3C84B4"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58C6B5E2" w14:textId="77777777" w:rsidR="00220160" w:rsidRPr="007502BB" w:rsidRDefault="007502BB">
            <w:pPr>
              <w:autoSpaceDE w:val="0"/>
              <w:autoSpaceDN w:val="0"/>
              <w:spacing w:before="78" w:after="0" w:line="230" w:lineRule="auto"/>
              <w:ind w:left="72"/>
              <w:rPr>
                <w:rFonts w:ascii="Times New Roman" w:hAnsi="Times New Roman" w:cs="Times New Roman"/>
                <w:lang w:val="ru-RU"/>
              </w:rPr>
            </w:pPr>
            <w:r w:rsidRPr="007502BB">
              <w:rPr>
                <w:rFonts w:ascii="Times New Roman" w:eastAsia="Times New Roman" w:hAnsi="Times New Roman" w:cs="Times New Roman"/>
                <w:b/>
                <w:color w:val="000000"/>
                <w:w w:val="97"/>
                <w:sz w:val="16"/>
                <w:lang w:val="ru-RU"/>
              </w:rPr>
              <w:t>Раздел 1. ЗНАНИЯ О ФИЗИЧЕСКОЙ КУЛЬТУРЕ</w:t>
            </w:r>
          </w:p>
        </w:tc>
      </w:tr>
      <w:tr w:rsidR="00220160" w:rsidRPr="007502BB" w14:paraId="5519A88A" w14:textId="77777777">
        <w:trPr>
          <w:trHeight w:hRule="exact" w:val="303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BBD2EB" w14:textId="77777777" w:rsidR="00220160" w:rsidRPr="007502BB" w:rsidRDefault="007502BB">
            <w:pPr>
              <w:autoSpaceDE w:val="0"/>
              <w:autoSpaceDN w:val="0"/>
              <w:spacing w:before="80"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1.1.</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66975FEE" w14:textId="77777777" w:rsidR="00220160" w:rsidRPr="007502BB" w:rsidRDefault="007502BB">
            <w:pPr>
              <w:autoSpaceDE w:val="0"/>
              <w:autoSpaceDN w:val="0"/>
              <w:spacing w:before="80" w:after="0" w:line="245" w:lineRule="auto"/>
              <w:ind w:left="72" w:right="576"/>
              <w:rPr>
                <w:rFonts w:ascii="Times New Roman" w:hAnsi="Times New Roman" w:cs="Times New Roman"/>
                <w:lang w:val="ru-RU"/>
              </w:rPr>
            </w:pPr>
            <w:r w:rsidRPr="007502BB">
              <w:rPr>
                <w:rFonts w:ascii="Times New Roman" w:eastAsia="Times New Roman" w:hAnsi="Times New Roman" w:cs="Times New Roman"/>
                <w:b/>
                <w:color w:val="000000"/>
                <w:w w:val="97"/>
                <w:sz w:val="16"/>
                <w:lang w:val="ru-RU"/>
              </w:rPr>
              <w:t>Знакомство с программным материалом и требованиями к его освоению</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481024" w14:textId="77777777" w:rsidR="00220160" w:rsidRPr="007502BB" w:rsidRDefault="007502BB">
            <w:pPr>
              <w:autoSpaceDE w:val="0"/>
              <w:autoSpaceDN w:val="0"/>
              <w:spacing w:before="80"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A01762" w14:textId="77777777" w:rsidR="00220160" w:rsidRPr="007502BB" w:rsidRDefault="007502BB">
            <w:pPr>
              <w:autoSpaceDE w:val="0"/>
              <w:autoSpaceDN w:val="0"/>
              <w:spacing w:before="80"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ADF06F" w14:textId="77777777" w:rsidR="00220160" w:rsidRPr="007502BB" w:rsidRDefault="007502BB">
            <w:pPr>
              <w:autoSpaceDE w:val="0"/>
              <w:autoSpaceDN w:val="0"/>
              <w:spacing w:before="80"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ED8007" w14:textId="77777777" w:rsidR="00220160" w:rsidRPr="007502BB" w:rsidRDefault="007502BB">
            <w:pPr>
              <w:autoSpaceDE w:val="0"/>
              <w:autoSpaceDN w:val="0"/>
              <w:spacing w:before="80"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01.09.2022 05.09.2022</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455851B" w14:textId="77777777" w:rsidR="00220160" w:rsidRPr="007502BB" w:rsidRDefault="007502BB">
            <w:pPr>
              <w:autoSpaceDE w:val="0"/>
              <w:autoSpaceDN w:val="0"/>
              <w:spacing w:before="80" w:after="0" w:line="254" w:lineRule="auto"/>
              <w:ind w:left="72"/>
              <w:rPr>
                <w:rFonts w:ascii="Times New Roman" w:hAnsi="Times New Roman" w:cs="Times New Roman"/>
                <w:lang w:val="ru-RU"/>
              </w:rPr>
            </w:pPr>
            <w:r w:rsidRPr="007502BB">
              <w:rPr>
                <w:rFonts w:ascii="Times New Roman" w:eastAsia="Times New Roman" w:hAnsi="Times New Roman" w:cs="Times New Roman"/>
                <w:color w:val="000000"/>
                <w:w w:val="97"/>
                <w:sz w:val="16"/>
                <w:lang w:val="ru-RU"/>
              </w:rPr>
              <w:t xml:space="preserve">обсуждают задачи и содержание занятий физической культурой на предстоящий учебный год;;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высказывают свои пожелания и предложения, конкретизируют требования по отдельным разделам и темам;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приводят примеры содержательного наполнения форм занятий физкультурно-оздоровительной и спортивно-оздоровительной направленности;;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осознают положительное влияние каждой из форм организации занятий на состояние здоровья, физическое развитие 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физическую подготовленность;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характеризуют Олимпийские игры как яркое культурное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событие Древнего мира; излагают версию их появления и причины завершения;;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устанавливают общность и различия в организации древних и современных Олимпийских игр;</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E01A53" w14:textId="77777777" w:rsidR="00220160" w:rsidRPr="007502BB" w:rsidRDefault="007502BB">
            <w:pPr>
              <w:autoSpaceDE w:val="0"/>
              <w:autoSpaceDN w:val="0"/>
              <w:spacing w:before="80" w:after="0" w:line="245" w:lineRule="auto"/>
              <w:ind w:left="72" w:right="43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Устный</w:t>
            </w:r>
            <w:proofErr w:type="spellEnd"/>
            <w:r w:rsidRPr="007502BB">
              <w:rPr>
                <w:rFonts w:ascii="Times New Roman" w:eastAsia="Times New Roman" w:hAnsi="Times New Roman" w:cs="Times New Roman"/>
                <w:color w:val="000000"/>
                <w:w w:val="97"/>
                <w:sz w:val="16"/>
              </w:rPr>
              <w:t xml:space="preserve"> </w:t>
            </w:r>
            <w:r w:rsidRPr="007502BB">
              <w:rPr>
                <w:rFonts w:ascii="Times New Roman" w:hAnsi="Times New Roman" w:cs="Times New Roman"/>
              </w:rPr>
              <w:br/>
            </w:r>
            <w:proofErr w:type="spellStart"/>
            <w:r w:rsidRPr="007502BB">
              <w:rPr>
                <w:rFonts w:ascii="Times New Roman" w:eastAsia="Times New Roman" w:hAnsi="Times New Roman" w:cs="Times New Roman"/>
                <w:color w:val="000000"/>
                <w:w w:val="97"/>
                <w:sz w:val="16"/>
              </w:rPr>
              <w:t>опрос</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EC0DD" w14:textId="77777777" w:rsidR="00220160" w:rsidRPr="007502BB" w:rsidRDefault="007502BB">
            <w:pPr>
              <w:autoSpaceDE w:val="0"/>
              <w:autoSpaceDN w:val="0"/>
              <w:spacing w:before="80"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http://fizkultura-na5.ru/</w:t>
            </w:r>
          </w:p>
        </w:tc>
      </w:tr>
      <w:tr w:rsidR="00220160" w:rsidRPr="007502BB" w14:paraId="0A8A2EE4" w14:textId="77777777">
        <w:trPr>
          <w:trHeight w:hRule="exact" w:val="30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639032"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1.2.</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9FB4BF" w14:textId="77777777" w:rsidR="00220160" w:rsidRPr="007502BB" w:rsidRDefault="007502BB">
            <w:pPr>
              <w:autoSpaceDE w:val="0"/>
              <w:autoSpaceDN w:val="0"/>
              <w:spacing w:before="78" w:after="0" w:line="247" w:lineRule="auto"/>
              <w:ind w:left="72"/>
              <w:rPr>
                <w:rFonts w:ascii="Times New Roman" w:hAnsi="Times New Roman" w:cs="Times New Roman"/>
                <w:lang w:val="ru-RU"/>
              </w:rPr>
            </w:pPr>
            <w:r w:rsidRPr="007502BB">
              <w:rPr>
                <w:rFonts w:ascii="Times New Roman" w:eastAsia="Times New Roman" w:hAnsi="Times New Roman" w:cs="Times New Roman"/>
                <w:b/>
                <w:color w:val="000000"/>
                <w:w w:val="97"/>
                <w:sz w:val="16"/>
                <w:lang w:val="ru-RU"/>
              </w:rPr>
              <w:t>Знакомство с системой дополнительного обучения физической культуре и организацией спортивной работы в школе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E5AA0D"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B98413"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0C8E16"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B3E33F"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06.09.2022 08.09.2022</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821A819" w14:textId="77777777" w:rsidR="00220160" w:rsidRPr="007502BB" w:rsidRDefault="007502BB">
            <w:pPr>
              <w:autoSpaceDE w:val="0"/>
              <w:autoSpaceDN w:val="0"/>
              <w:spacing w:before="78" w:after="0" w:line="254" w:lineRule="auto"/>
              <w:ind w:left="72"/>
              <w:rPr>
                <w:rFonts w:ascii="Times New Roman" w:hAnsi="Times New Roman" w:cs="Times New Roman"/>
                <w:lang w:val="ru-RU"/>
              </w:rPr>
            </w:pPr>
            <w:r w:rsidRPr="007502BB">
              <w:rPr>
                <w:rFonts w:ascii="Times New Roman" w:eastAsia="Times New Roman" w:hAnsi="Times New Roman" w:cs="Times New Roman"/>
                <w:color w:val="000000"/>
                <w:w w:val="97"/>
                <w:sz w:val="16"/>
                <w:lang w:val="ru-RU"/>
              </w:rPr>
              <w:t xml:space="preserve">обсуждают задачи и содержание занятий физической культурой на предстоящий учебный год;;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задают вопросы по организации спортивных соревнований, делают выводы о возможном в них участии;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описывают основные формы оздоровительных занятий,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конкретизируют их значение для здоровья человека: утренняя зарядка; физкультминутки и </w:t>
            </w:r>
            <w:proofErr w:type="spellStart"/>
            <w:r w:rsidRPr="007502BB">
              <w:rPr>
                <w:rFonts w:ascii="Times New Roman" w:eastAsia="Times New Roman" w:hAnsi="Times New Roman" w:cs="Times New Roman"/>
                <w:color w:val="000000"/>
                <w:w w:val="97"/>
                <w:sz w:val="16"/>
                <w:lang w:val="ru-RU"/>
              </w:rPr>
              <w:t>физкультпаузы</w:t>
            </w:r>
            <w:proofErr w:type="spellEnd"/>
            <w:r w:rsidRPr="007502BB">
              <w:rPr>
                <w:rFonts w:ascii="Times New Roman" w:eastAsia="Times New Roman" w:hAnsi="Times New Roman" w:cs="Times New Roman"/>
                <w:color w:val="000000"/>
                <w:w w:val="97"/>
                <w:sz w:val="16"/>
                <w:lang w:val="ru-RU"/>
              </w:rPr>
              <w:t xml:space="preserve">, прогулки 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занятия на открытом воздухе, занятия физической культурой, тренировочные занятия по видам спорта;;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приводят примеры содержательного наполнения форм занятий физкультурно-оздоровительной и спортивно-оздоровительной направленности;;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анализируют состав видов спорта, входивших в программу Олимпийских игр Древней Греции, сравнивают их с видами спорта из программы современных Олимпийских игр;;</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3ABA79" w14:textId="77777777" w:rsidR="00220160" w:rsidRPr="007502BB" w:rsidRDefault="007502BB">
            <w:pPr>
              <w:autoSpaceDE w:val="0"/>
              <w:autoSpaceDN w:val="0"/>
              <w:spacing w:before="78" w:after="0" w:line="245" w:lineRule="auto"/>
              <w:ind w:left="72" w:right="43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Устный</w:t>
            </w:r>
            <w:proofErr w:type="spellEnd"/>
            <w:r w:rsidRPr="007502BB">
              <w:rPr>
                <w:rFonts w:ascii="Times New Roman" w:eastAsia="Times New Roman" w:hAnsi="Times New Roman" w:cs="Times New Roman"/>
                <w:color w:val="000000"/>
                <w:w w:val="97"/>
                <w:sz w:val="16"/>
              </w:rPr>
              <w:t xml:space="preserve"> </w:t>
            </w:r>
            <w:r w:rsidRPr="007502BB">
              <w:rPr>
                <w:rFonts w:ascii="Times New Roman" w:hAnsi="Times New Roman" w:cs="Times New Roman"/>
              </w:rPr>
              <w:br/>
            </w:r>
            <w:proofErr w:type="spellStart"/>
            <w:r w:rsidRPr="007502BB">
              <w:rPr>
                <w:rFonts w:ascii="Times New Roman" w:eastAsia="Times New Roman" w:hAnsi="Times New Roman" w:cs="Times New Roman"/>
                <w:color w:val="000000"/>
                <w:w w:val="97"/>
                <w:sz w:val="16"/>
              </w:rPr>
              <w:t>опрос</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E10834E"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http://fizkultura-na5.ru/</w:t>
            </w:r>
          </w:p>
        </w:tc>
      </w:tr>
    </w:tbl>
    <w:p w14:paraId="72359580" w14:textId="77777777" w:rsidR="00220160" w:rsidRPr="007502BB" w:rsidRDefault="00220160">
      <w:pPr>
        <w:autoSpaceDE w:val="0"/>
        <w:autoSpaceDN w:val="0"/>
        <w:spacing w:after="0" w:line="14" w:lineRule="exact"/>
        <w:rPr>
          <w:rFonts w:ascii="Times New Roman" w:hAnsi="Times New Roman" w:cs="Times New Roman"/>
        </w:rPr>
      </w:pPr>
    </w:p>
    <w:p w14:paraId="0CB543F1" w14:textId="77777777" w:rsidR="00220160" w:rsidRPr="007502BB" w:rsidRDefault="00220160">
      <w:pPr>
        <w:rPr>
          <w:rFonts w:ascii="Times New Roman" w:hAnsi="Times New Roman" w:cs="Times New Roman"/>
        </w:rPr>
        <w:sectPr w:rsidR="00220160" w:rsidRPr="007502BB">
          <w:pgSz w:w="16840" w:h="11900"/>
          <w:pgMar w:top="282" w:right="640" w:bottom="1440" w:left="666" w:header="720" w:footer="720" w:gutter="0"/>
          <w:cols w:space="720" w:equalWidth="0">
            <w:col w:w="15534" w:space="0"/>
          </w:cols>
          <w:docGrid w:linePitch="360"/>
        </w:sectPr>
      </w:pPr>
    </w:p>
    <w:p w14:paraId="20FC3285" w14:textId="77777777" w:rsidR="00220160" w:rsidRPr="007502BB" w:rsidRDefault="00220160">
      <w:pPr>
        <w:autoSpaceDE w:val="0"/>
        <w:autoSpaceDN w:val="0"/>
        <w:spacing w:after="66" w:line="220"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468"/>
        <w:gridCol w:w="3758"/>
        <w:gridCol w:w="528"/>
        <w:gridCol w:w="1106"/>
        <w:gridCol w:w="1140"/>
        <w:gridCol w:w="864"/>
        <w:gridCol w:w="4456"/>
        <w:gridCol w:w="1080"/>
        <w:gridCol w:w="2102"/>
      </w:tblGrid>
      <w:tr w:rsidR="00220160" w:rsidRPr="007502BB" w14:paraId="734B0791" w14:textId="77777777">
        <w:trPr>
          <w:trHeight w:hRule="exact" w:val="303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2AD41D"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1.3.</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180E10" w14:textId="77777777" w:rsidR="00220160" w:rsidRPr="007502BB" w:rsidRDefault="007502BB">
            <w:pPr>
              <w:autoSpaceDE w:val="0"/>
              <w:autoSpaceDN w:val="0"/>
              <w:spacing w:before="78" w:after="0" w:line="247" w:lineRule="auto"/>
              <w:ind w:left="72"/>
              <w:rPr>
                <w:rFonts w:ascii="Times New Roman" w:hAnsi="Times New Roman" w:cs="Times New Roman"/>
                <w:lang w:val="ru-RU"/>
              </w:rPr>
            </w:pPr>
            <w:r w:rsidRPr="007502BB">
              <w:rPr>
                <w:rFonts w:ascii="Times New Roman" w:eastAsia="Times New Roman" w:hAnsi="Times New Roman" w:cs="Times New Roman"/>
                <w:b/>
                <w:color w:val="000000"/>
                <w:w w:val="97"/>
                <w:sz w:val="16"/>
                <w:lang w:val="ru-RU"/>
              </w:rPr>
              <w:t xml:space="preserve">Знакомство с понятием «здоровый образ жизни» и значением здорового образа жизни в </w:t>
            </w:r>
            <w:r w:rsidRPr="007502BB">
              <w:rPr>
                <w:rFonts w:ascii="Times New Roman" w:hAnsi="Times New Roman" w:cs="Times New Roman"/>
                <w:lang w:val="ru-RU"/>
              </w:rPr>
              <w:br/>
            </w:r>
            <w:r w:rsidRPr="007502BB">
              <w:rPr>
                <w:rFonts w:ascii="Times New Roman" w:eastAsia="Times New Roman" w:hAnsi="Times New Roman" w:cs="Times New Roman"/>
                <w:b/>
                <w:color w:val="000000"/>
                <w:w w:val="97"/>
                <w:sz w:val="16"/>
                <w:lang w:val="ru-RU"/>
              </w:rPr>
              <w:t>жизнедеятельности современного человека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E05820"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A19512"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E0BE63"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F4B68D"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09.09.2022 11.09.2022</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0C3038" w14:textId="77777777" w:rsidR="00220160" w:rsidRPr="007502BB" w:rsidRDefault="007502BB">
            <w:pPr>
              <w:autoSpaceDE w:val="0"/>
              <w:autoSpaceDN w:val="0"/>
              <w:spacing w:before="78" w:after="0" w:line="254" w:lineRule="auto"/>
              <w:ind w:left="72"/>
              <w:rPr>
                <w:rFonts w:ascii="Times New Roman" w:hAnsi="Times New Roman" w:cs="Times New Roman"/>
                <w:lang w:val="ru-RU"/>
              </w:rPr>
            </w:pPr>
            <w:r w:rsidRPr="007502BB">
              <w:rPr>
                <w:rFonts w:ascii="Times New Roman" w:eastAsia="Times New Roman" w:hAnsi="Times New Roman" w:cs="Times New Roman"/>
                <w:color w:val="000000"/>
                <w:w w:val="97"/>
                <w:sz w:val="16"/>
                <w:lang w:val="ru-RU"/>
              </w:rPr>
              <w:t xml:space="preserve">обсуждают задачи и содержание занятий физической культурой на предстоящий учебный год;;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высказывают свои пожелания и предложения, конкретизируют требования по отдельным разделам и темам;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интересуются работой спортивных секций и их расписанием;; задают вопросы по организации спортивных соревнований, делают выводы о возможном в них участии;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приводят примеры содержательного наполнения форм занятий физкультурно-оздоровительной и спортивно-оздоровительной направленности;;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осознают положительное влияние каждой из форм организации занятий на состояние здоровья, физическое развитие 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физическую подготовленность;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устанавливают общность и различия в организации древних и современных Олимпийских игр;</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A28487" w14:textId="77777777" w:rsidR="00220160" w:rsidRPr="007502BB" w:rsidRDefault="007502BB">
            <w:pPr>
              <w:autoSpaceDE w:val="0"/>
              <w:autoSpaceDN w:val="0"/>
              <w:spacing w:before="78" w:after="0" w:line="245" w:lineRule="auto"/>
              <w:ind w:left="72" w:right="43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Устный</w:t>
            </w:r>
            <w:proofErr w:type="spellEnd"/>
            <w:r w:rsidRPr="007502BB">
              <w:rPr>
                <w:rFonts w:ascii="Times New Roman" w:eastAsia="Times New Roman" w:hAnsi="Times New Roman" w:cs="Times New Roman"/>
                <w:color w:val="000000"/>
                <w:w w:val="97"/>
                <w:sz w:val="16"/>
              </w:rPr>
              <w:t xml:space="preserve"> </w:t>
            </w:r>
            <w:r w:rsidRPr="007502BB">
              <w:rPr>
                <w:rFonts w:ascii="Times New Roman" w:hAnsi="Times New Roman" w:cs="Times New Roman"/>
              </w:rPr>
              <w:br/>
            </w:r>
            <w:proofErr w:type="spellStart"/>
            <w:r w:rsidRPr="007502BB">
              <w:rPr>
                <w:rFonts w:ascii="Times New Roman" w:eastAsia="Times New Roman" w:hAnsi="Times New Roman" w:cs="Times New Roman"/>
                <w:color w:val="000000"/>
                <w:w w:val="97"/>
                <w:sz w:val="16"/>
              </w:rPr>
              <w:t>опрос</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2DAA6"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http://fizkultura-na5.ru/</w:t>
            </w:r>
          </w:p>
        </w:tc>
      </w:tr>
      <w:tr w:rsidR="00220160" w:rsidRPr="007502BB" w14:paraId="5573590A" w14:textId="77777777">
        <w:trPr>
          <w:trHeight w:hRule="exact" w:val="361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6E29C8" w14:textId="77777777" w:rsidR="00220160" w:rsidRPr="007502BB" w:rsidRDefault="007502BB">
            <w:pPr>
              <w:autoSpaceDE w:val="0"/>
              <w:autoSpaceDN w:val="0"/>
              <w:spacing w:before="76" w:after="0" w:line="233"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1.4.</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45AAE8" w14:textId="77777777" w:rsidR="00220160" w:rsidRPr="007502BB" w:rsidRDefault="007502BB">
            <w:pPr>
              <w:autoSpaceDE w:val="0"/>
              <w:autoSpaceDN w:val="0"/>
              <w:spacing w:before="76" w:after="0" w:line="233" w:lineRule="auto"/>
              <w:jc w:val="center"/>
              <w:rPr>
                <w:rFonts w:ascii="Times New Roman" w:hAnsi="Times New Roman" w:cs="Times New Roman"/>
                <w:lang w:val="ru-RU"/>
              </w:rPr>
            </w:pPr>
            <w:r w:rsidRPr="007502BB">
              <w:rPr>
                <w:rFonts w:ascii="Times New Roman" w:eastAsia="Times New Roman" w:hAnsi="Times New Roman" w:cs="Times New Roman"/>
                <w:b/>
                <w:color w:val="000000"/>
                <w:w w:val="97"/>
                <w:sz w:val="16"/>
                <w:lang w:val="ru-RU"/>
              </w:rPr>
              <w:t>Знакомство с историей древних Олимпийских игр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BA6A89"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95E4F4"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77D6705"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E5E063" w14:textId="77777777" w:rsidR="00220160" w:rsidRPr="007502BB" w:rsidRDefault="007502BB">
            <w:pPr>
              <w:autoSpaceDE w:val="0"/>
              <w:autoSpaceDN w:val="0"/>
              <w:spacing w:before="76"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12.09.2022 14.09.2022</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DDE314C" w14:textId="77777777" w:rsidR="00220160" w:rsidRPr="007502BB" w:rsidRDefault="007502BB">
            <w:pPr>
              <w:autoSpaceDE w:val="0"/>
              <w:autoSpaceDN w:val="0"/>
              <w:spacing w:before="76" w:after="0" w:line="254" w:lineRule="auto"/>
              <w:ind w:left="72"/>
              <w:rPr>
                <w:rFonts w:ascii="Times New Roman" w:hAnsi="Times New Roman" w:cs="Times New Roman"/>
                <w:lang w:val="ru-RU"/>
              </w:rPr>
            </w:pPr>
            <w:r w:rsidRPr="007502BB">
              <w:rPr>
                <w:rFonts w:ascii="Times New Roman" w:eastAsia="Times New Roman" w:hAnsi="Times New Roman" w:cs="Times New Roman"/>
                <w:color w:val="000000"/>
                <w:w w:val="97"/>
                <w:sz w:val="16"/>
                <w:lang w:val="ru-RU"/>
              </w:rPr>
              <w:t xml:space="preserve">обсуждают задачи и содержание занятий физической культурой на предстоящий учебный год;;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высказывают свои пожелания и предложения, конкретизируют требования по отдельным разделам и темам;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интересуются работой спортивных секций и их расписанием;; задают вопросы по организации спортивных соревнований, делают выводы о возможном в них участии;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описывают основные формы оздоровительных занятий,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конкретизируют их значение для здоровья человека: утренняя зарядка; физкультминутки и </w:t>
            </w:r>
            <w:proofErr w:type="spellStart"/>
            <w:r w:rsidRPr="007502BB">
              <w:rPr>
                <w:rFonts w:ascii="Times New Roman" w:eastAsia="Times New Roman" w:hAnsi="Times New Roman" w:cs="Times New Roman"/>
                <w:color w:val="000000"/>
                <w:w w:val="97"/>
                <w:sz w:val="16"/>
                <w:lang w:val="ru-RU"/>
              </w:rPr>
              <w:t>физкультпаузы</w:t>
            </w:r>
            <w:proofErr w:type="spellEnd"/>
            <w:r w:rsidRPr="007502BB">
              <w:rPr>
                <w:rFonts w:ascii="Times New Roman" w:eastAsia="Times New Roman" w:hAnsi="Times New Roman" w:cs="Times New Roman"/>
                <w:color w:val="000000"/>
                <w:w w:val="97"/>
                <w:sz w:val="16"/>
                <w:lang w:val="ru-RU"/>
              </w:rPr>
              <w:t xml:space="preserve">, прогулки 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занятия на открытом воздухе, занятия физической культурой, тренировочные занятия по видам спорта;;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приводят примеры содержательного наполнения форм занятий физкультурно-оздоровительной и спортивно-оздоровительной направленности;;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характеризуют Олимпийские игры как яркое культурное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событие Древнего мира; излагают версию их появления и причины завершения;;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1609DA" w14:textId="77777777" w:rsidR="00220160" w:rsidRPr="007502BB" w:rsidRDefault="007502BB">
            <w:pPr>
              <w:autoSpaceDE w:val="0"/>
              <w:autoSpaceDN w:val="0"/>
              <w:spacing w:before="76" w:after="0" w:line="245" w:lineRule="auto"/>
              <w:ind w:left="72" w:right="43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Устный</w:t>
            </w:r>
            <w:proofErr w:type="spellEnd"/>
            <w:r w:rsidRPr="007502BB">
              <w:rPr>
                <w:rFonts w:ascii="Times New Roman" w:eastAsia="Times New Roman" w:hAnsi="Times New Roman" w:cs="Times New Roman"/>
                <w:color w:val="000000"/>
                <w:w w:val="97"/>
                <w:sz w:val="16"/>
              </w:rPr>
              <w:t xml:space="preserve"> </w:t>
            </w:r>
            <w:r w:rsidRPr="007502BB">
              <w:rPr>
                <w:rFonts w:ascii="Times New Roman" w:hAnsi="Times New Roman" w:cs="Times New Roman"/>
              </w:rPr>
              <w:br/>
            </w:r>
            <w:proofErr w:type="spellStart"/>
            <w:r w:rsidRPr="007502BB">
              <w:rPr>
                <w:rFonts w:ascii="Times New Roman" w:eastAsia="Times New Roman" w:hAnsi="Times New Roman" w:cs="Times New Roman"/>
                <w:color w:val="000000"/>
                <w:w w:val="97"/>
                <w:sz w:val="16"/>
              </w:rPr>
              <w:t>опрос</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84B07C" w14:textId="77777777" w:rsidR="00220160" w:rsidRPr="007502BB" w:rsidRDefault="007502BB">
            <w:pPr>
              <w:autoSpaceDE w:val="0"/>
              <w:autoSpaceDN w:val="0"/>
              <w:spacing w:before="76" w:after="0" w:line="25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 xml:space="preserve">http://fizkultura-na5.ru/ </w:t>
            </w:r>
            <w:r w:rsidRPr="007502BB">
              <w:rPr>
                <w:rFonts w:ascii="Times New Roman" w:hAnsi="Times New Roman" w:cs="Times New Roman"/>
              </w:rPr>
              <w:br/>
            </w:r>
            <w:r w:rsidRPr="007502BB">
              <w:rPr>
                <w:rFonts w:ascii="Times New Roman" w:eastAsia="Times New Roman" w:hAnsi="Times New Roman" w:cs="Times New Roman"/>
                <w:color w:val="000000"/>
                <w:w w:val="97"/>
                <w:sz w:val="16"/>
              </w:rPr>
              <w:t>http://metodsovet.su/forum/15-117-1</w:t>
            </w:r>
          </w:p>
        </w:tc>
      </w:tr>
      <w:tr w:rsidR="00220160" w:rsidRPr="007502BB" w14:paraId="5F907C3D" w14:textId="77777777">
        <w:trPr>
          <w:trHeight w:hRule="exact" w:val="348"/>
        </w:trPr>
        <w:tc>
          <w:tcPr>
            <w:tcW w:w="42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52BC639" w14:textId="77777777" w:rsidR="00220160" w:rsidRPr="007502BB" w:rsidRDefault="007502BB">
            <w:pPr>
              <w:autoSpaceDE w:val="0"/>
              <w:autoSpaceDN w:val="0"/>
              <w:spacing w:before="76" w:after="0" w:line="233"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Итого</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по</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6060A2"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4</w:t>
            </w:r>
          </w:p>
        </w:tc>
        <w:tc>
          <w:tcPr>
            <w:tcW w:w="1074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B67FE37" w14:textId="77777777" w:rsidR="00220160" w:rsidRPr="007502BB" w:rsidRDefault="00220160">
            <w:pPr>
              <w:rPr>
                <w:rFonts w:ascii="Times New Roman" w:hAnsi="Times New Roman" w:cs="Times New Roman"/>
              </w:rPr>
            </w:pPr>
          </w:p>
        </w:tc>
      </w:tr>
      <w:tr w:rsidR="00220160" w:rsidRPr="007502BB" w14:paraId="70CF103C"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44FB1E88" w14:textId="77777777" w:rsidR="00220160" w:rsidRPr="007502BB" w:rsidRDefault="007502BB">
            <w:pPr>
              <w:autoSpaceDE w:val="0"/>
              <w:autoSpaceDN w:val="0"/>
              <w:spacing w:before="78" w:after="0" w:line="230" w:lineRule="auto"/>
              <w:ind w:left="72"/>
              <w:rPr>
                <w:rFonts w:ascii="Times New Roman" w:hAnsi="Times New Roman" w:cs="Times New Roman"/>
              </w:rPr>
            </w:pPr>
            <w:proofErr w:type="spellStart"/>
            <w:r w:rsidRPr="007502BB">
              <w:rPr>
                <w:rFonts w:ascii="Times New Roman" w:eastAsia="Times New Roman" w:hAnsi="Times New Roman" w:cs="Times New Roman"/>
                <w:b/>
                <w:color w:val="000000"/>
                <w:w w:val="97"/>
                <w:sz w:val="16"/>
              </w:rPr>
              <w:t>Раздел</w:t>
            </w:r>
            <w:proofErr w:type="spellEnd"/>
            <w:r w:rsidRPr="007502BB">
              <w:rPr>
                <w:rFonts w:ascii="Times New Roman" w:eastAsia="Times New Roman" w:hAnsi="Times New Roman" w:cs="Times New Roman"/>
                <w:b/>
                <w:color w:val="000000"/>
                <w:w w:val="97"/>
                <w:sz w:val="16"/>
              </w:rPr>
              <w:t xml:space="preserve"> 2. СПОСОБЫ САМОСТОЯТЕЛЬНОЙ ДЕЯТЕЛЬНОСТИ</w:t>
            </w:r>
          </w:p>
        </w:tc>
      </w:tr>
      <w:tr w:rsidR="00220160" w:rsidRPr="007502BB" w14:paraId="5A6693F3" w14:textId="77777777">
        <w:trPr>
          <w:trHeight w:hRule="exact" w:val="32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AEBCEA"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lastRenderedPageBreak/>
              <w:t>2.1.</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1492453C" w14:textId="77777777" w:rsidR="00220160" w:rsidRPr="007502BB" w:rsidRDefault="007502BB">
            <w:pPr>
              <w:autoSpaceDE w:val="0"/>
              <w:autoSpaceDN w:val="0"/>
              <w:spacing w:before="78" w:after="0" w:line="245" w:lineRule="auto"/>
              <w:ind w:left="72" w:right="432"/>
              <w:rPr>
                <w:rFonts w:ascii="Times New Roman" w:hAnsi="Times New Roman" w:cs="Times New Roman"/>
                <w:lang w:val="ru-RU"/>
              </w:rPr>
            </w:pPr>
            <w:r w:rsidRPr="007502BB">
              <w:rPr>
                <w:rFonts w:ascii="Times New Roman" w:eastAsia="Times New Roman" w:hAnsi="Times New Roman" w:cs="Times New Roman"/>
                <w:b/>
                <w:color w:val="000000"/>
                <w:w w:val="97"/>
                <w:sz w:val="16"/>
                <w:lang w:val="ru-RU"/>
              </w:rPr>
              <w:t>Режим дня и его значение для современного школьника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76DBAC"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D63D42"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F8FCC5"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05EBB4"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15.09.2022 18.09.2022</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3045EF" w14:textId="77777777" w:rsidR="00220160" w:rsidRPr="007502BB" w:rsidRDefault="007502BB">
            <w:pPr>
              <w:autoSpaceDE w:val="0"/>
              <w:autoSpaceDN w:val="0"/>
              <w:spacing w:before="78" w:after="0" w:line="254" w:lineRule="auto"/>
              <w:ind w:left="72"/>
              <w:rPr>
                <w:rFonts w:ascii="Times New Roman" w:hAnsi="Times New Roman" w:cs="Times New Roman"/>
                <w:lang w:val="ru-RU"/>
              </w:rPr>
            </w:pPr>
            <w:r w:rsidRPr="007502BB">
              <w:rPr>
                <w:rFonts w:ascii="Times New Roman" w:eastAsia="Times New Roman" w:hAnsi="Times New Roman" w:cs="Times New Roman"/>
                <w:color w:val="000000"/>
                <w:w w:val="97"/>
                <w:sz w:val="16"/>
                <w:lang w:val="ru-RU"/>
              </w:rPr>
              <w:t xml:space="preserve">знакомятся с понятием «работоспособность» и изменениями показателей работоспособности в течение дня;;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устанавливают причинно-следственную связь между видами деятельности, их содержанием и напряжённостью 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показателями работоспособности;;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определяют индивидуальные виды деятельности в течение дня, устанавливают временной диапазон и последовательность их выполнения;;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составляют индивидуальный режим дня и оформляют его в виде таблицы.;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знакомятся с понятием «физическое развитие» в </w:t>
            </w:r>
            <w:proofErr w:type="spellStart"/>
            <w:r w:rsidRPr="007502BB">
              <w:rPr>
                <w:rFonts w:ascii="Times New Roman" w:eastAsia="Times New Roman" w:hAnsi="Times New Roman" w:cs="Times New Roman"/>
                <w:color w:val="000000"/>
                <w:w w:val="97"/>
                <w:sz w:val="16"/>
                <w:lang w:val="ru-RU"/>
              </w:rPr>
              <w:t>значении«процесс</w:t>
            </w:r>
            <w:proofErr w:type="spellEnd"/>
            <w:r w:rsidRPr="007502BB">
              <w:rPr>
                <w:rFonts w:ascii="Times New Roman" w:eastAsia="Times New Roman" w:hAnsi="Times New Roman" w:cs="Times New Roman"/>
                <w:color w:val="000000"/>
                <w:w w:val="97"/>
                <w:sz w:val="16"/>
                <w:lang w:val="ru-RU"/>
              </w:rPr>
              <w:t xml:space="preserve"> взросления организма под влиянием наследственных программ»;;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измеряют показатели индивидуального физического развития (длины и массы тела, окружности грудной клетки, осанки):; заполняют таблицу индивидуальных показателей.;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F7D118" w14:textId="77777777" w:rsidR="00220160" w:rsidRPr="007502BB" w:rsidRDefault="007502BB">
            <w:pPr>
              <w:autoSpaceDE w:val="0"/>
              <w:autoSpaceDN w:val="0"/>
              <w:spacing w:before="78" w:after="0" w:line="250"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Письменный</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контроль</w:t>
            </w:r>
            <w:proofErr w:type="spellEnd"/>
            <w:r w:rsidRPr="007502BB">
              <w:rPr>
                <w:rFonts w:ascii="Times New Roman" w:eastAsia="Times New Roman" w:hAnsi="Times New Roman" w:cs="Times New Roman"/>
                <w:color w:val="000000"/>
                <w:w w:val="97"/>
                <w:sz w:val="16"/>
              </w:rPr>
              <w:t xml:space="preserve">; </w:t>
            </w:r>
            <w:r w:rsidRPr="007502BB">
              <w:rPr>
                <w:rFonts w:ascii="Times New Roman" w:hAnsi="Times New Roman" w:cs="Times New Roman"/>
              </w:rPr>
              <w:br/>
            </w:r>
            <w:proofErr w:type="spellStart"/>
            <w:r w:rsidRPr="007502BB">
              <w:rPr>
                <w:rFonts w:ascii="Times New Roman" w:eastAsia="Times New Roman" w:hAnsi="Times New Roman" w:cs="Times New Roman"/>
                <w:color w:val="000000"/>
                <w:w w:val="97"/>
                <w:sz w:val="16"/>
              </w:rPr>
              <w:t>Устный</w:t>
            </w:r>
            <w:proofErr w:type="spellEnd"/>
            <w:r w:rsidRPr="007502BB">
              <w:rPr>
                <w:rFonts w:ascii="Times New Roman" w:eastAsia="Times New Roman" w:hAnsi="Times New Roman" w:cs="Times New Roman"/>
                <w:color w:val="000000"/>
                <w:w w:val="97"/>
                <w:sz w:val="16"/>
              </w:rPr>
              <w:t xml:space="preserve"> </w:t>
            </w:r>
            <w:r w:rsidRPr="007502BB">
              <w:rPr>
                <w:rFonts w:ascii="Times New Roman" w:hAnsi="Times New Roman" w:cs="Times New Roman"/>
              </w:rPr>
              <w:br/>
            </w:r>
            <w:proofErr w:type="spellStart"/>
            <w:r w:rsidRPr="007502BB">
              <w:rPr>
                <w:rFonts w:ascii="Times New Roman" w:eastAsia="Times New Roman" w:hAnsi="Times New Roman" w:cs="Times New Roman"/>
                <w:color w:val="000000"/>
                <w:w w:val="97"/>
                <w:sz w:val="16"/>
              </w:rPr>
              <w:t>опрос</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1D5585"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bl>
    <w:p w14:paraId="2C46B9CE" w14:textId="77777777" w:rsidR="00220160" w:rsidRPr="007502BB" w:rsidRDefault="00220160">
      <w:pPr>
        <w:autoSpaceDE w:val="0"/>
        <w:autoSpaceDN w:val="0"/>
        <w:spacing w:after="0" w:line="14" w:lineRule="exact"/>
        <w:rPr>
          <w:rFonts w:ascii="Times New Roman" w:hAnsi="Times New Roman" w:cs="Times New Roman"/>
        </w:rPr>
      </w:pPr>
    </w:p>
    <w:p w14:paraId="74F11FFF" w14:textId="77777777" w:rsidR="00220160" w:rsidRPr="007502BB" w:rsidRDefault="00220160">
      <w:pPr>
        <w:autoSpaceDE w:val="0"/>
        <w:autoSpaceDN w:val="0"/>
        <w:spacing w:after="66" w:line="220"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468"/>
        <w:gridCol w:w="3758"/>
        <w:gridCol w:w="528"/>
        <w:gridCol w:w="1106"/>
        <w:gridCol w:w="1140"/>
        <w:gridCol w:w="864"/>
        <w:gridCol w:w="4456"/>
        <w:gridCol w:w="1080"/>
        <w:gridCol w:w="2102"/>
      </w:tblGrid>
      <w:tr w:rsidR="00220160" w:rsidRPr="007502BB" w14:paraId="19A3880D"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1656AED"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2.2.</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C3F884" w14:textId="77777777" w:rsidR="00220160" w:rsidRPr="007502BB" w:rsidRDefault="007502BB">
            <w:pPr>
              <w:autoSpaceDE w:val="0"/>
              <w:autoSpaceDN w:val="0"/>
              <w:spacing w:before="78" w:after="0" w:line="245" w:lineRule="auto"/>
              <w:ind w:left="72" w:right="144"/>
              <w:rPr>
                <w:rFonts w:ascii="Times New Roman" w:hAnsi="Times New Roman" w:cs="Times New Roman"/>
                <w:lang w:val="ru-RU"/>
              </w:rPr>
            </w:pPr>
            <w:r w:rsidRPr="007502BB">
              <w:rPr>
                <w:rFonts w:ascii="Times New Roman" w:eastAsia="Times New Roman" w:hAnsi="Times New Roman" w:cs="Times New Roman"/>
                <w:b/>
                <w:color w:val="000000"/>
                <w:w w:val="97"/>
                <w:sz w:val="16"/>
                <w:lang w:val="ru-RU"/>
              </w:rPr>
              <w:t>Самостоятельное составление индивидуального режима дня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21A171"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43B3C72"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ADDCC"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6BA2AB"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19.09.2022 22.09.2022</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4C3F82" w14:textId="77777777" w:rsidR="00220160" w:rsidRPr="007502BB" w:rsidRDefault="007502BB">
            <w:pPr>
              <w:autoSpaceDE w:val="0"/>
              <w:autoSpaceDN w:val="0"/>
              <w:spacing w:before="78" w:after="0" w:line="252" w:lineRule="auto"/>
              <w:ind w:left="72"/>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определяют</w:t>
            </w:r>
            <w:proofErr w:type="gramEnd"/>
            <w:r w:rsidRPr="007502BB">
              <w:rPr>
                <w:rFonts w:ascii="Times New Roman" w:eastAsia="Times New Roman" w:hAnsi="Times New Roman" w:cs="Times New Roman"/>
                <w:color w:val="000000"/>
                <w:w w:val="97"/>
                <w:sz w:val="16"/>
                <w:lang w:val="ru-RU"/>
              </w:rPr>
              <w:t xml:space="preserve"> индивидуальные виды деятельности в течение дня, устанавливают временной диапазон и последовательность их выполнения;;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составляют индивидуальный режим дня и оформляют его в виде таблицы.;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2D1959" w14:textId="77777777" w:rsidR="00220160" w:rsidRPr="007502BB" w:rsidRDefault="007502BB">
            <w:pPr>
              <w:autoSpaceDE w:val="0"/>
              <w:autoSpaceDN w:val="0"/>
              <w:spacing w:before="78"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Письменный</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контроль</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322ADF"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05103F63" w14:textId="77777777">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A728CD"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2.3.</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D4FE49" w14:textId="77777777" w:rsidR="00220160" w:rsidRPr="007502BB" w:rsidRDefault="007502BB">
            <w:pPr>
              <w:autoSpaceDE w:val="0"/>
              <w:autoSpaceDN w:val="0"/>
              <w:spacing w:before="78" w:after="0" w:line="245" w:lineRule="auto"/>
              <w:ind w:left="72" w:right="576"/>
              <w:rPr>
                <w:rFonts w:ascii="Times New Roman" w:hAnsi="Times New Roman" w:cs="Times New Roman"/>
                <w:lang w:val="ru-RU"/>
              </w:rPr>
            </w:pPr>
            <w:r w:rsidRPr="007502BB">
              <w:rPr>
                <w:rFonts w:ascii="Times New Roman" w:eastAsia="Times New Roman" w:hAnsi="Times New Roman" w:cs="Times New Roman"/>
                <w:b/>
                <w:color w:val="000000"/>
                <w:w w:val="97"/>
                <w:sz w:val="16"/>
                <w:lang w:val="ru-RU"/>
              </w:rPr>
              <w:t>Физическое развитие человека и факторы, влияющие на его показатели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2C311B"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C649293"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581354"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EA5629"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23.09.2022 25.09.2022</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2F811CC" w14:textId="77777777" w:rsidR="00220160" w:rsidRPr="007502BB" w:rsidRDefault="007502BB">
            <w:pPr>
              <w:autoSpaceDE w:val="0"/>
              <w:autoSpaceDN w:val="0"/>
              <w:spacing w:before="78" w:after="0" w:line="252" w:lineRule="auto"/>
              <w:ind w:left="72" w:right="144"/>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знакомятся</w:t>
            </w:r>
            <w:proofErr w:type="gramEnd"/>
            <w:r w:rsidRPr="007502BB">
              <w:rPr>
                <w:rFonts w:ascii="Times New Roman" w:eastAsia="Times New Roman" w:hAnsi="Times New Roman" w:cs="Times New Roman"/>
                <w:color w:val="000000"/>
                <w:w w:val="97"/>
                <w:sz w:val="16"/>
                <w:lang w:val="ru-RU"/>
              </w:rPr>
              <w:t xml:space="preserve"> с понятием «физическое развитие» в </w:t>
            </w:r>
            <w:proofErr w:type="spellStart"/>
            <w:r w:rsidRPr="007502BB">
              <w:rPr>
                <w:rFonts w:ascii="Times New Roman" w:eastAsia="Times New Roman" w:hAnsi="Times New Roman" w:cs="Times New Roman"/>
                <w:color w:val="000000"/>
                <w:w w:val="97"/>
                <w:sz w:val="16"/>
                <w:lang w:val="ru-RU"/>
              </w:rPr>
              <w:t>значении«процесс</w:t>
            </w:r>
            <w:proofErr w:type="spellEnd"/>
            <w:r w:rsidRPr="007502BB">
              <w:rPr>
                <w:rFonts w:ascii="Times New Roman" w:eastAsia="Times New Roman" w:hAnsi="Times New Roman" w:cs="Times New Roman"/>
                <w:color w:val="000000"/>
                <w:w w:val="97"/>
                <w:sz w:val="16"/>
                <w:lang w:val="ru-RU"/>
              </w:rPr>
              <w:t xml:space="preserve"> взросления организма под влиянием наследственных программ»;;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приводят примеры влияния занятий физическими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упражнениями на показатели физического развития.;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1CFB413" w14:textId="77777777" w:rsidR="00220160" w:rsidRPr="007502BB" w:rsidRDefault="007502BB">
            <w:pPr>
              <w:autoSpaceDE w:val="0"/>
              <w:autoSpaceDN w:val="0"/>
              <w:spacing w:before="78"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83C1C24"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75219F8B"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5C762E" w14:textId="77777777" w:rsidR="00220160" w:rsidRPr="007502BB" w:rsidRDefault="007502BB">
            <w:pPr>
              <w:autoSpaceDE w:val="0"/>
              <w:autoSpaceDN w:val="0"/>
              <w:spacing w:before="76" w:after="0" w:line="233"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2.4.</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052EABEA" w14:textId="77777777" w:rsidR="00220160" w:rsidRPr="007502BB" w:rsidRDefault="007502BB">
            <w:pPr>
              <w:autoSpaceDE w:val="0"/>
              <w:autoSpaceDN w:val="0"/>
              <w:spacing w:before="76" w:after="0" w:line="245" w:lineRule="auto"/>
              <w:ind w:left="72" w:right="144"/>
              <w:rPr>
                <w:rFonts w:ascii="Times New Roman" w:hAnsi="Times New Roman" w:cs="Times New Roman"/>
                <w:lang w:val="ru-RU"/>
              </w:rPr>
            </w:pPr>
            <w:r w:rsidRPr="007502BB">
              <w:rPr>
                <w:rFonts w:ascii="Times New Roman" w:eastAsia="Times New Roman" w:hAnsi="Times New Roman" w:cs="Times New Roman"/>
                <w:b/>
                <w:color w:val="000000"/>
                <w:w w:val="97"/>
                <w:sz w:val="16"/>
                <w:lang w:val="ru-RU"/>
              </w:rPr>
              <w:t>Осанка как показатель физического развития и здоровья школьника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85E461"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975C2B"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B7ABEC"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4B4F74" w14:textId="77777777" w:rsidR="00220160" w:rsidRPr="007502BB" w:rsidRDefault="007502BB">
            <w:pPr>
              <w:autoSpaceDE w:val="0"/>
              <w:autoSpaceDN w:val="0"/>
              <w:spacing w:before="76"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28.09.2022 30.09.2022</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34035D" w14:textId="77777777" w:rsidR="00220160" w:rsidRPr="007502BB" w:rsidRDefault="007502BB">
            <w:pPr>
              <w:autoSpaceDE w:val="0"/>
              <w:autoSpaceDN w:val="0"/>
              <w:spacing w:before="76" w:after="0" w:line="245" w:lineRule="auto"/>
              <w:jc w:val="center"/>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знакомятся</w:t>
            </w:r>
            <w:proofErr w:type="gramEnd"/>
            <w:r w:rsidRPr="007502BB">
              <w:rPr>
                <w:rFonts w:ascii="Times New Roman" w:eastAsia="Times New Roman" w:hAnsi="Times New Roman" w:cs="Times New Roman"/>
                <w:color w:val="000000"/>
                <w:w w:val="97"/>
                <w:sz w:val="16"/>
                <w:lang w:val="ru-RU"/>
              </w:rPr>
              <w:t xml:space="preserve"> с понятиями «правильная осанка» и «неправильная осанка», видами осанки и возможными причинами нарушения;;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71C1C1" w14:textId="77777777" w:rsidR="00220160" w:rsidRPr="007502BB" w:rsidRDefault="007502BB">
            <w:pPr>
              <w:autoSpaceDE w:val="0"/>
              <w:autoSpaceDN w:val="0"/>
              <w:spacing w:before="76" w:after="0" w:line="250"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Устный</w:t>
            </w:r>
            <w:proofErr w:type="spellEnd"/>
            <w:r w:rsidRPr="007502BB">
              <w:rPr>
                <w:rFonts w:ascii="Times New Roman" w:eastAsia="Times New Roman" w:hAnsi="Times New Roman" w:cs="Times New Roman"/>
                <w:color w:val="000000"/>
                <w:w w:val="97"/>
                <w:sz w:val="16"/>
              </w:rPr>
              <w:t xml:space="preserve"> </w:t>
            </w:r>
            <w:r w:rsidRPr="007502BB">
              <w:rPr>
                <w:rFonts w:ascii="Times New Roman" w:hAnsi="Times New Roman" w:cs="Times New Roman"/>
              </w:rPr>
              <w:br/>
            </w:r>
            <w:proofErr w:type="spellStart"/>
            <w:r w:rsidRPr="007502BB">
              <w:rPr>
                <w:rFonts w:ascii="Times New Roman" w:eastAsia="Times New Roman" w:hAnsi="Times New Roman" w:cs="Times New Roman"/>
                <w:color w:val="000000"/>
                <w:w w:val="97"/>
                <w:sz w:val="16"/>
              </w:rPr>
              <w:t>опрос</w:t>
            </w:r>
            <w:proofErr w:type="spellEnd"/>
            <w:r w:rsidRPr="007502BB">
              <w:rPr>
                <w:rFonts w:ascii="Times New Roman" w:eastAsia="Times New Roman" w:hAnsi="Times New Roman" w:cs="Times New Roman"/>
                <w:color w:val="000000"/>
                <w:w w:val="97"/>
                <w:sz w:val="16"/>
              </w:rPr>
              <w:t xml:space="preserve">; </w:t>
            </w:r>
            <w:r w:rsidRPr="007502BB">
              <w:rPr>
                <w:rFonts w:ascii="Times New Roman" w:hAnsi="Times New Roman" w:cs="Times New Roman"/>
              </w:rPr>
              <w:br/>
            </w: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022E115" w14:textId="77777777" w:rsidR="00220160" w:rsidRPr="007502BB" w:rsidRDefault="007502BB">
            <w:pPr>
              <w:autoSpaceDE w:val="0"/>
              <w:autoSpaceDN w:val="0"/>
              <w:spacing w:before="76"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37DFF87C"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F28B30" w14:textId="77777777" w:rsidR="00220160" w:rsidRPr="007502BB" w:rsidRDefault="007502BB">
            <w:pPr>
              <w:autoSpaceDE w:val="0"/>
              <w:autoSpaceDN w:val="0"/>
              <w:spacing w:before="76" w:after="0" w:line="233"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2.5.</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2754B" w14:textId="77777777" w:rsidR="00220160" w:rsidRPr="007502BB" w:rsidRDefault="007502BB">
            <w:pPr>
              <w:autoSpaceDE w:val="0"/>
              <w:autoSpaceDN w:val="0"/>
              <w:spacing w:before="76" w:after="0" w:line="245" w:lineRule="auto"/>
              <w:ind w:left="72" w:right="720"/>
              <w:rPr>
                <w:rFonts w:ascii="Times New Roman" w:hAnsi="Times New Roman" w:cs="Times New Roman"/>
                <w:lang w:val="ru-RU"/>
              </w:rPr>
            </w:pPr>
            <w:r w:rsidRPr="007502BB">
              <w:rPr>
                <w:rFonts w:ascii="Times New Roman" w:eastAsia="Times New Roman" w:hAnsi="Times New Roman" w:cs="Times New Roman"/>
                <w:b/>
                <w:color w:val="000000"/>
                <w:w w:val="97"/>
                <w:sz w:val="16"/>
                <w:lang w:val="ru-RU"/>
              </w:rPr>
              <w:t>Измерение индивидуальных показателей физического развития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EABBAC"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2EB83C"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5EAE49"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511436" w14:textId="77777777" w:rsidR="00220160" w:rsidRPr="007502BB" w:rsidRDefault="007502BB">
            <w:pPr>
              <w:autoSpaceDE w:val="0"/>
              <w:autoSpaceDN w:val="0"/>
              <w:spacing w:before="76"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01.10.2022 04.10.2022</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8158D3" w14:textId="77777777" w:rsidR="00220160" w:rsidRPr="007502BB" w:rsidRDefault="007502BB">
            <w:pPr>
              <w:autoSpaceDE w:val="0"/>
              <w:autoSpaceDN w:val="0"/>
              <w:spacing w:before="76" w:after="0" w:line="245" w:lineRule="auto"/>
              <w:ind w:left="72" w:right="144"/>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измеряют</w:t>
            </w:r>
            <w:proofErr w:type="gramEnd"/>
            <w:r w:rsidRPr="007502BB">
              <w:rPr>
                <w:rFonts w:ascii="Times New Roman" w:eastAsia="Times New Roman" w:hAnsi="Times New Roman" w:cs="Times New Roman"/>
                <w:color w:val="000000"/>
                <w:w w:val="97"/>
                <w:sz w:val="16"/>
                <w:lang w:val="ru-RU"/>
              </w:rPr>
              <w:t xml:space="preserve"> показатели индивидуального физического развития (длины и массы тела, окружности грудной клетки, осанки):;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395E35" w14:textId="77777777" w:rsidR="00220160" w:rsidRPr="007502BB" w:rsidRDefault="007502BB">
            <w:pPr>
              <w:autoSpaceDE w:val="0"/>
              <w:autoSpaceDN w:val="0"/>
              <w:spacing w:before="76" w:after="0" w:line="250"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Устный</w:t>
            </w:r>
            <w:proofErr w:type="spellEnd"/>
            <w:r w:rsidRPr="007502BB">
              <w:rPr>
                <w:rFonts w:ascii="Times New Roman" w:eastAsia="Times New Roman" w:hAnsi="Times New Roman" w:cs="Times New Roman"/>
                <w:color w:val="000000"/>
                <w:w w:val="97"/>
                <w:sz w:val="16"/>
              </w:rPr>
              <w:t xml:space="preserve"> </w:t>
            </w:r>
            <w:r w:rsidRPr="007502BB">
              <w:rPr>
                <w:rFonts w:ascii="Times New Roman" w:hAnsi="Times New Roman" w:cs="Times New Roman"/>
              </w:rPr>
              <w:br/>
            </w:r>
            <w:proofErr w:type="spellStart"/>
            <w:r w:rsidRPr="007502BB">
              <w:rPr>
                <w:rFonts w:ascii="Times New Roman" w:eastAsia="Times New Roman" w:hAnsi="Times New Roman" w:cs="Times New Roman"/>
                <w:color w:val="000000"/>
                <w:w w:val="97"/>
                <w:sz w:val="16"/>
              </w:rPr>
              <w:t>опрос</w:t>
            </w:r>
            <w:proofErr w:type="spellEnd"/>
            <w:r w:rsidRPr="007502BB">
              <w:rPr>
                <w:rFonts w:ascii="Times New Roman" w:eastAsia="Times New Roman" w:hAnsi="Times New Roman" w:cs="Times New Roman"/>
                <w:color w:val="000000"/>
                <w:w w:val="97"/>
                <w:sz w:val="16"/>
              </w:rPr>
              <w:t xml:space="preserve">; </w:t>
            </w:r>
            <w:r w:rsidRPr="007502BB">
              <w:rPr>
                <w:rFonts w:ascii="Times New Roman" w:hAnsi="Times New Roman" w:cs="Times New Roman"/>
              </w:rPr>
              <w:br/>
            </w: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E00301" w14:textId="77777777" w:rsidR="00220160" w:rsidRPr="007502BB" w:rsidRDefault="007502BB">
            <w:pPr>
              <w:autoSpaceDE w:val="0"/>
              <w:autoSpaceDN w:val="0"/>
              <w:spacing w:before="76"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28369EA6"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4C6C97"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2.6.</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5CEE9187" w14:textId="77777777" w:rsidR="00220160" w:rsidRPr="007502BB" w:rsidRDefault="007502BB">
            <w:pPr>
              <w:autoSpaceDE w:val="0"/>
              <w:autoSpaceDN w:val="0"/>
              <w:spacing w:before="78" w:after="0" w:line="245" w:lineRule="auto"/>
              <w:ind w:left="72" w:right="432"/>
              <w:rPr>
                <w:rFonts w:ascii="Times New Roman" w:hAnsi="Times New Roman" w:cs="Times New Roman"/>
                <w:lang w:val="ru-RU"/>
              </w:rPr>
            </w:pPr>
            <w:r w:rsidRPr="007502BB">
              <w:rPr>
                <w:rFonts w:ascii="Times New Roman" w:eastAsia="Times New Roman" w:hAnsi="Times New Roman" w:cs="Times New Roman"/>
                <w:b/>
                <w:color w:val="000000"/>
                <w:w w:val="97"/>
                <w:sz w:val="16"/>
                <w:lang w:val="ru-RU"/>
              </w:rPr>
              <w:t>Упражнения для профилактики нарушения осанки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51DC7B"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43EDD"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6C7882"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57CD00"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06.10.2022 09.10.2022</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D602E33" w14:textId="77777777" w:rsidR="00220160" w:rsidRPr="007502BB" w:rsidRDefault="007502BB">
            <w:pPr>
              <w:autoSpaceDE w:val="0"/>
              <w:autoSpaceDN w:val="0"/>
              <w:spacing w:before="78" w:after="0" w:line="245" w:lineRule="auto"/>
              <w:ind w:left="72"/>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составляют</w:t>
            </w:r>
            <w:proofErr w:type="gramEnd"/>
            <w:r w:rsidRPr="007502BB">
              <w:rPr>
                <w:rFonts w:ascii="Times New Roman" w:eastAsia="Times New Roman" w:hAnsi="Times New Roman" w:cs="Times New Roman"/>
                <w:color w:val="000000"/>
                <w:w w:val="97"/>
                <w:sz w:val="16"/>
                <w:lang w:val="ru-RU"/>
              </w:rPr>
              <w:t xml:space="preserve"> комплекс упражнений для укрепления мышц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туловища; самостоятельно разучивают технику их выполнения;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D93304" w14:textId="77777777" w:rsidR="00220160" w:rsidRPr="007502BB" w:rsidRDefault="007502BB">
            <w:pPr>
              <w:autoSpaceDE w:val="0"/>
              <w:autoSpaceDN w:val="0"/>
              <w:spacing w:before="78"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870E27"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036D4E45" w14:textId="77777777">
        <w:trPr>
          <w:trHeight w:hRule="exact" w:val="11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710DC9"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2.7.</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2ABCCC" w14:textId="77777777" w:rsidR="00220160" w:rsidRPr="007502BB" w:rsidRDefault="007502BB">
            <w:pPr>
              <w:autoSpaceDE w:val="0"/>
              <w:autoSpaceDN w:val="0"/>
              <w:spacing w:before="78" w:after="0" w:line="245" w:lineRule="auto"/>
              <w:ind w:left="72" w:right="432"/>
              <w:rPr>
                <w:rFonts w:ascii="Times New Roman" w:hAnsi="Times New Roman" w:cs="Times New Roman"/>
                <w:lang w:val="ru-RU"/>
              </w:rPr>
            </w:pPr>
            <w:r w:rsidRPr="007502BB">
              <w:rPr>
                <w:rFonts w:ascii="Times New Roman" w:eastAsia="Times New Roman" w:hAnsi="Times New Roman" w:cs="Times New Roman"/>
                <w:b/>
                <w:color w:val="000000"/>
                <w:w w:val="97"/>
                <w:sz w:val="16"/>
                <w:lang w:val="ru-RU"/>
              </w:rPr>
              <w:t>Организация и проведение самостоятельных занятий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99C3B6"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F602A5"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D05281"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F9DB2E"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12.10.2022 16.10.2022</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5A5605" w14:textId="77777777" w:rsidR="00220160" w:rsidRPr="007502BB" w:rsidRDefault="007502BB">
            <w:pPr>
              <w:autoSpaceDE w:val="0"/>
              <w:autoSpaceDN w:val="0"/>
              <w:spacing w:before="78" w:after="0" w:line="252" w:lineRule="auto"/>
              <w:ind w:left="72" w:right="144"/>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рассматривают</w:t>
            </w:r>
            <w:proofErr w:type="gramEnd"/>
            <w:r w:rsidRPr="007502BB">
              <w:rPr>
                <w:rFonts w:ascii="Times New Roman" w:eastAsia="Times New Roman" w:hAnsi="Times New Roman" w:cs="Times New Roman"/>
                <w:color w:val="000000"/>
                <w:w w:val="97"/>
                <w:sz w:val="16"/>
                <w:lang w:val="ru-RU"/>
              </w:rPr>
              <w:t xml:space="preserve"> возможные виды самостоятельных занятий на открытых площадках и в домашних условиях, приводят примеры их целевого предназначения (оздоровительные мероприятия в режиме дня, спортивные игры и развлечения с использованием физических упражнений и др.);;</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A2BD48" w14:textId="77777777" w:rsidR="00220160" w:rsidRPr="007502BB" w:rsidRDefault="007502BB">
            <w:pPr>
              <w:autoSpaceDE w:val="0"/>
              <w:autoSpaceDN w:val="0"/>
              <w:spacing w:before="78"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44473B"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7613BC15"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606A83" w14:textId="77777777" w:rsidR="00220160" w:rsidRPr="007502BB" w:rsidRDefault="007502BB">
            <w:pPr>
              <w:autoSpaceDE w:val="0"/>
              <w:autoSpaceDN w:val="0"/>
              <w:spacing w:before="76" w:after="0" w:line="233"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2.8.</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E2D4F7" w14:textId="77777777" w:rsidR="00220160" w:rsidRPr="007502BB" w:rsidRDefault="007502BB">
            <w:pPr>
              <w:autoSpaceDE w:val="0"/>
              <w:autoSpaceDN w:val="0"/>
              <w:spacing w:before="76" w:after="0" w:line="245" w:lineRule="auto"/>
              <w:ind w:left="72"/>
              <w:rPr>
                <w:rFonts w:ascii="Times New Roman" w:hAnsi="Times New Roman" w:cs="Times New Roman"/>
                <w:lang w:val="ru-RU"/>
              </w:rPr>
            </w:pPr>
            <w:r w:rsidRPr="007502BB">
              <w:rPr>
                <w:rFonts w:ascii="Times New Roman" w:eastAsia="Times New Roman" w:hAnsi="Times New Roman" w:cs="Times New Roman"/>
                <w:b/>
                <w:color w:val="000000"/>
                <w:w w:val="97"/>
                <w:sz w:val="16"/>
                <w:lang w:val="ru-RU"/>
              </w:rPr>
              <w:t>Процедура определения состояния организма с помощью одномоментной функциональной пробы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10FC78"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FB2616F"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50B100"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7A30006" w14:textId="77777777" w:rsidR="00220160" w:rsidRPr="007502BB" w:rsidRDefault="007502BB">
            <w:pPr>
              <w:autoSpaceDE w:val="0"/>
              <w:autoSpaceDN w:val="0"/>
              <w:spacing w:before="76"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19.10.2022 21.10.2022</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44DAC5" w14:textId="77777777" w:rsidR="00220160" w:rsidRPr="007502BB" w:rsidRDefault="007502BB">
            <w:pPr>
              <w:autoSpaceDE w:val="0"/>
              <w:autoSpaceDN w:val="0"/>
              <w:spacing w:before="76" w:after="0" w:line="250" w:lineRule="auto"/>
              <w:ind w:left="72" w:right="288"/>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разучивают</w:t>
            </w:r>
            <w:proofErr w:type="gramEnd"/>
            <w:r w:rsidRPr="007502BB">
              <w:rPr>
                <w:rFonts w:ascii="Times New Roman" w:eastAsia="Times New Roman" w:hAnsi="Times New Roman" w:cs="Times New Roman"/>
                <w:color w:val="000000"/>
                <w:w w:val="97"/>
                <w:sz w:val="16"/>
                <w:lang w:val="ru-RU"/>
              </w:rPr>
              <w:t xml:space="preserve"> способ проведения одномоментной пробы после выполнения физической нагрузки и определяют состояние организма по определённой формуле;;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3898352" w14:textId="77777777" w:rsidR="00220160" w:rsidRPr="007502BB" w:rsidRDefault="007502BB">
            <w:pPr>
              <w:autoSpaceDE w:val="0"/>
              <w:autoSpaceDN w:val="0"/>
              <w:spacing w:before="76"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7FACC5" w14:textId="77777777" w:rsidR="00220160" w:rsidRPr="007502BB" w:rsidRDefault="007502BB">
            <w:pPr>
              <w:autoSpaceDE w:val="0"/>
              <w:autoSpaceDN w:val="0"/>
              <w:spacing w:before="76"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5A41DB18"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236C82" w14:textId="77777777" w:rsidR="00220160" w:rsidRPr="007502BB" w:rsidRDefault="007502BB">
            <w:pPr>
              <w:autoSpaceDE w:val="0"/>
              <w:autoSpaceDN w:val="0"/>
              <w:spacing w:before="76" w:after="0" w:line="233"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2.9.</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06B33B" w14:textId="77777777" w:rsidR="00220160" w:rsidRPr="007502BB" w:rsidRDefault="007502BB">
            <w:pPr>
              <w:autoSpaceDE w:val="0"/>
              <w:autoSpaceDN w:val="0"/>
              <w:spacing w:before="76" w:after="0" w:line="245" w:lineRule="auto"/>
              <w:ind w:left="72" w:right="144"/>
              <w:rPr>
                <w:rFonts w:ascii="Times New Roman" w:hAnsi="Times New Roman" w:cs="Times New Roman"/>
                <w:lang w:val="ru-RU"/>
              </w:rPr>
            </w:pPr>
            <w:r w:rsidRPr="007502BB">
              <w:rPr>
                <w:rFonts w:ascii="Times New Roman" w:eastAsia="Times New Roman" w:hAnsi="Times New Roman" w:cs="Times New Roman"/>
                <w:b/>
                <w:color w:val="000000"/>
                <w:w w:val="97"/>
                <w:sz w:val="16"/>
                <w:lang w:val="ru-RU"/>
              </w:rPr>
              <w:t>Исследование влияния оздоровительных форм занятий физической культурой на работу сердца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16CFF2"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347E3D"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2DB9F70"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8044C9" w14:textId="77777777" w:rsidR="00220160" w:rsidRPr="007502BB" w:rsidRDefault="007502BB">
            <w:pPr>
              <w:autoSpaceDE w:val="0"/>
              <w:autoSpaceDN w:val="0"/>
              <w:spacing w:before="76"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22.10.2022 24.10.2022</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DB963B" w14:textId="77777777" w:rsidR="00220160" w:rsidRPr="007502BB" w:rsidRDefault="007502BB">
            <w:pPr>
              <w:autoSpaceDE w:val="0"/>
              <w:autoSpaceDN w:val="0"/>
              <w:spacing w:before="76" w:after="0" w:line="245" w:lineRule="auto"/>
              <w:ind w:left="72" w:right="144"/>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проводят</w:t>
            </w:r>
            <w:proofErr w:type="gramEnd"/>
            <w:r w:rsidRPr="007502BB">
              <w:rPr>
                <w:rFonts w:ascii="Times New Roman" w:eastAsia="Times New Roman" w:hAnsi="Times New Roman" w:cs="Times New Roman"/>
                <w:color w:val="000000"/>
                <w:w w:val="97"/>
                <w:sz w:val="16"/>
                <w:lang w:val="ru-RU"/>
              </w:rPr>
              <w:t xml:space="preserve"> анализ нагрузок самостоятельных занятий и делают вывод о различии их воздействий на организм.;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81F43A7" w14:textId="77777777" w:rsidR="00220160" w:rsidRPr="007502BB" w:rsidRDefault="007502BB">
            <w:pPr>
              <w:autoSpaceDE w:val="0"/>
              <w:autoSpaceDN w:val="0"/>
              <w:spacing w:before="76"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33EED" w14:textId="77777777" w:rsidR="00220160" w:rsidRPr="007502BB" w:rsidRDefault="007502BB">
            <w:pPr>
              <w:autoSpaceDE w:val="0"/>
              <w:autoSpaceDN w:val="0"/>
              <w:spacing w:before="76"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1E686555"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7F0F1F"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lastRenderedPageBreak/>
              <w:t>2.10</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73E537" w14:textId="77777777" w:rsidR="00220160" w:rsidRPr="007502BB" w:rsidRDefault="007502BB">
            <w:pPr>
              <w:autoSpaceDE w:val="0"/>
              <w:autoSpaceDN w:val="0"/>
              <w:spacing w:before="78" w:after="0" w:line="230" w:lineRule="auto"/>
              <w:ind w:left="72"/>
              <w:rPr>
                <w:rFonts w:ascii="Times New Roman" w:hAnsi="Times New Roman" w:cs="Times New Roman"/>
              </w:rPr>
            </w:pPr>
            <w:proofErr w:type="spellStart"/>
            <w:r w:rsidRPr="007502BB">
              <w:rPr>
                <w:rFonts w:ascii="Times New Roman" w:eastAsia="Times New Roman" w:hAnsi="Times New Roman" w:cs="Times New Roman"/>
                <w:b/>
                <w:color w:val="000000"/>
                <w:w w:val="97"/>
                <w:sz w:val="16"/>
              </w:rPr>
              <w:t>Ведение</w:t>
            </w:r>
            <w:proofErr w:type="spellEnd"/>
            <w:r w:rsidRPr="007502BB">
              <w:rPr>
                <w:rFonts w:ascii="Times New Roman" w:eastAsia="Times New Roman" w:hAnsi="Times New Roman" w:cs="Times New Roman"/>
                <w:b/>
                <w:color w:val="000000"/>
                <w:w w:val="97"/>
                <w:sz w:val="16"/>
              </w:rPr>
              <w:t xml:space="preserve"> </w:t>
            </w:r>
            <w:proofErr w:type="spellStart"/>
            <w:r w:rsidRPr="007502BB">
              <w:rPr>
                <w:rFonts w:ascii="Times New Roman" w:eastAsia="Times New Roman" w:hAnsi="Times New Roman" w:cs="Times New Roman"/>
                <w:b/>
                <w:color w:val="000000"/>
                <w:w w:val="97"/>
                <w:sz w:val="16"/>
              </w:rPr>
              <w:t>дневника</w:t>
            </w:r>
            <w:proofErr w:type="spellEnd"/>
            <w:r w:rsidRPr="007502BB">
              <w:rPr>
                <w:rFonts w:ascii="Times New Roman" w:eastAsia="Times New Roman" w:hAnsi="Times New Roman" w:cs="Times New Roman"/>
                <w:b/>
                <w:color w:val="000000"/>
                <w:w w:val="97"/>
                <w:sz w:val="16"/>
              </w:rPr>
              <w:t xml:space="preserve"> </w:t>
            </w:r>
            <w:proofErr w:type="spellStart"/>
            <w:r w:rsidRPr="007502BB">
              <w:rPr>
                <w:rFonts w:ascii="Times New Roman" w:eastAsia="Times New Roman" w:hAnsi="Times New Roman" w:cs="Times New Roman"/>
                <w:b/>
                <w:color w:val="000000"/>
                <w:w w:val="97"/>
                <w:sz w:val="16"/>
              </w:rPr>
              <w:t>физической</w:t>
            </w:r>
            <w:proofErr w:type="spellEnd"/>
            <w:r w:rsidRPr="007502BB">
              <w:rPr>
                <w:rFonts w:ascii="Times New Roman" w:eastAsia="Times New Roman" w:hAnsi="Times New Roman" w:cs="Times New Roman"/>
                <w:b/>
                <w:color w:val="000000"/>
                <w:w w:val="97"/>
                <w:sz w:val="16"/>
              </w:rPr>
              <w:t xml:space="preserve"> </w:t>
            </w:r>
            <w:proofErr w:type="spellStart"/>
            <w:r w:rsidRPr="007502BB">
              <w:rPr>
                <w:rFonts w:ascii="Times New Roman" w:eastAsia="Times New Roman" w:hAnsi="Times New Roman" w:cs="Times New Roman"/>
                <w:b/>
                <w:color w:val="000000"/>
                <w:w w:val="97"/>
                <w:sz w:val="16"/>
              </w:rPr>
              <w:t>культуры</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2D375D"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B1B018"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BD633B"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94B874"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25.10.2022 28.10.2022</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753B2A" w14:textId="77777777" w:rsidR="00220160" w:rsidRPr="007502BB" w:rsidRDefault="007502BB">
            <w:pPr>
              <w:autoSpaceDE w:val="0"/>
              <w:autoSpaceDN w:val="0"/>
              <w:spacing w:before="78" w:after="0" w:line="230"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составляют</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дневник</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физической</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культуры</w:t>
            </w:r>
            <w:proofErr w:type="spellEnd"/>
            <w:r w:rsidRPr="007502BB">
              <w:rPr>
                <w:rFonts w:ascii="Times New Roman" w:eastAsia="Times New Roman" w:hAnsi="Times New Roman" w:cs="Times New Roman"/>
                <w:color w:val="000000"/>
                <w:w w:val="97"/>
                <w:sz w:val="16"/>
              </w:rPr>
              <w:t>;</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6BB25E" w14:textId="77777777" w:rsidR="00220160" w:rsidRPr="007502BB" w:rsidRDefault="007502BB">
            <w:pPr>
              <w:autoSpaceDE w:val="0"/>
              <w:autoSpaceDN w:val="0"/>
              <w:spacing w:before="78"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7A6A083"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4D650D16" w14:textId="77777777">
        <w:trPr>
          <w:trHeight w:hRule="exact" w:val="348"/>
        </w:trPr>
        <w:tc>
          <w:tcPr>
            <w:tcW w:w="42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26043A02" w14:textId="77777777" w:rsidR="00220160" w:rsidRPr="007502BB" w:rsidRDefault="007502BB">
            <w:pPr>
              <w:autoSpaceDE w:val="0"/>
              <w:autoSpaceDN w:val="0"/>
              <w:spacing w:before="78" w:after="0" w:line="230"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Итого</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по</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B322730"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15</w:t>
            </w:r>
          </w:p>
        </w:tc>
        <w:tc>
          <w:tcPr>
            <w:tcW w:w="1074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1E16025B" w14:textId="77777777" w:rsidR="00220160" w:rsidRPr="007502BB" w:rsidRDefault="00220160">
            <w:pPr>
              <w:rPr>
                <w:rFonts w:ascii="Times New Roman" w:hAnsi="Times New Roman" w:cs="Times New Roman"/>
              </w:rPr>
            </w:pPr>
          </w:p>
        </w:tc>
      </w:tr>
      <w:tr w:rsidR="00220160" w:rsidRPr="007502BB" w14:paraId="69F3A678" w14:textId="77777777">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14:paraId="38B3EF64" w14:textId="77777777" w:rsidR="00220160" w:rsidRPr="007502BB" w:rsidRDefault="007502BB">
            <w:pPr>
              <w:autoSpaceDE w:val="0"/>
              <w:autoSpaceDN w:val="0"/>
              <w:spacing w:before="78" w:after="0" w:line="230" w:lineRule="auto"/>
              <w:ind w:left="72"/>
              <w:rPr>
                <w:rFonts w:ascii="Times New Roman" w:hAnsi="Times New Roman" w:cs="Times New Roman"/>
              </w:rPr>
            </w:pPr>
            <w:proofErr w:type="spellStart"/>
            <w:r w:rsidRPr="007502BB">
              <w:rPr>
                <w:rFonts w:ascii="Times New Roman" w:eastAsia="Times New Roman" w:hAnsi="Times New Roman" w:cs="Times New Roman"/>
                <w:b/>
                <w:color w:val="000000"/>
                <w:w w:val="97"/>
                <w:sz w:val="16"/>
              </w:rPr>
              <w:t>Раздел</w:t>
            </w:r>
            <w:proofErr w:type="spellEnd"/>
            <w:r w:rsidRPr="007502BB">
              <w:rPr>
                <w:rFonts w:ascii="Times New Roman" w:eastAsia="Times New Roman" w:hAnsi="Times New Roman" w:cs="Times New Roman"/>
                <w:b/>
                <w:color w:val="000000"/>
                <w:w w:val="97"/>
                <w:sz w:val="16"/>
              </w:rPr>
              <w:t xml:space="preserve"> 3. ФИЗИЧЕСКОЕ СОВЕРШЕНСТВОВАНИЕ</w:t>
            </w:r>
          </w:p>
        </w:tc>
      </w:tr>
      <w:tr w:rsidR="00220160" w:rsidRPr="007502BB" w14:paraId="53B8A8FD" w14:textId="77777777">
        <w:trPr>
          <w:trHeight w:hRule="exact" w:val="10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462CF3"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3.1.</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373A92" w14:textId="77777777" w:rsidR="00220160" w:rsidRPr="007502BB" w:rsidRDefault="007502BB">
            <w:pPr>
              <w:autoSpaceDE w:val="0"/>
              <w:autoSpaceDN w:val="0"/>
              <w:spacing w:before="78" w:after="0" w:line="245" w:lineRule="auto"/>
              <w:ind w:left="72" w:right="720"/>
              <w:rPr>
                <w:rFonts w:ascii="Times New Roman" w:hAnsi="Times New Roman" w:cs="Times New Roman"/>
                <w:lang w:val="ru-RU"/>
              </w:rPr>
            </w:pPr>
            <w:r w:rsidRPr="007502BB">
              <w:rPr>
                <w:rFonts w:ascii="Times New Roman" w:eastAsia="Times New Roman" w:hAnsi="Times New Roman" w:cs="Times New Roman"/>
                <w:b/>
                <w:color w:val="000000"/>
                <w:w w:val="97"/>
                <w:sz w:val="16"/>
                <w:lang w:val="ru-RU"/>
              </w:rPr>
              <w:t>Знакомство с понятием «физкультурно-оздоровительная деятельность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CEDA24"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936E84"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03BD2F"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7D7808"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07.11.2022 09.11.2022</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72C172" w14:textId="77777777" w:rsidR="00220160" w:rsidRPr="007502BB" w:rsidRDefault="007502BB">
            <w:pPr>
              <w:autoSpaceDE w:val="0"/>
              <w:autoSpaceDN w:val="0"/>
              <w:spacing w:before="78" w:after="0" w:line="250" w:lineRule="auto"/>
              <w:ind w:left="72" w:right="576"/>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знакомятся</w:t>
            </w:r>
            <w:proofErr w:type="gramEnd"/>
            <w:r w:rsidRPr="007502BB">
              <w:rPr>
                <w:rFonts w:ascii="Times New Roman" w:eastAsia="Times New Roman" w:hAnsi="Times New Roman" w:cs="Times New Roman"/>
                <w:color w:val="000000"/>
                <w:w w:val="97"/>
                <w:sz w:val="16"/>
                <w:lang w:val="ru-RU"/>
              </w:rPr>
              <w:t xml:space="preserve"> с понятием «физкультурно-оздоровительная деятельность», ролью и значением физкультурно-</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оздоровительной деятельности в здоровом образе жизни современного человека.;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3F388" w14:textId="77777777" w:rsidR="00220160" w:rsidRPr="007502BB" w:rsidRDefault="007502BB">
            <w:pPr>
              <w:autoSpaceDE w:val="0"/>
              <w:autoSpaceDN w:val="0"/>
              <w:spacing w:before="78" w:after="0" w:line="245" w:lineRule="auto"/>
              <w:ind w:left="72" w:right="43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Устный</w:t>
            </w:r>
            <w:proofErr w:type="spellEnd"/>
            <w:r w:rsidRPr="007502BB">
              <w:rPr>
                <w:rFonts w:ascii="Times New Roman" w:eastAsia="Times New Roman" w:hAnsi="Times New Roman" w:cs="Times New Roman"/>
                <w:color w:val="000000"/>
                <w:w w:val="97"/>
                <w:sz w:val="16"/>
              </w:rPr>
              <w:t xml:space="preserve"> </w:t>
            </w:r>
            <w:r w:rsidRPr="007502BB">
              <w:rPr>
                <w:rFonts w:ascii="Times New Roman" w:hAnsi="Times New Roman" w:cs="Times New Roman"/>
              </w:rPr>
              <w:br/>
            </w:r>
            <w:proofErr w:type="spellStart"/>
            <w:r w:rsidRPr="007502BB">
              <w:rPr>
                <w:rFonts w:ascii="Times New Roman" w:eastAsia="Times New Roman" w:hAnsi="Times New Roman" w:cs="Times New Roman"/>
                <w:color w:val="000000"/>
                <w:w w:val="97"/>
                <w:sz w:val="16"/>
              </w:rPr>
              <w:t>опрос</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A5255F6"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3440A7D0" w14:textId="77777777">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E37DDF4" w14:textId="77777777" w:rsidR="00220160" w:rsidRPr="007502BB" w:rsidRDefault="007502BB">
            <w:pPr>
              <w:autoSpaceDE w:val="0"/>
              <w:autoSpaceDN w:val="0"/>
              <w:spacing w:before="76" w:after="0" w:line="233"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3.2.</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4AD6FE" w14:textId="77777777" w:rsidR="00220160" w:rsidRPr="007502BB" w:rsidRDefault="007502BB">
            <w:pPr>
              <w:autoSpaceDE w:val="0"/>
              <w:autoSpaceDN w:val="0"/>
              <w:spacing w:before="76" w:after="0" w:line="233" w:lineRule="auto"/>
              <w:ind w:left="72"/>
              <w:rPr>
                <w:rFonts w:ascii="Times New Roman" w:hAnsi="Times New Roman" w:cs="Times New Roman"/>
              </w:rPr>
            </w:pPr>
            <w:proofErr w:type="spellStart"/>
            <w:r w:rsidRPr="007502BB">
              <w:rPr>
                <w:rFonts w:ascii="Times New Roman" w:eastAsia="Times New Roman" w:hAnsi="Times New Roman" w:cs="Times New Roman"/>
                <w:b/>
                <w:color w:val="000000"/>
                <w:w w:val="97"/>
                <w:sz w:val="16"/>
              </w:rPr>
              <w:t>Упражнения</w:t>
            </w:r>
            <w:proofErr w:type="spellEnd"/>
            <w:r w:rsidRPr="007502BB">
              <w:rPr>
                <w:rFonts w:ascii="Times New Roman" w:eastAsia="Times New Roman" w:hAnsi="Times New Roman" w:cs="Times New Roman"/>
                <w:b/>
                <w:color w:val="000000"/>
                <w:w w:val="97"/>
                <w:sz w:val="16"/>
              </w:rPr>
              <w:t xml:space="preserve"> </w:t>
            </w:r>
            <w:proofErr w:type="spellStart"/>
            <w:r w:rsidRPr="007502BB">
              <w:rPr>
                <w:rFonts w:ascii="Times New Roman" w:eastAsia="Times New Roman" w:hAnsi="Times New Roman" w:cs="Times New Roman"/>
                <w:b/>
                <w:color w:val="000000"/>
                <w:w w:val="97"/>
                <w:sz w:val="16"/>
              </w:rPr>
              <w:t>утренней</w:t>
            </w:r>
            <w:proofErr w:type="spellEnd"/>
            <w:r w:rsidRPr="007502BB">
              <w:rPr>
                <w:rFonts w:ascii="Times New Roman" w:eastAsia="Times New Roman" w:hAnsi="Times New Roman" w:cs="Times New Roman"/>
                <w:b/>
                <w:color w:val="000000"/>
                <w:w w:val="97"/>
                <w:sz w:val="16"/>
              </w:rPr>
              <w:t xml:space="preserve"> </w:t>
            </w:r>
            <w:proofErr w:type="spellStart"/>
            <w:r w:rsidRPr="007502BB">
              <w:rPr>
                <w:rFonts w:ascii="Times New Roman" w:eastAsia="Times New Roman" w:hAnsi="Times New Roman" w:cs="Times New Roman"/>
                <w:b/>
                <w:color w:val="000000"/>
                <w:w w:val="97"/>
                <w:sz w:val="16"/>
              </w:rPr>
              <w:t>зарядки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26CA22"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5253792"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D19EE1"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C8E91E" w14:textId="77777777" w:rsidR="00220160" w:rsidRPr="007502BB" w:rsidRDefault="007502BB">
            <w:pPr>
              <w:autoSpaceDE w:val="0"/>
              <w:autoSpaceDN w:val="0"/>
              <w:spacing w:before="76"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10.11.2022 13.11.2022</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A3F367" w14:textId="77777777" w:rsidR="00220160" w:rsidRPr="007502BB" w:rsidRDefault="007502BB">
            <w:pPr>
              <w:autoSpaceDE w:val="0"/>
              <w:autoSpaceDN w:val="0"/>
              <w:spacing w:before="76" w:after="0" w:line="250" w:lineRule="auto"/>
              <w:ind w:left="72" w:right="144"/>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отбирают</w:t>
            </w:r>
            <w:proofErr w:type="gramEnd"/>
            <w:r w:rsidRPr="007502BB">
              <w:rPr>
                <w:rFonts w:ascii="Times New Roman" w:eastAsia="Times New Roman" w:hAnsi="Times New Roman" w:cs="Times New Roman"/>
                <w:color w:val="000000"/>
                <w:w w:val="97"/>
                <w:sz w:val="16"/>
                <w:lang w:val="ru-RU"/>
              </w:rPr>
              <w:t xml:space="preserve"> и составляют комплексы упражнений утренней зарядки и физкультминуток для занятий в домашних условиях без предметов, с гимнастической палкой и гантелями, с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использованием стула;;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BD5F2F" w14:textId="77777777" w:rsidR="00220160" w:rsidRPr="007502BB" w:rsidRDefault="007502BB">
            <w:pPr>
              <w:autoSpaceDE w:val="0"/>
              <w:autoSpaceDN w:val="0"/>
              <w:spacing w:before="76"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F93A5C" w14:textId="77777777" w:rsidR="00220160" w:rsidRPr="007502BB" w:rsidRDefault="007502BB">
            <w:pPr>
              <w:autoSpaceDE w:val="0"/>
              <w:autoSpaceDN w:val="0"/>
              <w:spacing w:before="76"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bl>
    <w:p w14:paraId="2F72A431" w14:textId="77777777" w:rsidR="00220160" w:rsidRPr="007502BB" w:rsidRDefault="00220160">
      <w:pPr>
        <w:autoSpaceDE w:val="0"/>
        <w:autoSpaceDN w:val="0"/>
        <w:spacing w:after="0" w:line="14"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468"/>
        <w:gridCol w:w="3758"/>
        <w:gridCol w:w="528"/>
        <w:gridCol w:w="1106"/>
        <w:gridCol w:w="1140"/>
        <w:gridCol w:w="864"/>
        <w:gridCol w:w="4456"/>
        <w:gridCol w:w="1080"/>
        <w:gridCol w:w="2102"/>
      </w:tblGrid>
      <w:tr w:rsidR="00220160" w:rsidRPr="007502BB" w14:paraId="7CAF6C9C"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89148F"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3.3.</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31E6A2A4" w14:textId="77777777" w:rsidR="00220160" w:rsidRPr="007502BB" w:rsidRDefault="007502BB">
            <w:pPr>
              <w:autoSpaceDE w:val="0"/>
              <w:autoSpaceDN w:val="0"/>
              <w:spacing w:before="78" w:after="0" w:line="245" w:lineRule="auto"/>
              <w:ind w:left="72" w:right="720"/>
              <w:rPr>
                <w:rFonts w:ascii="Times New Roman" w:hAnsi="Times New Roman" w:cs="Times New Roman"/>
                <w:lang w:val="ru-RU"/>
              </w:rPr>
            </w:pPr>
            <w:r w:rsidRPr="007502BB">
              <w:rPr>
                <w:rFonts w:ascii="Times New Roman" w:eastAsia="Times New Roman" w:hAnsi="Times New Roman" w:cs="Times New Roman"/>
                <w:b/>
                <w:color w:val="000000"/>
                <w:w w:val="97"/>
                <w:sz w:val="16"/>
                <w:lang w:val="ru-RU"/>
              </w:rPr>
              <w:t>Упражнения дыхательной и зрительной гимнастики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7FA4E9B"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A69920"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4D548B"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B10BE5"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14.11.2022 16.11.2022</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A224142" w14:textId="77777777" w:rsidR="00220160" w:rsidRPr="007502BB" w:rsidRDefault="007502BB">
            <w:pPr>
              <w:autoSpaceDE w:val="0"/>
              <w:autoSpaceDN w:val="0"/>
              <w:spacing w:before="78" w:after="0" w:line="245" w:lineRule="auto"/>
              <w:ind w:left="72"/>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разучивают</w:t>
            </w:r>
            <w:proofErr w:type="gramEnd"/>
            <w:r w:rsidRPr="007502BB">
              <w:rPr>
                <w:rFonts w:ascii="Times New Roman" w:eastAsia="Times New Roman" w:hAnsi="Times New Roman" w:cs="Times New Roman"/>
                <w:color w:val="000000"/>
                <w:w w:val="97"/>
                <w:sz w:val="16"/>
                <w:lang w:val="ru-RU"/>
              </w:rPr>
              <w:t xml:space="preserve"> упражнения дыхательной и зрительной гимнастики для профилактики утомления во время учебных занятий.;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2E5E7D" w14:textId="77777777" w:rsidR="00220160" w:rsidRPr="007502BB" w:rsidRDefault="007502BB">
            <w:pPr>
              <w:autoSpaceDE w:val="0"/>
              <w:autoSpaceDN w:val="0"/>
              <w:spacing w:before="78"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EBAF43"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00306390"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0E6A39D"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3.4.</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1FC37B" w14:textId="77777777" w:rsidR="00220160" w:rsidRPr="007502BB" w:rsidRDefault="007502BB">
            <w:pPr>
              <w:autoSpaceDE w:val="0"/>
              <w:autoSpaceDN w:val="0"/>
              <w:spacing w:before="78" w:after="0" w:line="230" w:lineRule="auto"/>
              <w:ind w:left="72"/>
              <w:rPr>
                <w:rFonts w:ascii="Times New Roman" w:hAnsi="Times New Roman" w:cs="Times New Roman"/>
                <w:lang w:val="ru-RU"/>
              </w:rPr>
            </w:pPr>
            <w:r w:rsidRPr="007502BB">
              <w:rPr>
                <w:rFonts w:ascii="Times New Roman" w:eastAsia="Times New Roman" w:hAnsi="Times New Roman" w:cs="Times New Roman"/>
                <w:b/>
                <w:color w:val="000000"/>
                <w:w w:val="97"/>
                <w:sz w:val="16"/>
                <w:lang w:val="ru-RU"/>
              </w:rPr>
              <w:t>Водные процедуры после утренней зарядки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C9B32DA"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8FAC7FD"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D6F2E0"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C305D88"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17.11.2022 21.11.2022</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81024D" w14:textId="77777777" w:rsidR="00220160" w:rsidRPr="007502BB" w:rsidRDefault="007502BB">
            <w:pPr>
              <w:autoSpaceDE w:val="0"/>
              <w:autoSpaceDN w:val="0"/>
              <w:spacing w:before="78" w:after="0" w:line="245" w:lineRule="auto"/>
              <w:ind w:left="72" w:right="864"/>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закрепляют</w:t>
            </w:r>
            <w:proofErr w:type="gramEnd"/>
            <w:r w:rsidRPr="007502BB">
              <w:rPr>
                <w:rFonts w:ascii="Times New Roman" w:eastAsia="Times New Roman" w:hAnsi="Times New Roman" w:cs="Times New Roman"/>
                <w:color w:val="000000"/>
                <w:w w:val="97"/>
                <w:sz w:val="16"/>
                <w:lang w:val="ru-RU"/>
              </w:rPr>
              <w:t xml:space="preserve"> и совершенствуют навыки проведения закаливающей процедуры способом обливания;;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41F9EC" w14:textId="77777777" w:rsidR="00220160" w:rsidRPr="007502BB" w:rsidRDefault="007502BB">
            <w:pPr>
              <w:autoSpaceDE w:val="0"/>
              <w:autoSpaceDN w:val="0"/>
              <w:spacing w:before="78" w:after="0" w:line="245" w:lineRule="auto"/>
              <w:ind w:left="72" w:right="43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Устный</w:t>
            </w:r>
            <w:proofErr w:type="spellEnd"/>
            <w:r w:rsidRPr="007502BB">
              <w:rPr>
                <w:rFonts w:ascii="Times New Roman" w:eastAsia="Times New Roman" w:hAnsi="Times New Roman" w:cs="Times New Roman"/>
                <w:color w:val="000000"/>
                <w:w w:val="97"/>
                <w:sz w:val="16"/>
              </w:rPr>
              <w:t xml:space="preserve"> </w:t>
            </w:r>
            <w:r w:rsidRPr="007502BB">
              <w:rPr>
                <w:rFonts w:ascii="Times New Roman" w:hAnsi="Times New Roman" w:cs="Times New Roman"/>
              </w:rPr>
              <w:br/>
            </w:r>
            <w:proofErr w:type="spellStart"/>
            <w:r w:rsidRPr="007502BB">
              <w:rPr>
                <w:rFonts w:ascii="Times New Roman" w:eastAsia="Times New Roman" w:hAnsi="Times New Roman" w:cs="Times New Roman"/>
                <w:color w:val="000000"/>
                <w:w w:val="97"/>
                <w:sz w:val="16"/>
              </w:rPr>
              <w:t>опрос</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41DA42F"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327372D2" w14:textId="7777777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B683F89"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3.5.</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495A5BC3" w14:textId="77777777" w:rsidR="00220160" w:rsidRPr="007502BB" w:rsidRDefault="007502BB">
            <w:pPr>
              <w:autoSpaceDE w:val="0"/>
              <w:autoSpaceDN w:val="0"/>
              <w:spacing w:before="78" w:after="0" w:line="230" w:lineRule="auto"/>
              <w:ind w:left="72"/>
              <w:rPr>
                <w:rFonts w:ascii="Times New Roman" w:hAnsi="Times New Roman" w:cs="Times New Roman"/>
              </w:rPr>
            </w:pPr>
            <w:proofErr w:type="spellStart"/>
            <w:r w:rsidRPr="007502BB">
              <w:rPr>
                <w:rFonts w:ascii="Times New Roman" w:eastAsia="Times New Roman" w:hAnsi="Times New Roman" w:cs="Times New Roman"/>
                <w:b/>
                <w:color w:val="000000"/>
                <w:w w:val="97"/>
                <w:sz w:val="16"/>
              </w:rPr>
              <w:t>Упражнения</w:t>
            </w:r>
            <w:proofErr w:type="spellEnd"/>
            <w:r w:rsidRPr="007502BB">
              <w:rPr>
                <w:rFonts w:ascii="Times New Roman" w:eastAsia="Times New Roman" w:hAnsi="Times New Roman" w:cs="Times New Roman"/>
                <w:b/>
                <w:color w:val="000000"/>
                <w:w w:val="97"/>
                <w:sz w:val="16"/>
              </w:rPr>
              <w:t xml:space="preserve"> </w:t>
            </w:r>
            <w:proofErr w:type="spellStart"/>
            <w:r w:rsidRPr="007502BB">
              <w:rPr>
                <w:rFonts w:ascii="Times New Roman" w:eastAsia="Times New Roman" w:hAnsi="Times New Roman" w:cs="Times New Roman"/>
                <w:b/>
                <w:color w:val="000000"/>
                <w:w w:val="97"/>
                <w:sz w:val="16"/>
              </w:rPr>
              <w:t>на</w:t>
            </w:r>
            <w:proofErr w:type="spellEnd"/>
            <w:r w:rsidRPr="007502BB">
              <w:rPr>
                <w:rFonts w:ascii="Times New Roman" w:eastAsia="Times New Roman" w:hAnsi="Times New Roman" w:cs="Times New Roman"/>
                <w:b/>
                <w:color w:val="000000"/>
                <w:w w:val="97"/>
                <w:sz w:val="16"/>
              </w:rPr>
              <w:t xml:space="preserve"> </w:t>
            </w:r>
            <w:proofErr w:type="spellStart"/>
            <w:r w:rsidRPr="007502BB">
              <w:rPr>
                <w:rFonts w:ascii="Times New Roman" w:eastAsia="Times New Roman" w:hAnsi="Times New Roman" w:cs="Times New Roman"/>
                <w:b/>
                <w:color w:val="000000"/>
                <w:w w:val="97"/>
                <w:sz w:val="16"/>
              </w:rPr>
              <w:t>развитие</w:t>
            </w:r>
            <w:proofErr w:type="spellEnd"/>
            <w:r w:rsidRPr="007502BB">
              <w:rPr>
                <w:rFonts w:ascii="Times New Roman" w:eastAsia="Times New Roman" w:hAnsi="Times New Roman" w:cs="Times New Roman"/>
                <w:b/>
                <w:color w:val="000000"/>
                <w:w w:val="97"/>
                <w:sz w:val="16"/>
              </w:rPr>
              <w:t xml:space="preserve"> </w:t>
            </w:r>
            <w:proofErr w:type="spellStart"/>
            <w:r w:rsidRPr="007502BB">
              <w:rPr>
                <w:rFonts w:ascii="Times New Roman" w:eastAsia="Times New Roman" w:hAnsi="Times New Roman" w:cs="Times New Roman"/>
                <w:b/>
                <w:color w:val="000000"/>
                <w:w w:val="97"/>
                <w:sz w:val="16"/>
              </w:rPr>
              <w:t>гибкости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7F2CC5"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E54EBD"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0AAC4F"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813215"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22.11.2022 24.11.2022</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6B323C" w14:textId="77777777" w:rsidR="00220160" w:rsidRPr="007502BB" w:rsidRDefault="007502BB">
            <w:pPr>
              <w:autoSpaceDE w:val="0"/>
              <w:autoSpaceDN w:val="0"/>
              <w:spacing w:before="78" w:after="0" w:line="250" w:lineRule="auto"/>
              <w:ind w:left="72" w:right="144"/>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разучивают</w:t>
            </w:r>
            <w:proofErr w:type="gramEnd"/>
            <w:r w:rsidRPr="007502BB">
              <w:rPr>
                <w:rFonts w:ascii="Times New Roman" w:eastAsia="Times New Roman" w:hAnsi="Times New Roman" w:cs="Times New Roman"/>
                <w:color w:val="000000"/>
                <w:w w:val="97"/>
                <w:sz w:val="16"/>
                <w:lang w:val="ru-RU"/>
              </w:rPr>
              <w:t xml:space="preserve"> упражнения на подвижность суставов, выполняют их из разных исходных положений, с одноимёнными и разно​</w:t>
            </w:r>
            <w:r w:rsidRPr="007502BB">
              <w:rPr>
                <w:rFonts w:ascii="Times New Roman" w:eastAsia="DejaVu Serif" w:hAnsi="Times New Roman" w:cs="Times New Roman"/>
                <w:color w:val="000000"/>
                <w:w w:val="97"/>
                <w:sz w:val="16"/>
                <w:lang w:val="ru-RU"/>
              </w:rPr>
              <w:t>‐</w:t>
            </w:r>
            <w:r w:rsidRPr="007502BB">
              <w:rPr>
                <w:rFonts w:ascii="Times New Roman" w:eastAsia="Times New Roman" w:hAnsi="Times New Roman" w:cs="Times New Roman"/>
                <w:color w:val="000000"/>
                <w:w w:val="97"/>
                <w:sz w:val="16"/>
                <w:lang w:val="ru-RU"/>
              </w:rPr>
              <w:t xml:space="preserve">имёнными движениями рук и ног, вращением туловища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с большой амплитудой.;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730322" w14:textId="77777777" w:rsidR="00220160" w:rsidRPr="007502BB" w:rsidRDefault="007502BB">
            <w:pPr>
              <w:autoSpaceDE w:val="0"/>
              <w:autoSpaceDN w:val="0"/>
              <w:spacing w:before="78"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4C194C"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74120449"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089FA9" w14:textId="77777777" w:rsidR="00220160" w:rsidRPr="007502BB" w:rsidRDefault="007502BB">
            <w:pPr>
              <w:autoSpaceDE w:val="0"/>
              <w:autoSpaceDN w:val="0"/>
              <w:spacing w:before="76" w:after="0" w:line="233"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3.6.</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E1C0CD" w14:textId="77777777" w:rsidR="00220160" w:rsidRPr="007502BB" w:rsidRDefault="007502BB">
            <w:pPr>
              <w:autoSpaceDE w:val="0"/>
              <w:autoSpaceDN w:val="0"/>
              <w:spacing w:before="76" w:after="0" w:line="233" w:lineRule="auto"/>
              <w:ind w:left="72"/>
              <w:rPr>
                <w:rFonts w:ascii="Times New Roman" w:hAnsi="Times New Roman" w:cs="Times New Roman"/>
              </w:rPr>
            </w:pPr>
            <w:proofErr w:type="spellStart"/>
            <w:r w:rsidRPr="007502BB">
              <w:rPr>
                <w:rFonts w:ascii="Times New Roman" w:eastAsia="Times New Roman" w:hAnsi="Times New Roman" w:cs="Times New Roman"/>
                <w:b/>
                <w:color w:val="000000"/>
                <w:w w:val="97"/>
                <w:sz w:val="16"/>
              </w:rPr>
              <w:t>Упражнения</w:t>
            </w:r>
            <w:proofErr w:type="spellEnd"/>
            <w:r w:rsidRPr="007502BB">
              <w:rPr>
                <w:rFonts w:ascii="Times New Roman" w:eastAsia="Times New Roman" w:hAnsi="Times New Roman" w:cs="Times New Roman"/>
                <w:b/>
                <w:color w:val="000000"/>
                <w:w w:val="97"/>
                <w:sz w:val="16"/>
              </w:rPr>
              <w:t xml:space="preserve"> </w:t>
            </w:r>
            <w:proofErr w:type="spellStart"/>
            <w:r w:rsidRPr="007502BB">
              <w:rPr>
                <w:rFonts w:ascii="Times New Roman" w:eastAsia="Times New Roman" w:hAnsi="Times New Roman" w:cs="Times New Roman"/>
                <w:b/>
                <w:color w:val="000000"/>
                <w:w w:val="97"/>
                <w:sz w:val="16"/>
              </w:rPr>
              <w:t>на</w:t>
            </w:r>
            <w:proofErr w:type="spellEnd"/>
            <w:r w:rsidRPr="007502BB">
              <w:rPr>
                <w:rFonts w:ascii="Times New Roman" w:eastAsia="Times New Roman" w:hAnsi="Times New Roman" w:cs="Times New Roman"/>
                <w:b/>
                <w:color w:val="000000"/>
                <w:w w:val="97"/>
                <w:sz w:val="16"/>
              </w:rPr>
              <w:t xml:space="preserve"> </w:t>
            </w:r>
            <w:proofErr w:type="spellStart"/>
            <w:r w:rsidRPr="007502BB">
              <w:rPr>
                <w:rFonts w:ascii="Times New Roman" w:eastAsia="Times New Roman" w:hAnsi="Times New Roman" w:cs="Times New Roman"/>
                <w:b/>
                <w:color w:val="000000"/>
                <w:w w:val="97"/>
                <w:sz w:val="16"/>
              </w:rPr>
              <w:t>развитие</w:t>
            </w:r>
            <w:proofErr w:type="spellEnd"/>
            <w:r w:rsidRPr="007502BB">
              <w:rPr>
                <w:rFonts w:ascii="Times New Roman" w:eastAsia="Times New Roman" w:hAnsi="Times New Roman" w:cs="Times New Roman"/>
                <w:b/>
                <w:color w:val="000000"/>
                <w:w w:val="97"/>
                <w:sz w:val="16"/>
              </w:rPr>
              <w:t xml:space="preserve"> </w:t>
            </w:r>
            <w:proofErr w:type="spellStart"/>
            <w:r w:rsidRPr="007502BB">
              <w:rPr>
                <w:rFonts w:ascii="Times New Roman" w:eastAsia="Times New Roman" w:hAnsi="Times New Roman" w:cs="Times New Roman"/>
                <w:b/>
                <w:color w:val="000000"/>
                <w:w w:val="97"/>
                <w:sz w:val="16"/>
              </w:rPr>
              <w:t>координации</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AE7155"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3EA345"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30A5C4B"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F837500" w14:textId="77777777" w:rsidR="00220160" w:rsidRPr="007502BB" w:rsidRDefault="007502BB">
            <w:pPr>
              <w:autoSpaceDE w:val="0"/>
              <w:autoSpaceDN w:val="0"/>
              <w:spacing w:before="76"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25.11.2022 28.11.2022</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2C4CFA" w14:textId="77777777" w:rsidR="00220160" w:rsidRPr="007502BB" w:rsidRDefault="007502BB">
            <w:pPr>
              <w:autoSpaceDE w:val="0"/>
              <w:autoSpaceDN w:val="0"/>
              <w:spacing w:before="76" w:after="0" w:line="250" w:lineRule="auto"/>
              <w:ind w:left="72" w:right="576"/>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записывают</w:t>
            </w:r>
            <w:proofErr w:type="gramEnd"/>
            <w:r w:rsidRPr="007502BB">
              <w:rPr>
                <w:rFonts w:ascii="Times New Roman" w:eastAsia="Times New Roman" w:hAnsi="Times New Roman" w:cs="Times New Roman"/>
                <w:color w:val="000000"/>
                <w:w w:val="97"/>
                <w:sz w:val="16"/>
                <w:lang w:val="ru-RU"/>
              </w:rPr>
              <w:t xml:space="preserve"> в дневник физической культуры комплекс упражнений для занятий на развитие координации и разучивают его;;</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91F3B3" w14:textId="77777777" w:rsidR="00220160" w:rsidRPr="007502BB" w:rsidRDefault="007502BB">
            <w:pPr>
              <w:autoSpaceDE w:val="0"/>
              <w:autoSpaceDN w:val="0"/>
              <w:spacing w:before="76" w:after="0" w:line="250"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Письменный</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контроль</w:t>
            </w:r>
            <w:proofErr w:type="spellEnd"/>
            <w:r w:rsidRPr="007502BB">
              <w:rPr>
                <w:rFonts w:ascii="Times New Roman" w:eastAsia="Times New Roman" w:hAnsi="Times New Roman" w:cs="Times New Roman"/>
                <w:color w:val="000000"/>
                <w:w w:val="97"/>
                <w:sz w:val="16"/>
              </w:rPr>
              <w:t xml:space="preserve">; </w:t>
            </w:r>
            <w:r w:rsidRPr="007502BB">
              <w:rPr>
                <w:rFonts w:ascii="Times New Roman" w:hAnsi="Times New Roman" w:cs="Times New Roman"/>
              </w:rPr>
              <w:br/>
            </w: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3F14E9" w14:textId="77777777" w:rsidR="00220160" w:rsidRPr="007502BB" w:rsidRDefault="007502BB">
            <w:pPr>
              <w:autoSpaceDE w:val="0"/>
              <w:autoSpaceDN w:val="0"/>
              <w:spacing w:before="76"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3631A185" w14:textId="7777777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3B55F5" w14:textId="77777777" w:rsidR="00220160" w:rsidRPr="007502BB" w:rsidRDefault="007502BB">
            <w:pPr>
              <w:autoSpaceDE w:val="0"/>
              <w:autoSpaceDN w:val="0"/>
              <w:spacing w:before="76" w:after="0" w:line="233"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3.7.</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5D9881" w14:textId="77777777" w:rsidR="00220160" w:rsidRPr="007502BB" w:rsidRDefault="007502BB">
            <w:pPr>
              <w:autoSpaceDE w:val="0"/>
              <w:autoSpaceDN w:val="0"/>
              <w:spacing w:before="76" w:after="0" w:line="233" w:lineRule="auto"/>
              <w:ind w:left="72"/>
              <w:rPr>
                <w:rFonts w:ascii="Times New Roman" w:hAnsi="Times New Roman" w:cs="Times New Roman"/>
              </w:rPr>
            </w:pPr>
            <w:proofErr w:type="spellStart"/>
            <w:r w:rsidRPr="007502BB">
              <w:rPr>
                <w:rFonts w:ascii="Times New Roman" w:eastAsia="Times New Roman" w:hAnsi="Times New Roman" w:cs="Times New Roman"/>
                <w:b/>
                <w:color w:val="000000"/>
                <w:w w:val="97"/>
                <w:sz w:val="16"/>
              </w:rPr>
              <w:t>Упражнения</w:t>
            </w:r>
            <w:proofErr w:type="spellEnd"/>
            <w:r w:rsidRPr="007502BB">
              <w:rPr>
                <w:rFonts w:ascii="Times New Roman" w:eastAsia="Times New Roman" w:hAnsi="Times New Roman" w:cs="Times New Roman"/>
                <w:b/>
                <w:color w:val="000000"/>
                <w:w w:val="97"/>
                <w:sz w:val="16"/>
              </w:rPr>
              <w:t xml:space="preserve"> </w:t>
            </w:r>
            <w:proofErr w:type="spellStart"/>
            <w:r w:rsidRPr="007502BB">
              <w:rPr>
                <w:rFonts w:ascii="Times New Roman" w:eastAsia="Times New Roman" w:hAnsi="Times New Roman" w:cs="Times New Roman"/>
                <w:b/>
                <w:color w:val="000000"/>
                <w:w w:val="97"/>
                <w:sz w:val="16"/>
              </w:rPr>
              <w:t>на</w:t>
            </w:r>
            <w:proofErr w:type="spellEnd"/>
            <w:r w:rsidRPr="007502BB">
              <w:rPr>
                <w:rFonts w:ascii="Times New Roman" w:eastAsia="Times New Roman" w:hAnsi="Times New Roman" w:cs="Times New Roman"/>
                <w:b/>
                <w:color w:val="000000"/>
                <w:w w:val="97"/>
                <w:sz w:val="16"/>
              </w:rPr>
              <w:t xml:space="preserve"> </w:t>
            </w:r>
            <w:proofErr w:type="spellStart"/>
            <w:r w:rsidRPr="007502BB">
              <w:rPr>
                <w:rFonts w:ascii="Times New Roman" w:eastAsia="Times New Roman" w:hAnsi="Times New Roman" w:cs="Times New Roman"/>
                <w:b/>
                <w:color w:val="000000"/>
                <w:w w:val="97"/>
                <w:sz w:val="16"/>
              </w:rPr>
              <w:t>формирование</w:t>
            </w:r>
            <w:proofErr w:type="spellEnd"/>
            <w:r w:rsidRPr="007502BB">
              <w:rPr>
                <w:rFonts w:ascii="Times New Roman" w:eastAsia="Times New Roman" w:hAnsi="Times New Roman" w:cs="Times New Roman"/>
                <w:b/>
                <w:color w:val="000000"/>
                <w:w w:val="97"/>
                <w:sz w:val="16"/>
              </w:rPr>
              <w:t xml:space="preserve"> </w:t>
            </w:r>
            <w:proofErr w:type="spellStart"/>
            <w:r w:rsidRPr="007502BB">
              <w:rPr>
                <w:rFonts w:ascii="Times New Roman" w:eastAsia="Times New Roman" w:hAnsi="Times New Roman" w:cs="Times New Roman"/>
                <w:b/>
                <w:color w:val="000000"/>
                <w:w w:val="97"/>
                <w:sz w:val="16"/>
              </w:rPr>
              <w:t>телосложения</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6B07A7C"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57B6EB"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F114756"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EA92BA" w14:textId="77777777" w:rsidR="00220160" w:rsidRPr="007502BB" w:rsidRDefault="007502BB">
            <w:pPr>
              <w:autoSpaceDE w:val="0"/>
              <w:autoSpaceDN w:val="0"/>
              <w:spacing w:before="76"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29.11.2022 02.12.2022</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0B8D03" w14:textId="77777777" w:rsidR="00220160" w:rsidRPr="007502BB" w:rsidRDefault="007502BB">
            <w:pPr>
              <w:autoSpaceDE w:val="0"/>
              <w:autoSpaceDN w:val="0"/>
              <w:spacing w:before="76" w:after="0" w:line="252" w:lineRule="auto"/>
              <w:ind w:left="72" w:right="144"/>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разучивают</w:t>
            </w:r>
            <w:proofErr w:type="gramEnd"/>
            <w:r w:rsidRPr="007502BB">
              <w:rPr>
                <w:rFonts w:ascii="Times New Roman" w:eastAsia="Times New Roman" w:hAnsi="Times New Roman" w:cs="Times New Roman"/>
                <w:color w:val="000000"/>
                <w:w w:val="97"/>
                <w:sz w:val="16"/>
                <w:lang w:val="ru-RU"/>
              </w:rPr>
              <w:t xml:space="preserve"> упражнения в равновесии, точности движений, жонглировании малым (теннисным) мячом;;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разучивают упражнения с гантелями на развитие отдельных мышечных групп;;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составляют комплекс упражнений, записывают регулярность его выполнения в дневник физической культуры;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2D82B4" w14:textId="77777777" w:rsidR="00220160" w:rsidRPr="007502BB" w:rsidRDefault="007502BB">
            <w:pPr>
              <w:autoSpaceDE w:val="0"/>
              <w:autoSpaceDN w:val="0"/>
              <w:spacing w:before="76" w:after="0" w:line="250"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Письменный</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контроль</w:t>
            </w:r>
            <w:proofErr w:type="spellEnd"/>
            <w:r w:rsidRPr="007502BB">
              <w:rPr>
                <w:rFonts w:ascii="Times New Roman" w:eastAsia="Times New Roman" w:hAnsi="Times New Roman" w:cs="Times New Roman"/>
                <w:color w:val="000000"/>
                <w:w w:val="97"/>
                <w:sz w:val="16"/>
              </w:rPr>
              <w:t xml:space="preserve">; </w:t>
            </w:r>
            <w:r w:rsidRPr="007502BB">
              <w:rPr>
                <w:rFonts w:ascii="Times New Roman" w:hAnsi="Times New Roman" w:cs="Times New Roman"/>
              </w:rPr>
              <w:br/>
            </w: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0FC32B2" w14:textId="77777777" w:rsidR="00220160" w:rsidRPr="007502BB" w:rsidRDefault="007502BB">
            <w:pPr>
              <w:autoSpaceDE w:val="0"/>
              <w:autoSpaceDN w:val="0"/>
              <w:spacing w:before="76"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25099985"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0E3067"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3.8.</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63A507" w14:textId="77777777" w:rsidR="00220160" w:rsidRPr="007502BB" w:rsidRDefault="007502BB">
            <w:pPr>
              <w:autoSpaceDE w:val="0"/>
              <w:autoSpaceDN w:val="0"/>
              <w:spacing w:before="78" w:after="0" w:line="245" w:lineRule="auto"/>
              <w:ind w:left="72" w:right="288"/>
              <w:rPr>
                <w:rFonts w:ascii="Times New Roman" w:hAnsi="Times New Roman" w:cs="Times New Roman"/>
                <w:lang w:val="ru-RU"/>
              </w:rPr>
            </w:pPr>
            <w:r w:rsidRPr="007502BB">
              <w:rPr>
                <w:rFonts w:ascii="Times New Roman" w:eastAsia="Times New Roman" w:hAnsi="Times New Roman" w:cs="Times New Roman"/>
                <w:i/>
                <w:color w:val="000000"/>
                <w:w w:val="97"/>
                <w:sz w:val="16"/>
                <w:lang w:val="ru-RU"/>
              </w:rPr>
              <w:t xml:space="preserve">Модуль «Гимнастика». </w:t>
            </w:r>
            <w:r w:rsidRPr="007502BB">
              <w:rPr>
                <w:rFonts w:ascii="Times New Roman" w:eastAsia="Times New Roman" w:hAnsi="Times New Roman" w:cs="Times New Roman"/>
                <w:b/>
                <w:color w:val="000000"/>
                <w:w w:val="97"/>
                <w:sz w:val="16"/>
                <w:lang w:val="ru-RU"/>
              </w:rPr>
              <w:t xml:space="preserve">Знакомство с </w:t>
            </w:r>
            <w:proofErr w:type="spellStart"/>
            <w:proofErr w:type="gramStart"/>
            <w:r w:rsidRPr="007502BB">
              <w:rPr>
                <w:rFonts w:ascii="Times New Roman" w:eastAsia="Times New Roman" w:hAnsi="Times New Roman" w:cs="Times New Roman"/>
                <w:b/>
                <w:color w:val="000000"/>
                <w:w w:val="97"/>
                <w:sz w:val="16"/>
                <w:lang w:val="ru-RU"/>
              </w:rPr>
              <w:t>понятием«</w:t>
            </w:r>
            <w:proofErr w:type="gramEnd"/>
            <w:r w:rsidRPr="007502BB">
              <w:rPr>
                <w:rFonts w:ascii="Times New Roman" w:eastAsia="Times New Roman" w:hAnsi="Times New Roman" w:cs="Times New Roman"/>
                <w:b/>
                <w:color w:val="000000"/>
                <w:w w:val="97"/>
                <w:sz w:val="16"/>
                <w:lang w:val="ru-RU"/>
              </w:rPr>
              <w:t>спортивно</w:t>
            </w:r>
            <w:proofErr w:type="spellEnd"/>
            <w:r w:rsidRPr="007502BB">
              <w:rPr>
                <w:rFonts w:ascii="Times New Roman" w:eastAsia="Times New Roman" w:hAnsi="Times New Roman" w:cs="Times New Roman"/>
                <w:b/>
                <w:color w:val="000000"/>
                <w:w w:val="97"/>
                <w:sz w:val="16"/>
                <w:lang w:val="ru-RU"/>
              </w:rPr>
              <w:t>-оздоровительная деятельность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9BECD91"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E10D38"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C4D325"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CE4F5F4"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03.12.2022 07.12.2022</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BC5E5D" w14:textId="77777777" w:rsidR="00220160" w:rsidRPr="007502BB" w:rsidRDefault="007502BB">
            <w:pPr>
              <w:autoSpaceDE w:val="0"/>
              <w:autoSpaceDN w:val="0"/>
              <w:spacing w:before="78" w:after="0" w:line="247" w:lineRule="auto"/>
              <w:ind w:left="72"/>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знакомятся</w:t>
            </w:r>
            <w:proofErr w:type="gramEnd"/>
            <w:r w:rsidRPr="007502BB">
              <w:rPr>
                <w:rFonts w:ascii="Times New Roman" w:eastAsia="Times New Roman" w:hAnsi="Times New Roman" w:cs="Times New Roman"/>
                <w:color w:val="000000"/>
                <w:w w:val="97"/>
                <w:sz w:val="16"/>
                <w:lang w:val="ru-RU"/>
              </w:rPr>
              <w:t xml:space="preserve"> с понятием «спортивно-оздоровительная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деятельность», ролью и значением спортивно-оздоровительной деятельности в здоровом образе жизни современного человека.;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37D15FC" w14:textId="77777777" w:rsidR="00220160" w:rsidRPr="007502BB" w:rsidRDefault="007502BB">
            <w:pPr>
              <w:autoSpaceDE w:val="0"/>
              <w:autoSpaceDN w:val="0"/>
              <w:spacing w:before="78"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0C15C95"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30B7B6B9" w14:textId="77777777">
        <w:trPr>
          <w:trHeight w:hRule="exact" w:val="169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53518A"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3.9.</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6C0D40" w14:textId="77777777" w:rsidR="00220160" w:rsidRPr="007502BB" w:rsidRDefault="007502BB">
            <w:pPr>
              <w:autoSpaceDE w:val="0"/>
              <w:autoSpaceDN w:val="0"/>
              <w:spacing w:before="78" w:after="0" w:line="245" w:lineRule="auto"/>
              <w:ind w:left="72" w:right="720"/>
              <w:rPr>
                <w:rFonts w:ascii="Times New Roman" w:hAnsi="Times New Roman" w:cs="Times New Roman"/>
                <w:lang w:val="ru-RU"/>
              </w:rPr>
            </w:pPr>
            <w:r w:rsidRPr="007502BB">
              <w:rPr>
                <w:rFonts w:ascii="Times New Roman" w:eastAsia="Times New Roman" w:hAnsi="Times New Roman" w:cs="Times New Roman"/>
                <w:i/>
                <w:color w:val="000000"/>
                <w:w w:val="97"/>
                <w:sz w:val="16"/>
                <w:lang w:val="ru-RU"/>
              </w:rPr>
              <w:t xml:space="preserve">Модуль «Гимнастика». </w:t>
            </w:r>
            <w:r w:rsidRPr="007502BB">
              <w:rPr>
                <w:rFonts w:ascii="Times New Roman" w:eastAsia="Times New Roman" w:hAnsi="Times New Roman" w:cs="Times New Roman"/>
                <w:b/>
                <w:color w:val="000000"/>
                <w:w w:val="97"/>
                <w:sz w:val="16"/>
                <w:lang w:val="ru-RU"/>
              </w:rPr>
              <w:t>Кувырок вперёд в группировке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451C4E"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5B9DD4"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C2780E"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58477BE"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08.12.2022 11.12.2022</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F298E0" w14:textId="77777777" w:rsidR="00220160" w:rsidRPr="007502BB" w:rsidRDefault="007502BB">
            <w:pPr>
              <w:autoSpaceDE w:val="0"/>
              <w:autoSpaceDN w:val="0"/>
              <w:spacing w:before="78" w:after="0" w:line="254" w:lineRule="auto"/>
              <w:ind w:left="72" w:right="144"/>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рассматривают</w:t>
            </w:r>
            <w:proofErr w:type="gramEnd"/>
            <w:r w:rsidRPr="007502BB">
              <w:rPr>
                <w:rFonts w:ascii="Times New Roman" w:eastAsia="Times New Roman" w:hAnsi="Times New Roman" w:cs="Times New Roman"/>
                <w:color w:val="000000"/>
                <w:w w:val="97"/>
                <w:sz w:val="16"/>
                <w:lang w:val="ru-RU"/>
              </w:rPr>
              <w:t>, обсуждают и анализируют иллюстративный образец техники выполнения кувырка вперёд в группировке;; описывают технику выполнения кувырка вперёд с выделением фаз движения, выясняют возможность появление ошибок и причин их появления (на основе предшествующего опыта);; совершенствуют технику кувырка вперёд за счёт повторения техники подводящих упражнений (перекаты и прыжки на месте, толчком двумя ногами в группировке);;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DFB5F2" w14:textId="77777777" w:rsidR="00220160" w:rsidRPr="007502BB" w:rsidRDefault="007502BB">
            <w:pPr>
              <w:autoSpaceDE w:val="0"/>
              <w:autoSpaceDN w:val="0"/>
              <w:spacing w:before="78"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53E652"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2DD29D4A" w14:textId="77777777">
        <w:trPr>
          <w:trHeight w:hRule="exact" w:val="28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E9B65E" w14:textId="77777777" w:rsidR="00220160" w:rsidRPr="007502BB" w:rsidRDefault="007502BB">
            <w:pPr>
              <w:autoSpaceDE w:val="0"/>
              <w:autoSpaceDN w:val="0"/>
              <w:spacing w:before="76" w:after="0" w:line="233"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lastRenderedPageBreak/>
              <w:t>3.10.</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2B0601DA" w14:textId="77777777" w:rsidR="00220160" w:rsidRPr="007502BB" w:rsidRDefault="007502BB">
            <w:pPr>
              <w:autoSpaceDE w:val="0"/>
              <w:autoSpaceDN w:val="0"/>
              <w:spacing w:before="76" w:after="0" w:line="245" w:lineRule="auto"/>
              <w:ind w:left="72" w:right="864"/>
              <w:rPr>
                <w:rFonts w:ascii="Times New Roman" w:hAnsi="Times New Roman" w:cs="Times New Roman"/>
                <w:lang w:val="ru-RU"/>
              </w:rPr>
            </w:pPr>
            <w:r w:rsidRPr="007502BB">
              <w:rPr>
                <w:rFonts w:ascii="Times New Roman" w:eastAsia="Times New Roman" w:hAnsi="Times New Roman" w:cs="Times New Roman"/>
                <w:i/>
                <w:color w:val="000000"/>
                <w:w w:val="97"/>
                <w:sz w:val="16"/>
                <w:lang w:val="ru-RU"/>
              </w:rPr>
              <w:t xml:space="preserve">Модуль «Гимнастика». </w:t>
            </w:r>
            <w:r w:rsidRPr="007502BB">
              <w:rPr>
                <w:rFonts w:ascii="Times New Roman" w:eastAsia="Times New Roman" w:hAnsi="Times New Roman" w:cs="Times New Roman"/>
                <w:b/>
                <w:color w:val="000000"/>
                <w:w w:val="97"/>
                <w:sz w:val="16"/>
                <w:lang w:val="ru-RU"/>
              </w:rPr>
              <w:t>Кувырок назад в группировке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81C989"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1D4F3B"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57568B2"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3E3B78" w14:textId="77777777" w:rsidR="00220160" w:rsidRPr="007502BB" w:rsidRDefault="007502BB">
            <w:pPr>
              <w:autoSpaceDE w:val="0"/>
              <w:autoSpaceDN w:val="0"/>
              <w:spacing w:before="76"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12.12.2022 14.12.2022</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7C5D63" w14:textId="77777777" w:rsidR="00220160" w:rsidRPr="007502BB" w:rsidRDefault="007502BB">
            <w:pPr>
              <w:autoSpaceDE w:val="0"/>
              <w:autoSpaceDN w:val="0"/>
              <w:spacing w:before="76" w:after="0" w:line="254" w:lineRule="auto"/>
              <w:ind w:left="72" w:right="144"/>
              <w:rPr>
                <w:rFonts w:ascii="Times New Roman" w:hAnsi="Times New Roman" w:cs="Times New Roman"/>
                <w:lang w:val="ru-RU"/>
              </w:rPr>
            </w:pPr>
            <w:r w:rsidRPr="007502BB">
              <w:rPr>
                <w:rFonts w:ascii="Times New Roman" w:eastAsia="Times New Roman" w:hAnsi="Times New Roman" w:cs="Times New Roman"/>
                <w:color w:val="000000"/>
                <w:w w:val="97"/>
                <w:sz w:val="16"/>
                <w:lang w:val="ru-RU"/>
              </w:rPr>
              <w:t xml:space="preserve">рассматривают, обсуждают и анализируют иллюстративный образец техники выполнения кувырка назад в группировке;; описывают технику выполнения кувырка назад в группировке с выделением фаз движения, характеризуют возможные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ошибки и причины их появления на основе предшествующего опыта;;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определяют задачи закрепления и совершенствования техники кувырка назад в группировке для самостоятельных занятий;; разучивают кувырок назад в группировке по фазам и в полной координации;;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контролируют технику выполнения упражнения другими учащимися с помощью сравнения её с образцом, выявляют; ошибки и предлагают способы их устранения (обучение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в парах).;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175CEE" w14:textId="77777777" w:rsidR="00220160" w:rsidRPr="007502BB" w:rsidRDefault="007502BB">
            <w:pPr>
              <w:autoSpaceDE w:val="0"/>
              <w:autoSpaceDN w:val="0"/>
              <w:spacing w:before="76"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54F89E" w14:textId="77777777" w:rsidR="00220160" w:rsidRPr="007502BB" w:rsidRDefault="007502BB">
            <w:pPr>
              <w:autoSpaceDE w:val="0"/>
              <w:autoSpaceDN w:val="0"/>
              <w:spacing w:before="76"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bl>
    <w:p w14:paraId="03E8FC33" w14:textId="77777777" w:rsidR="00220160" w:rsidRPr="007502BB" w:rsidRDefault="00220160">
      <w:pPr>
        <w:autoSpaceDE w:val="0"/>
        <w:autoSpaceDN w:val="0"/>
        <w:spacing w:after="0" w:line="14" w:lineRule="exact"/>
        <w:rPr>
          <w:rFonts w:ascii="Times New Roman" w:hAnsi="Times New Roman" w:cs="Times New Roman"/>
        </w:rPr>
      </w:pPr>
    </w:p>
    <w:p w14:paraId="1C1FDB9D" w14:textId="77777777" w:rsidR="00220160" w:rsidRPr="007502BB" w:rsidRDefault="00220160">
      <w:pPr>
        <w:rPr>
          <w:rFonts w:ascii="Times New Roman" w:hAnsi="Times New Roman" w:cs="Times New Roman"/>
        </w:rPr>
        <w:sectPr w:rsidR="00220160" w:rsidRPr="007502BB">
          <w:pgSz w:w="16840" w:h="11900"/>
          <w:pgMar w:top="284" w:right="640" w:bottom="904" w:left="666" w:header="720" w:footer="720" w:gutter="0"/>
          <w:cols w:space="720" w:equalWidth="0">
            <w:col w:w="15534" w:space="0"/>
          </w:cols>
          <w:docGrid w:linePitch="360"/>
        </w:sectPr>
      </w:pPr>
    </w:p>
    <w:p w14:paraId="0D38DA86" w14:textId="77777777" w:rsidR="00220160" w:rsidRPr="007502BB" w:rsidRDefault="00220160">
      <w:pPr>
        <w:autoSpaceDE w:val="0"/>
        <w:autoSpaceDN w:val="0"/>
        <w:spacing w:after="66" w:line="220"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468"/>
        <w:gridCol w:w="3758"/>
        <w:gridCol w:w="528"/>
        <w:gridCol w:w="1106"/>
        <w:gridCol w:w="1140"/>
        <w:gridCol w:w="864"/>
        <w:gridCol w:w="4456"/>
        <w:gridCol w:w="1080"/>
        <w:gridCol w:w="2102"/>
      </w:tblGrid>
      <w:tr w:rsidR="00220160" w:rsidRPr="007502BB" w14:paraId="3D8536F6" w14:textId="77777777">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23FAE7"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3.11.</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5D60E9" w14:textId="77777777" w:rsidR="00220160" w:rsidRPr="007502BB" w:rsidRDefault="007502BB">
            <w:pPr>
              <w:autoSpaceDE w:val="0"/>
              <w:autoSpaceDN w:val="0"/>
              <w:spacing w:before="78" w:after="0" w:line="245" w:lineRule="auto"/>
              <w:ind w:left="72" w:right="432"/>
              <w:rPr>
                <w:rFonts w:ascii="Times New Roman" w:hAnsi="Times New Roman" w:cs="Times New Roman"/>
                <w:lang w:val="ru-RU"/>
              </w:rPr>
            </w:pPr>
            <w:r w:rsidRPr="007502BB">
              <w:rPr>
                <w:rFonts w:ascii="Times New Roman" w:eastAsia="Times New Roman" w:hAnsi="Times New Roman" w:cs="Times New Roman"/>
                <w:i/>
                <w:color w:val="000000"/>
                <w:w w:val="97"/>
                <w:sz w:val="16"/>
                <w:lang w:val="ru-RU"/>
              </w:rPr>
              <w:t xml:space="preserve">Модуль «Гимнастика». </w:t>
            </w:r>
            <w:r w:rsidRPr="007502BB">
              <w:rPr>
                <w:rFonts w:ascii="Times New Roman" w:eastAsia="Times New Roman" w:hAnsi="Times New Roman" w:cs="Times New Roman"/>
                <w:b/>
                <w:color w:val="000000"/>
                <w:w w:val="97"/>
                <w:sz w:val="16"/>
                <w:lang w:val="ru-RU"/>
              </w:rPr>
              <w:t xml:space="preserve">Кувырок вперёд </w:t>
            </w:r>
            <w:proofErr w:type="spellStart"/>
            <w:proofErr w:type="gramStart"/>
            <w:r w:rsidRPr="007502BB">
              <w:rPr>
                <w:rFonts w:ascii="Times New Roman" w:eastAsia="Times New Roman" w:hAnsi="Times New Roman" w:cs="Times New Roman"/>
                <w:b/>
                <w:color w:val="000000"/>
                <w:w w:val="97"/>
                <w:sz w:val="16"/>
                <w:lang w:val="ru-RU"/>
              </w:rPr>
              <w:t>ноги«</w:t>
            </w:r>
            <w:proofErr w:type="gramEnd"/>
            <w:r w:rsidRPr="007502BB">
              <w:rPr>
                <w:rFonts w:ascii="Times New Roman" w:eastAsia="Times New Roman" w:hAnsi="Times New Roman" w:cs="Times New Roman"/>
                <w:b/>
                <w:color w:val="000000"/>
                <w:w w:val="97"/>
                <w:sz w:val="16"/>
                <w:lang w:val="ru-RU"/>
              </w:rPr>
              <w:t>скрёстно</w:t>
            </w:r>
            <w:proofErr w:type="spellEnd"/>
            <w:r w:rsidRPr="007502BB">
              <w:rPr>
                <w:rFonts w:ascii="Times New Roman" w:eastAsia="Times New Roman" w:hAnsi="Times New Roman" w:cs="Times New Roman"/>
                <w:b/>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5BA130"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F438068"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BA20B0B"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8E8919"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15.12.2022 18.12.2022</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2E77B2" w14:textId="77777777" w:rsidR="00220160" w:rsidRPr="007502BB" w:rsidRDefault="007502BB">
            <w:pPr>
              <w:autoSpaceDE w:val="0"/>
              <w:autoSpaceDN w:val="0"/>
              <w:spacing w:before="78" w:after="0" w:line="254" w:lineRule="auto"/>
              <w:ind w:left="72"/>
              <w:rPr>
                <w:rFonts w:ascii="Times New Roman" w:hAnsi="Times New Roman" w:cs="Times New Roman"/>
                <w:lang w:val="ru-RU"/>
              </w:rPr>
            </w:pPr>
            <w:r w:rsidRPr="007502BB">
              <w:rPr>
                <w:rFonts w:ascii="Times New Roman" w:eastAsia="Times New Roman" w:hAnsi="Times New Roman" w:cs="Times New Roman"/>
                <w:color w:val="000000"/>
                <w:w w:val="97"/>
                <w:sz w:val="16"/>
                <w:lang w:val="ru-RU"/>
              </w:rPr>
              <w:t>рассматривают, обсуждают и анализируют иллюстративный образец техники выполнения кувырка вперёд, ноги «</w:t>
            </w:r>
            <w:proofErr w:type="spellStart"/>
            <w:r w:rsidRPr="007502BB">
              <w:rPr>
                <w:rFonts w:ascii="Times New Roman" w:eastAsia="Times New Roman" w:hAnsi="Times New Roman" w:cs="Times New Roman"/>
                <w:color w:val="000000"/>
                <w:w w:val="97"/>
                <w:sz w:val="16"/>
                <w:lang w:val="ru-RU"/>
              </w:rPr>
              <w:t>скрёстно</w:t>
            </w:r>
            <w:proofErr w:type="spellEnd"/>
            <w:r w:rsidRPr="007502BB">
              <w:rPr>
                <w:rFonts w:ascii="Times New Roman" w:eastAsia="Times New Roman" w:hAnsi="Times New Roman" w:cs="Times New Roman"/>
                <w:color w:val="000000"/>
                <w:w w:val="97"/>
                <w:sz w:val="16"/>
                <w:lang w:val="ru-RU"/>
              </w:rPr>
              <w:t xml:space="preserve">»;; определяют задачи для самостоятельного обучения 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закрепления техники кувырка вперёд ноги «</w:t>
            </w:r>
            <w:proofErr w:type="spellStart"/>
            <w:r w:rsidRPr="007502BB">
              <w:rPr>
                <w:rFonts w:ascii="Times New Roman" w:eastAsia="Times New Roman" w:hAnsi="Times New Roman" w:cs="Times New Roman"/>
                <w:color w:val="000000"/>
                <w:w w:val="97"/>
                <w:sz w:val="16"/>
                <w:lang w:val="ru-RU"/>
              </w:rPr>
              <w:t>скрёстно</w:t>
            </w:r>
            <w:proofErr w:type="spellEnd"/>
            <w:r w:rsidRPr="007502BB">
              <w:rPr>
                <w:rFonts w:ascii="Times New Roman" w:eastAsia="Times New Roman" w:hAnsi="Times New Roman" w:cs="Times New Roman"/>
                <w:color w:val="000000"/>
                <w:w w:val="97"/>
                <w:sz w:val="16"/>
                <w:lang w:val="ru-RU"/>
              </w:rPr>
              <w:t xml:space="preserve">»;;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выполняют кувырок вперёд ноги «</w:t>
            </w:r>
            <w:proofErr w:type="spellStart"/>
            <w:r w:rsidRPr="007502BB">
              <w:rPr>
                <w:rFonts w:ascii="Times New Roman" w:eastAsia="Times New Roman" w:hAnsi="Times New Roman" w:cs="Times New Roman"/>
                <w:color w:val="000000"/>
                <w:w w:val="97"/>
                <w:sz w:val="16"/>
                <w:lang w:val="ru-RU"/>
              </w:rPr>
              <w:t>скрёстно</w:t>
            </w:r>
            <w:proofErr w:type="spellEnd"/>
            <w:r w:rsidRPr="007502BB">
              <w:rPr>
                <w:rFonts w:ascii="Times New Roman" w:eastAsia="Times New Roman" w:hAnsi="Times New Roman" w:cs="Times New Roman"/>
                <w:color w:val="000000"/>
                <w:w w:val="97"/>
                <w:sz w:val="16"/>
                <w:lang w:val="ru-RU"/>
              </w:rPr>
              <w:t xml:space="preserve">» по фазам 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в полной координации;;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контролируют технику выполнения упражнения другими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учащимися с помощью её сравнения с иллюстративным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образцом, выявляют ошибки и предлагают способы их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устранения (обучение в парах).;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уточняют его выполнение, наблюдая за техникой образца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учителя;;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B2CBEB" w14:textId="77777777" w:rsidR="00220160" w:rsidRPr="007502BB" w:rsidRDefault="007502BB">
            <w:pPr>
              <w:autoSpaceDE w:val="0"/>
              <w:autoSpaceDN w:val="0"/>
              <w:spacing w:before="78"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5D190"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7693C14C" w14:textId="77777777">
        <w:trPr>
          <w:trHeight w:hRule="exact" w:val="150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9A574E" w14:textId="77777777" w:rsidR="00220160" w:rsidRPr="007502BB" w:rsidRDefault="007502BB">
            <w:pPr>
              <w:autoSpaceDE w:val="0"/>
              <w:autoSpaceDN w:val="0"/>
              <w:spacing w:before="76" w:after="0" w:line="233"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3.12.</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4E14204E" w14:textId="77777777" w:rsidR="00220160" w:rsidRPr="007502BB" w:rsidRDefault="007502BB">
            <w:pPr>
              <w:autoSpaceDE w:val="0"/>
              <w:autoSpaceDN w:val="0"/>
              <w:spacing w:before="76" w:after="0" w:line="245" w:lineRule="auto"/>
              <w:ind w:left="72"/>
              <w:rPr>
                <w:rFonts w:ascii="Times New Roman" w:hAnsi="Times New Roman" w:cs="Times New Roman"/>
                <w:lang w:val="ru-RU"/>
              </w:rPr>
            </w:pPr>
            <w:r w:rsidRPr="007502BB">
              <w:rPr>
                <w:rFonts w:ascii="Times New Roman" w:eastAsia="Times New Roman" w:hAnsi="Times New Roman" w:cs="Times New Roman"/>
                <w:i/>
                <w:color w:val="000000"/>
                <w:w w:val="97"/>
                <w:sz w:val="16"/>
                <w:lang w:val="ru-RU"/>
              </w:rPr>
              <w:t xml:space="preserve">Модуль «Гимнастика». </w:t>
            </w:r>
            <w:r w:rsidRPr="007502BB">
              <w:rPr>
                <w:rFonts w:ascii="Times New Roman" w:eastAsia="Times New Roman" w:hAnsi="Times New Roman" w:cs="Times New Roman"/>
                <w:b/>
                <w:color w:val="000000"/>
                <w:w w:val="97"/>
                <w:sz w:val="16"/>
                <w:lang w:val="ru-RU"/>
              </w:rPr>
              <w:t>Кувырок назад из стойки на лопатках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28296C"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0CA1351"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53C04E"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051474" w14:textId="77777777" w:rsidR="00220160" w:rsidRPr="007502BB" w:rsidRDefault="007502BB">
            <w:pPr>
              <w:autoSpaceDE w:val="0"/>
              <w:autoSpaceDN w:val="0"/>
              <w:spacing w:before="76"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19.12.2022 21.12.2022</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EE6EC0" w14:textId="77777777" w:rsidR="00220160" w:rsidRPr="007502BB" w:rsidRDefault="007502BB">
            <w:pPr>
              <w:autoSpaceDE w:val="0"/>
              <w:autoSpaceDN w:val="0"/>
              <w:spacing w:before="76" w:after="0" w:line="254" w:lineRule="auto"/>
              <w:ind w:left="72"/>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рассматривают</w:t>
            </w:r>
            <w:proofErr w:type="gramEnd"/>
            <w:r w:rsidRPr="007502BB">
              <w:rPr>
                <w:rFonts w:ascii="Times New Roman" w:eastAsia="Times New Roman" w:hAnsi="Times New Roman" w:cs="Times New Roman"/>
                <w:color w:val="000000"/>
                <w:w w:val="97"/>
                <w:sz w:val="16"/>
                <w:lang w:val="ru-RU"/>
              </w:rPr>
              <w:t xml:space="preserve">, обсуждают и анализируют иллюстративный образец техники выполнения кувырка назад из стойки на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лопатках;;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уточняют его выполнение, наблюдая за техникой образца учителя;;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описывают технику выполнения кувырка из стойки на лопатках по фазам движения;;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61B869B" w14:textId="77777777" w:rsidR="00220160" w:rsidRPr="007502BB" w:rsidRDefault="007502BB">
            <w:pPr>
              <w:autoSpaceDE w:val="0"/>
              <w:autoSpaceDN w:val="0"/>
              <w:spacing w:before="76"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907AD65" w14:textId="77777777" w:rsidR="00220160" w:rsidRPr="007502BB" w:rsidRDefault="007502BB">
            <w:pPr>
              <w:autoSpaceDE w:val="0"/>
              <w:autoSpaceDN w:val="0"/>
              <w:spacing w:before="76"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7B8E17F5" w14:textId="77777777">
        <w:trPr>
          <w:trHeight w:hRule="exact" w:val="36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6B7700"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3.13.</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C0EE2D" w14:textId="77777777" w:rsidR="00220160" w:rsidRPr="007502BB" w:rsidRDefault="007502BB">
            <w:pPr>
              <w:autoSpaceDE w:val="0"/>
              <w:autoSpaceDN w:val="0"/>
              <w:spacing w:before="78" w:after="0" w:line="245" w:lineRule="auto"/>
              <w:ind w:left="72" w:right="432"/>
              <w:rPr>
                <w:rFonts w:ascii="Times New Roman" w:hAnsi="Times New Roman" w:cs="Times New Roman"/>
                <w:lang w:val="ru-RU"/>
              </w:rPr>
            </w:pPr>
            <w:r w:rsidRPr="007502BB">
              <w:rPr>
                <w:rFonts w:ascii="Times New Roman" w:eastAsia="Times New Roman" w:hAnsi="Times New Roman" w:cs="Times New Roman"/>
                <w:i/>
                <w:color w:val="000000"/>
                <w:w w:val="97"/>
                <w:sz w:val="16"/>
                <w:lang w:val="ru-RU"/>
              </w:rPr>
              <w:t xml:space="preserve">Модуль «Гимнастика». </w:t>
            </w:r>
            <w:r w:rsidRPr="007502BB">
              <w:rPr>
                <w:rFonts w:ascii="Times New Roman" w:eastAsia="Times New Roman" w:hAnsi="Times New Roman" w:cs="Times New Roman"/>
                <w:b/>
                <w:color w:val="000000"/>
                <w:w w:val="97"/>
                <w:sz w:val="16"/>
                <w:lang w:val="ru-RU"/>
              </w:rPr>
              <w:t>Опорный прыжок на гимнастического козла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7E1083"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4C351A"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9DF32D"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D86B8D2"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22.12.2022 25.12.2022</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6D4854" w14:textId="77777777" w:rsidR="00220160" w:rsidRPr="007502BB" w:rsidRDefault="007502BB">
            <w:pPr>
              <w:autoSpaceDE w:val="0"/>
              <w:autoSpaceDN w:val="0"/>
              <w:spacing w:before="78" w:after="0" w:line="254" w:lineRule="auto"/>
              <w:ind w:left="72"/>
              <w:rPr>
                <w:rFonts w:ascii="Times New Roman" w:hAnsi="Times New Roman" w:cs="Times New Roman"/>
                <w:lang w:val="ru-RU"/>
              </w:rPr>
            </w:pPr>
            <w:r w:rsidRPr="007502BB">
              <w:rPr>
                <w:rFonts w:ascii="Times New Roman" w:eastAsia="Times New Roman" w:hAnsi="Times New Roman" w:cs="Times New Roman"/>
                <w:color w:val="000000"/>
                <w:w w:val="97"/>
                <w:sz w:val="16"/>
                <w:lang w:val="ru-RU"/>
              </w:rPr>
              <w:t xml:space="preserve">рассматривают, обсуждают и анализируют иллюстративный образец техники выполнения опорного прыжка;;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уточняют его выполнение, наблюдая за техникой образца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учителя;;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описывают технику выполнения прыжка с выделением фаз движений;;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повторяют подводящие упражнения и оценивают технику их выполнения;;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определяют задачи и последовательность самостоятельного обучения технике опорного прыжка;;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разучивают технику прыжка по фазам и в полной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координации;;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контролируют технику выполнения упражнения другими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учащимися, сравнивают её с иллюстративным образцом и выявляют возможные ошибки, предлагают способы их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устранения (обучение в парах).;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знакомятся с комбинацией, анализируют трудность выполнения её упражнений;;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F7C718B" w14:textId="77777777" w:rsidR="00220160" w:rsidRPr="007502BB" w:rsidRDefault="007502BB">
            <w:pPr>
              <w:autoSpaceDE w:val="0"/>
              <w:autoSpaceDN w:val="0"/>
              <w:spacing w:before="78"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41CAFB9"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005C3883" w14:textId="77777777">
        <w:trPr>
          <w:trHeight w:hRule="exact" w:val="26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3A0459"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3.14.</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C58500" w14:textId="77777777" w:rsidR="00220160" w:rsidRPr="007502BB" w:rsidRDefault="007502BB">
            <w:pPr>
              <w:autoSpaceDE w:val="0"/>
              <w:autoSpaceDN w:val="0"/>
              <w:spacing w:before="78" w:after="0" w:line="245" w:lineRule="auto"/>
              <w:ind w:left="72" w:right="288"/>
              <w:rPr>
                <w:rFonts w:ascii="Times New Roman" w:hAnsi="Times New Roman" w:cs="Times New Roman"/>
                <w:lang w:val="ru-RU"/>
              </w:rPr>
            </w:pPr>
            <w:r w:rsidRPr="007502BB">
              <w:rPr>
                <w:rFonts w:ascii="Times New Roman" w:eastAsia="Times New Roman" w:hAnsi="Times New Roman" w:cs="Times New Roman"/>
                <w:i/>
                <w:color w:val="000000"/>
                <w:w w:val="97"/>
                <w:sz w:val="16"/>
                <w:lang w:val="ru-RU"/>
              </w:rPr>
              <w:t xml:space="preserve">Модуль «Гимнастика». </w:t>
            </w:r>
            <w:r w:rsidRPr="007502BB">
              <w:rPr>
                <w:rFonts w:ascii="Times New Roman" w:eastAsia="Times New Roman" w:hAnsi="Times New Roman" w:cs="Times New Roman"/>
                <w:b/>
                <w:color w:val="000000"/>
                <w:w w:val="97"/>
                <w:sz w:val="16"/>
                <w:lang w:val="ru-RU"/>
              </w:rPr>
              <w:t xml:space="preserve">Гимнастическая </w:t>
            </w:r>
            <w:r w:rsidRPr="007502BB">
              <w:rPr>
                <w:rFonts w:ascii="Times New Roman" w:hAnsi="Times New Roman" w:cs="Times New Roman"/>
                <w:lang w:val="ru-RU"/>
              </w:rPr>
              <w:br/>
            </w:r>
            <w:r w:rsidRPr="007502BB">
              <w:rPr>
                <w:rFonts w:ascii="Times New Roman" w:eastAsia="Times New Roman" w:hAnsi="Times New Roman" w:cs="Times New Roman"/>
                <w:b/>
                <w:color w:val="000000"/>
                <w:w w:val="97"/>
                <w:sz w:val="16"/>
                <w:lang w:val="ru-RU"/>
              </w:rPr>
              <w:t>комбинация на низком гимнастическом бревне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D8C3375"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9EDD0F"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7933BD9"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6BE4E7"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26.12.2022 29.12.2022</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4392911" w14:textId="77777777" w:rsidR="00220160" w:rsidRPr="007502BB" w:rsidRDefault="007502BB">
            <w:pPr>
              <w:autoSpaceDE w:val="0"/>
              <w:autoSpaceDN w:val="0"/>
              <w:spacing w:before="78" w:after="0" w:line="254" w:lineRule="auto"/>
              <w:ind w:left="72"/>
              <w:rPr>
                <w:rFonts w:ascii="Times New Roman" w:hAnsi="Times New Roman" w:cs="Times New Roman"/>
                <w:lang w:val="ru-RU"/>
              </w:rPr>
            </w:pPr>
            <w:r w:rsidRPr="007502BB">
              <w:rPr>
                <w:rFonts w:ascii="Times New Roman" w:eastAsia="Times New Roman" w:hAnsi="Times New Roman" w:cs="Times New Roman"/>
                <w:color w:val="000000"/>
                <w:w w:val="97"/>
                <w:sz w:val="16"/>
                <w:lang w:val="ru-RU"/>
              </w:rPr>
              <w:t xml:space="preserve">разучивают упражнения комбинации на полу, на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гимнастической скамейке, на напольном гимнастическом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бревне, на низком гимнастическом бревне; ;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контролируют технику выполнения комбинации другими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учащимися, сравнивают её с иллюстративным образцом и выявляют возможные ошибки, предлагают способы их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устранения (обучение в группах).;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закрепляют и совершенствуют технику лазанья по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гимнастической стенке разноимённым способом, передвижение приставным шагом;;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знакомятся с образцом учителя, наблюдают и анализируют технику лазанья одноимённым способом, описывают её по фазам движения;;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E93F06" w14:textId="77777777" w:rsidR="00220160" w:rsidRPr="007502BB" w:rsidRDefault="007502BB">
            <w:pPr>
              <w:autoSpaceDE w:val="0"/>
              <w:autoSpaceDN w:val="0"/>
              <w:spacing w:before="78"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23BED2"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bl>
    <w:p w14:paraId="6CF0B23C" w14:textId="77777777" w:rsidR="00220160" w:rsidRPr="007502BB" w:rsidRDefault="00220160">
      <w:pPr>
        <w:autoSpaceDE w:val="0"/>
        <w:autoSpaceDN w:val="0"/>
        <w:spacing w:after="0" w:line="14" w:lineRule="exact"/>
        <w:rPr>
          <w:rFonts w:ascii="Times New Roman" w:hAnsi="Times New Roman" w:cs="Times New Roman"/>
        </w:rPr>
      </w:pPr>
    </w:p>
    <w:p w14:paraId="68F28DEC" w14:textId="77777777" w:rsidR="00220160" w:rsidRPr="007502BB" w:rsidRDefault="00220160">
      <w:pPr>
        <w:rPr>
          <w:rFonts w:ascii="Times New Roman" w:hAnsi="Times New Roman" w:cs="Times New Roman"/>
        </w:rPr>
        <w:sectPr w:rsidR="00220160" w:rsidRPr="007502BB">
          <w:pgSz w:w="16840" w:h="11900"/>
          <w:pgMar w:top="284" w:right="640" w:bottom="538" w:left="666" w:header="720" w:footer="720" w:gutter="0"/>
          <w:cols w:space="720" w:equalWidth="0">
            <w:col w:w="15534" w:space="0"/>
          </w:cols>
          <w:docGrid w:linePitch="360"/>
        </w:sectPr>
      </w:pPr>
    </w:p>
    <w:p w14:paraId="3C3B9524" w14:textId="77777777" w:rsidR="00220160" w:rsidRPr="007502BB" w:rsidRDefault="00220160">
      <w:pPr>
        <w:autoSpaceDE w:val="0"/>
        <w:autoSpaceDN w:val="0"/>
        <w:spacing w:after="66" w:line="220"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468"/>
        <w:gridCol w:w="3758"/>
        <w:gridCol w:w="528"/>
        <w:gridCol w:w="1106"/>
        <w:gridCol w:w="1140"/>
        <w:gridCol w:w="864"/>
        <w:gridCol w:w="4456"/>
        <w:gridCol w:w="1080"/>
        <w:gridCol w:w="2102"/>
      </w:tblGrid>
      <w:tr w:rsidR="00220160" w:rsidRPr="007502BB" w14:paraId="304B59DE" w14:textId="7777777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D549F6"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3.15.</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158351F0" w14:textId="77777777" w:rsidR="00220160" w:rsidRPr="007502BB" w:rsidRDefault="007502BB">
            <w:pPr>
              <w:autoSpaceDE w:val="0"/>
              <w:autoSpaceDN w:val="0"/>
              <w:spacing w:before="78" w:after="0" w:line="245" w:lineRule="auto"/>
              <w:ind w:left="72" w:right="144"/>
              <w:rPr>
                <w:rFonts w:ascii="Times New Roman" w:hAnsi="Times New Roman" w:cs="Times New Roman"/>
                <w:lang w:val="ru-RU"/>
              </w:rPr>
            </w:pPr>
            <w:r w:rsidRPr="007502BB">
              <w:rPr>
                <w:rFonts w:ascii="Times New Roman" w:eastAsia="Times New Roman" w:hAnsi="Times New Roman" w:cs="Times New Roman"/>
                <w:i/>
                <w:color w:val="000000"/>
                <w:w w:val="97"/>
                <w:sz w:val="16"/>
                <w:lang w:val="ru-RU"/>
              </w:rPr>
              <w:t xml:space="preserve">Модуль «Гимнастика». </w:t>
            </w:r>
            <w:r w:rsidRPr="007502BB">
              <w:rPr>
                <w:rFonts w:ascii="Times New Roman" w:eastAsia="Times New Roman" w:hAnsi="Times New Roman" w:cs="Times New Roman"/>
                <w:b/>
                <w:color w:val="000000"/>
                <w:w w:val="97"/>
                <w:sz w:val="16"/>
                <w:lang w:val="ru-RU"/>
              </w:rPr>
              <w:t xml:space="preserve">Лазанье и </w:t>
            </w:r>
            <w:proofErr w:type="spellStart"/>
            <w:r w:rsidRPr="007502BB">
              <w:rPr>
                <w:rFonts w:ascii="Times New Roman" w:eastAsia="Times New Roman" w:hAnsi="Times New Roman" w:cs="Times New Roman"/>
                <w:b/>
                <w:color w:val="000000"/>
                <w:w w:val="97"/>
                <w:sz w:val="16"/>
                <w:lang w:val="ru-RU"/>
              </w:rPr>
              <w:t>перелезание</w:t>
            </w:r>
            <w:proofErr w:type="spellEnd"/>
            <w:r w:rsidRPr="007502BB">
              <w:rPr>
                <w:rFonts w:ascii="Times New Roman" w:eastAsia="Times New Roman" w:hAnsi="Times New Roman" w:cs="Times New Roman"/>
                <w:b/>
                <w:color w:val="000000"/>
                <w:w w:val="97"/>
                <w:sz w:val="16"/>
                <w:lang w:val="ru-RU"/>
              </w:rPr>
              <w:t xml:space="preserve"> на гимнастической стенке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EB296B"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0E7C7"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0E8AB71"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905C221"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09.01.2023 12.01.2023</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F528AF" w14:textId="77777777" w:rsidR="00220160" w:rsidRPr="007502BB" w:rsidRDefault="007502BB">
            <w:pPr>
              <w:autoSpaceDE w:val="0"/>
              <w:autoSpaceDN w:val="0"/>
              <w:spacing w:before="78" w:after="0" w:line="252" w:lineRule="auto"/>
              <w:ind w:left="72" w:right="432"/>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разучивают</w:t>
            </w:r>
            <w:proofErr w:type="gramEnd"/>
            <w:r w:rsidRPr="007502BB">
              <w:rPr>
                <w:rFonts w:ascii="Times New Roman" w:eastAsia="Times New Roman" w:hAnsi="Times New Roman" w:cs="Times New Roman"/>
                <w:color w:val="000000"/>
                <w:w w:val="97"/>
                <w:sz w:val="16"/>
                <w:lang w:val="ru-RU"/>
              </w:rPr>
              <w:t xml:space="preserve"> лазанье одноимённым способом по фазам движения и в полной координации;;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контролируют технику выполнения упражнения другими учащимися, сравнивают её с иллюстративным образцом и выявляют возможные ошибки, предлагают способы их устранения (обучение в группах).;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2679FF" w14:textId="77777777" w:rsidR="00220160" w:rsidRPr="007502BB" w:rsidRDefault="007502BB">
            <w:pPr>
              <w:autoSpaceDE w:val="0"/>
              <w:autoSpaceDN w:val="0"/>
              <w:spacing w:before="78"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22FCDC"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533314B3" w14:textId="77777777">
        <w:trPr>
          <w:trHeight w:hRule="exact" w:val="228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5C35A3C"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3.16.</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699FAA" w14:textId="77777777" w:rsidR="00220160" w:rsidRPr="007502BB" w:rsidRDefault="007502BB">
            <w:pPr>
              <w:autoSpaceDE w:val="0"/>
              <w:autoSpaceDN w:val="0"/>
              <w:spacing w:before="78" w:after="0" w:line="245" w:lineRule="auto"/>
              <w:ind w:left="72" w:right="864"/>
              <w:rPr>
                <w:rFonts w:ascii="Times New Roman" w:hAnsi="Times New Roman" w:cs="Times New Roman"/>
                <w:lang w:val="ru-RU"/>
              </w:rPr>
            </w:pPr>
            <w:r w:rsidRPr="007502BB">
              <w:rPr>
                <w:rFonts w:ascii="Times New Roman" w:eastAsia="Times New Roman" w:hAnsi="Times New Roman" w:cs="Times New Roman"/>
                <w:i/>
                <w:color w:val="000000"/>
                <w:w w:val="97"/>
                <w:sz w:val="16"/>
                <w:lang w:val="ru-RU"/>
              </w:rPr>
              <w:t xml:space="preserve">Модуль «Гимнастика». </w:t>
            </w:r>
            <w:r w:rsidRPr="007502BB">
              <w:rPr>
                <w:rFonts w:ascii="Times New Roman" w:eastAsia="Times New Roman" w:hAnsi="Times New Roman" w:cs="Times New Roman"/>
                <w:b/>
                <w:color w:val="000000"/>
                <w:w w:val="97"/>
                <w:sz w:val="16"/>
                <w:lang w:val="ru-RU"/>
              </w:rPr>
              <w:t>Расхождение на гимнастической скамейке в парах</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1F1DDD"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990B5"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4C15F65"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9759842"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13.01.2023 15.01.2023</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F5EEB79" w14:textId="77777777" w:rsidR="00220160" w:rsidRPr="007502BB" w:rsidRDefault="007502BB">
            <w:pPr>
              <w:autoSpaceDE w:val="0"/>
              <w:autoSpaceDN w:val="0"/>
              <w:spacing w:before="78" w:after="0" w:line="254" w:lineRule="auto"/>
              <w:ind w:left="72"/>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знакомятся</w:t>
            </w:r>
            <w:proofErr w:type="gramEnd"/>
            <w:r w:rsidRPr="007502BB">
              <w:rPr>
                <w:rFonts w:ascii="Times New Roman" w:eastAsia="Times New Roman" w:hAnsi="Times New Roman" w:cs="Times New Roman"/>
                <w:color w:val="000000"/>
                <w:w w:val="97"/>
                <w:sz w:val="16"/>
                <w:lang w:val="ru-RU"/>
              </w:rPr>
              <w:t xml:space="preserve"> с образцом учителя, анализируют и уточняют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отдельные элементы техники расхождения на гимнастической скамейке способом «удерживая за плечи»; выделяют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технически сложные его элементы;;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разучивают технику расхождения правым и левым боком при передвижении на полу и на гимнастической скамейке (обучение в парах);;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контролируют технику выполнения упражнения другими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учащимися, сравнивают её с образцом и выявляют возможные ошибки, предлагают способы их устранения (обучение в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группах);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7C7672" w14:textId="77777777" w:rsidR="00220160" w:rsidRPr="007502BB" w:rsidRDefault="007502BB">
            <w:pPr>
              <w:autoSpaceDE w:val="0"/>
              <w:autoSpaceDN w:val="0"/>
              <w:spacing w:before="78"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CD8C60F"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570B5B50" w14:textId="77777777">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ADFC8E"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3.17.</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BEB225" w14:textId="77777777" w:rsidR="00220160" w:rsidRPr="007502BB" w:rsidRDefault="007502BB">
            <w:pPr>
              <w:autoSpaceDE w:val="0"/>
              <w:autoSpaceDN w:val="0"/>
              <w:spacing w:before="78" w:after="0" w:line="245" w:lineRule="auto"/>
              <w:ind w:left="72" w:right="288"/>
              <w:rPr>
                <w:rFonts w:ascii="Times New Roman" w:hAnsi="Times New Roman" w:cs="Times New Roman"/>
                <w:lang w:val="ru-RU"/>
              </w:rPr>
            </w:pPr>
            <w:r w:rsidRPr="007502BB">
              <w:rPr>
                <w:rFonts w:ascii="Times New Roman" w:eastAsia="Times New Roman" w:hAnsi="Times New Roman" w:cs="Times New Roman"/>
                <w:i/>
                <w:color w:val="000000"/>
                <w:w w:val="97"/>
                <w:sz w:val="16"/>
                <w:lang w:val="ru-RU"/>
              </w:rPr>
              <w:t xml:space="preserve">Модуль «Лёгкая атлетика». </w:t>
            </w:r>
            <w:r w:rsidRPr="007502BB">
              <w:rPr>
                <w:rFonts w:ascii="Times New Roman" w:eastAsia="Times New Roman" w:hAnsi="Times New Roman" w:cs="Times New Roman"/>
                <w:b/>
                <w:color w:val="000000"/>
                <w:w w:val="97"/>
                <w:sz w:val="16"/>
                <w:lang w:val="ru-RU"/>
              </w:rPr>
              <w:t>Бег с равномерной скоростью на длинные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C5181E"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3B3F91"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028381"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BBFEF"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16.01.2023 19.01.2023</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7F0605" w14:textId="77777777" w:rsidR="00220160" w:rsidRPr="007502BB" w:rsidRDefault="007502BB">
            <w:pPr>
              <w:autoSpaceDE w:val="0"/>
              <w:autoSpaceDN w:val="0"/>
              <w:spacing w:before="78" w:after="0" w:line="254" w:lineRule="auto"/>
              <w:ind w:left="72"/>
              <w:rPr>
                <w:rFonts w:ascii="Times New Roman" w:hAnsi="Times New Roman" w:cs="Times New Roman"/>
                <w:lang w:val="ru-RU"/>
              </w:rPr>
            </w:pPr>
            <w:r w:rsidRPr="007502BB">
              <w:rPr>
                <w:rFonts w:ascii="Times New Roman" w:eastAsia="Times New Roman" w:hAnsi="Times New Roman" w:cs="Times New Roman"/>
                <w:color w:val="000000"/>
                <w:w w:val="97"/>
                <w:sz w:val="16"/>
                <w:lang w:val="ru-RU"/>
              </w:rPr>
              <w:t xml:space="preserve">закрепляют и совершенствуют технику высокого старта:;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знакомятся с образцом учителя, анализируют и уточняют детали и элементы техники;;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описывают технику равномерного бега и разучивают его на учебной дистанции (за лидером, с коррекцией скорости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передвижения учителем);;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разучивают поворот во время равномерного бега по учебной дистанции;;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разучивают бег с равномерной скоростью по дистанции в 1 км.; знакомятся с рекомендациями по технике безопасности во время выполнения беговых упражнений на самостоятельных занятиях лёгкой атлетикой;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D16D19E" w14:textId="77777777" w:rsidR="00220160" w:rsidRPr="007502BB" w:rsidRDefault="007502BB">
            <w:pPr>
              <w:autoSpaceDE w:val="0"/>
              <w:autoSpaceDN w:val="0"/>
              <w:spacing w:before="78"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749881"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43306DBB"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BAECB8" w14:textId="77777777" w:rsidR="00220160" w:rsidRPr="007502BB" w:rsidRDefault="007502BB">
            <w:pPr>
              <w:autoSpaceDE w:val="0"/>
              <w:autoSpaceDN w:val="0"/>
              <w:spacing w:before="76" w:after="0" w:line="233"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3.18.</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1834D2" w14:textId="77777777" w:rsidR="00220160" w:rsidRPr="007502BB" w:rsidRDefault="007502BB">
            <w:pPr>
              <w:autoSpaceDE w:val="0"/>
              <w:autoSpaceDN w:val="0"/>
              <w:spacing w:before="76" w:after="0" w:line="250" w:lineRule="auto"/>
              <w:ind w:left="72" w:right="432"/>
              <w:rPr>
                <w:rFonts w:ascii="Times New Roman" w:hAnsi="Times New Roman" w:cs="Times New Roman"/>
                <w:lang w:val="ru-RU"/>
              </w:rPr>
            </w:pPr>
            <w:r w:rsidRPr="007502BB">
              <w:rPr>
                <w:rFonts w:ascii="Times New Roman" w:eastAsia="Times New Roman" w:hAnsi="Times New Roman" w:cs="Times New Roman"/>
                <w:i/>
                <w:color w:val="000000"/>
                <w:w w:val="97"/>
                <w:sz w:val="16"/>
                <w:lang w:val="ru-RU"/>
              </w:rPr>
              <w:t xml:space="preserve">Модуль «Лёгкая атлетика». </w:t>
            </w:r>
            <w:r w:rsidRPr="007502BB">
              <w:rPr>
                <w:rFonts w:ascii="Times New Roman" w:eastAsia="Times New Roman" w:hAnsi="Times New Roman" w:cs="Times New Roman"/>
                <w:b/>
                <w:color w:val="000000"/>
                <w:w w:val="97"/>
                <w:sz w:val="16"/>
                <w:lang w:val="ru-RU"/>
              </w:rPr>
              <w:t xml:space="preserve">Знакомство с </w:t>
            </w:r>
            <w:r w:rsidRPr="007502BB">
              <w:rPr>
                <w:rFonts w:ascii="Times New Roman" w:hAnsi="Times New Roman" w:cs="Times New Roman"/>
                <w:lang w:val="ru-RU"/>
              </w:rPr>
              <w:br/>
            </w:r>
            <w:r w:rsidRPr="007502BB">
              <w:rPr>
                <w:rFonts w:ascii="Times New Roman" w:eastAsia="Times New Roman" w:hAnsi="Times New Roman" w:cs="Times New Roman"/>
                <w:b/>
                <w:color w:val="000000"/>
                <w:w w:val="97"/>
                <w:sz w:val="16"/>
                <w:lang w:val="ru-RU"/>
              </w:rPr>
              <w:t>рекомендациями по технике безопасности во время выполнения беговых упражнений на самостоятельных занятиях лёгкой атлетикой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2AF3E4C"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7F5B390"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7F67FDD"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943859" w14:textId="77777777" w:rsidR="00220160" w:rsidRPr="007502BB" w:rsidRDefault="007502BB">
            <w:pPr>
              <w:autoSpaceDE w:val="0"/>
              <w:autoSpaceDN w:val="0"/>
              <w:spacing w:before="76"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20.01.2023 22.01.2023</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4279DD" w14:textId="77777777" w:rsidR="00220160" w:rsidRPr="007502BB" w:rsidRDefault="007502BB">
            <w:pPr>
              <w:autoSpaceDE w:val="0"/>
              <w:autoSpaceDN w:val="0"/>
              <w:spacing w:before="76" w:after="0" w:line="250" w:lineRule="auto"/>
              <w:ind w:left="72" w:right="576"/>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закрепляют</w:t>
            </w:r>
            <w:proofErr w:type="gramEnd"/>
            <w:r w:rsidRPr="007502BB">
              <w:rPr>
                <w:rFonts w:ascii="Times New Roman" w:eastAsia="Times New Roman" w:hAnsi="Times New Roman" w:cs="Times New Roman"/>
                <w:color w:val="000000"/>
                <w:w w:val="97"/>
                <w:sz w:val="16"/>
                <w:lang w:val="ru-RU"/>
              </w:rPr>
              <w:t xml:space="preserve"> и совершенствуют технику бега на короткие дистанции с высокого старта;;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разучивают стартовое и финишное ускорение;;</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49CA5B" w14:textId="77777777" w:rsidR="00220160" w:rsidRPr="007502BB" w:rsidRDefault="007502BB">
            <w:pPr>
              <w:autoSpaceDE w:val="0"/>
              <w:autoSpaceDN w:val="0"/>
              <w:spacing w:before="76"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DE4F24E" w14:textId="77777777" w:rsidR="00220160" w:rsidRPr="007502BB" w:rsidRDefault="007502BB">
            <w:pPr>
              <w:autoSpaceDE w:val="0"/>
              <w:autoSpaceDN w:val="0"/>
              <w:spacing w:before="76"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40CE958C" w14:textId="77777777">
        <w:trPr>
          <w:trHeight w:hRule="exact" w:val="10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EE7F25"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3.19.</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906A9B" w14:textId="77777777" w:rsidR="00220160" w:rsidRPr="007502BB" w:rsidRDefault="007502BB">
            <w:pPr>
              <w:autoSpaceDE w:val="0"/>
              <w:autoSpaceDN w:val="0"/>
              <w:spacing w:before="78" w:after="0" w:line="245" w:lineRule="auto"/>
              <w:ind w:left="72" w:right="288"/>
              <w:rPr>
                <w:rFonts w:ascii="Times New Roman" w:hAnsi="Times New Roman" w:cs="Times New Roman"/>
                <w:lang w:val="ru-RU"/>
              </w:rPr>
            </w:pPr>
            <w:r w:rsidRPr="007502BB">
              <w:rPr>
                <w:rFonts w:ascii="Times New Roman" w:eastAsia="Times New Roman" w:hAnsi="Times New Roman" w:cs="Times New Roman"/>
                <w:i/>
                <w:color w:val="000000"/>
                <w:w w:val="97"/>
                <w:sz w:val="16"/>
                <w:lang w:val="ru-RU"/>
              </w:rPr>
              <w:t xml:space="preserve">Модуль «Лёгкая атлетика». </w:t>
            </w:r>
            <w:r w:rsidRPr="007502BB">
              <w:rPr>
                <w:rFonts w:ascii="Times New Roman" w:eastAsia="Times New Roman" w:hAnsi="Times New Roman" w:cs="Times New Roman"/>
                <w:b/>
                <w:color w:val="000000"/>
                <w:w w:val="97"/>
                <w:sz w:val="16"/>
                <w:lang w:val="ru-RU"/>
              </w:rPr>
              <w:t>Бег с максимальной скоростью на короткие дистанции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56B70B"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3B8E8B5"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C414B6"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5B635B"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23.01.2023 26.01.2023</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FF80B5" w14:textId="77777777" w:rsidR="00220160" w:rsidRPr="007502BB" w:rsidRDefault="007502BB">
            <w:pPr>
              <w:autoSpaceDE w:val="0"/>
              <w:autoSpaceDN w:val="0"/>
              <w:spacing w:before="78" w:after="0" w:line="252" w:lineRule="auto"/>
              <w:ind w:left="72" w:right="144"/>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закрепляют</w:t>
            </w:r>
            <w:proofErr w:type="gramEnd"/>
            <w:r w:rsidRPr="007502BB">
              <w:rPr>
                <w:rFonts w:ascii="Times New Roman" w:eastAsia="Times New Roman" w:hAnsi="Times New Roman" w:cs="Times New Roman"/>
                <w:color w:val="000000"/>
                <w:w w:val="97"/>
                <w:sz w:val="16"/>
                <w:lang w:val="ru-RU"/>
              </w:rPr>
              <w:t xml:space="preserve"> и совершенствуют технику бега на короткие дистанции с высокого старта;;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разучивают стартовое и финишное ускорение;;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разучивают бег с максимальной скоростью с высокого старта по учебной дистанции в 60 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F99A43" w14:textId="77777777" w:rsidR="00220160" w:rsidRPr="007502BB" w:rsidRDefault="007502BB">
            <w:pPr>
              <w:autoSpaceDE w:val="0"/>
              <w:autoSpaceDN w:val="0"/>
              <w:spacing w:before="78"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A9FD581"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bl>
    <w:p w14:paraId="504BF3F9" w14:textId="77777777" w:rsidR="00220160" w:rsidRPr="007502BB" w:rsidRDefault="00220160">
      <w:pPr>
        <w:autoSpaceDE w:val="0"/>
        <w:autoSpaceDN w:val="0"/>
        <w:spacing w:after="0" w:line="14" w:lineRule="exact"/>
        <w:rPr>
          <w:rFonts w:ascii="Times New Roman" w:hAnsi="Times New Roman" w:cs="Times New Roman"/>
        </w:rPr>
      </w:pPr>
    </w:p>
    <w:p w14:paraId="0CDB88AD" w14:textId="77777777" w:rsidR="00220160" w:rsidRPr="007502BB" w:rsidRDefault="00220160">
      <w:pPr>
        <w:rPr>
          <w:rFonts w:ascii="Times New Roman" w:hAnsi="Times New Roman" w:cs="Times New Roman"/>
        </w:rPr>
        <w:sectPr w:rsidR="00220160" w:rsidRPr="007502BB">
          <w:pgSz w:w="16840" w:h="11900"/>
          <w:pgMar w:top="284" w:right="640" w:bottom="1440" w:left="666" w:header="720" w:footer="720" w:gutter="0"/>
          <w:cols w:space="720" w:equalWidth="0">
            <w:col w:w="15534" w:space="0"/>
          </w:cols>
          <w:docGrid w:linePitch="360"/>
        </w:sectPr>
      </w:pPr>
    </w:p>
    <w:p w14:paraId="5D1719EE" w14:textId="77777777" w:rsidR="00220160" w:rsidRPr="007502BB" w:rsidRDefault="00220160">
      <w:pPr>
        <w:autoSpaceDE w:val="0"/>
        <w:autoSpaceDN w:val="0"/>
        <w:spacing w:after="66" w:line="220"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468"/>
        <w:gridCol w:w="3758"/>
        <w:gridCol w:w="528"/>
        <w:gridCol w:w="1106"/>
        <w:gridCol w:w="1140"/>
        <w:gridCol w:w="864"/>
        <w:gridCol w:w="4456"/>
        <w:gridCol w:w="1080"/>
        <w:gridCol w:w="2102"/>
      </w:tblGrid>
      <w:tr w:rsidR="00220160" w:rsidRPr="007502BB" w14:paraId="74830CC0" w14:textId="77777777">
        <w:trPr>
          <w:trHeight w:hRule="exact" w:val="318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A4AAB6E"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3.20.</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9F9158" w14:textId="77777777" w:rsidR="00220160" w:rsidRPr="007502BB" w:rsidRDefault="007502BB">
            <w:pPr>
              <w:autoSpaceDE w:val="0"/>
              <w:autoSpaceDN w:val="0"/>
              <w:spacing w:before="78" w:after="0" w:line="245" w:lineRule="auto"/>
              <w:ind w:left="72" w:right="432"/>
              <w:rPr>
                <w:rFonts w:ascii="Times New Roman" w:hAnsi="Times New Roman" w:cs="Times New Roman"/>
                <w:lang w:val="ru-RU"/>
              </w:rPr>
            </w:pPr>
            <w:r w:rsidRPr="007502BB">
              <w:rPr>
                <w:rFonts w:ascii="Times New Roman" w:eastAsia="Times New Roman" w:hAnsi="Times New Roman" w:cs="Times New Roman"/>
                <w:i/>
                <w:color w:val="000000"/>
                <w:w w:val="97"/>
                <w:sz w:val="16"/>
                <w:lang w:val="ru-RU"/>
              </w:rPr>
              <w:t xml:space="preserve">Модуль «Лёгкая атлетика». </w:t>
            </w:r>
            <w:r w:rsidRPr="007502BB">
              <w:rPr>
                <w:rFonts w:ascii="Times New Roman" w:eastAsia="Times New Roman" w:hAnsi="Times New Roman" w:cs="Times New Roman"/>
                <w:b/>
                <w:color w:val="000000"/>
                <w:w w:val="97"/>
                <w:sz w:val="16"/>
                <w:lang w:val="ru-RU"/>
              </w:rPr>
              <w:t>Прыжок в длину с разбега способом «согнув ноги</w:t>
            </w:r>
            <w:r w:rsidRPr="007502BB">
              <w:rPr>
                <w:rFonts w:ascii="Times New Roman" w:eastAsia="Times New Roman" w:hAnsi="Times New Roman" w:cs="Times New Roman"/>
                <w:b/>
                <w:i/>
                <w:color w:val="000000"/>
                <w:w w:val="97"/>
                <w:sz w:val="16"/>
                <w:lang w:val="ru-RU"/>
              </w:rPr>
              <w:t>»</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D97DCDE"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01333F"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17E8CE"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4AF67C"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27.01.2023 30.01.2023</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5DED01B" w14:textId="77777777" w:rsidR="00220160" w:rsidRPr="007502BB" w:rsidRDefault="007502BB">
            <w:pPr>
              <w:autoSpaceDE w:val="0"/>
              <w:autoSpaceDN w:val="0"/>
              <w:spacing w:before="78" w:after="0" w:line="254" w:lineRule="auto"/>
              <w:ind w:left="72"/>
              <w:rPr>
                <w:rFonts w:ascii="Times New Roman" w:hAnsi="Times New Roman" w:cs="Times New Roman"/>
                <w:lang w:val="ru-RU"/>
              </w:rPr>
            </w:pPr>
            <w:r w:rsidRPr="007502BB">
              <w:rPr>
                <w:rFonts w:ascii="Times New Roman" w:eastAsia="Times New Roman" w:hAnsi="Times New Roman" w:cs="Times New Roman"/>
                <w:color w:val="000000"/>
                <w:w w:val="97"/>
                <w:sz w:val="16"/>
                <w:lang w:val="ru-RU"/>
              </w:rPr>
              <w:t xml:space="preserve">закрепляют и совершенствуют технику прыжка в длину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с разбега способом «согнув ноги»;;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контролируют технику выполнения упражнения другими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учащимися, сравнивают её с образцом и выявляют возможные ошибки, предлагают способы их устранения (обучение в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группах).;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знакомятся с рекомендациями учителя по технике безопасности на занятиях прыжками и со способами их использования для развития скоростно-силовых способностей;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рассматривают, обсуждают и анализируют иллюстративный образец метания, выделяют фазы движения и анализируют их технику;;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определяют задачи для самостоятельного обучения 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закрепления техники метания малого мяча в неподвижную мишень;;</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E28C94" w14:textId="77777777" w:rsidR="00220160" w:rsidRPr="007502BB" w:rsidRDefault="007502BB">
            <w:pPr>
              <w:autoSpaceDE w:val="0"/>
              <w:autoSpaceDN w:val="0"/>
              <w:spacing w:before="78"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137CB68"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7D2AFBDE"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8D15E3" w14:textId="77777777" w:rsidR="00220160" w:rsidRPr="007502BB" w:rsidRDefault="007502BB">
            <w:pPr>
              <w:autoSpaceDE w:val="0"/>
              <w:autoSpaceDN w:val="0"/>
              <w:spacing w:before="76" w:after="0" w:line="233"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3.21.</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8D9448" w14:textId="77777777" w:rsidR="00220160" w:rsidRPr="007502BB" w:rsidRDefault="007502BB">
            <w:pPr>
              <w:autoSpaceDE w:val="0"/>
              <w:autoSpaceDN w:val="0"/>
              <w:spacing w:before="76" w:after="0" w:line="252" w:lineRule="auto"/>
              <w:ind w:left="72"/>
              <w:rPr>
                <w:rFonts w:ascii="Times New Roman" w:hAnsi="Times New Roman" w:cs="Times New Roman"/>
                <w:lang w:val="ru-RU"/>
              </w:rPr>
            </w:pPr>
            <w:r w:rsidRPr="007502BB">
              <w:rPr>
                <w:rFonts w:ascii="Times New Roman" w:eastAsia="Times New Roman" w:hAnsi="Times New Roman" w:cs="Times New Roman"/>
                <w:i/>
                <w:color w:val="000000"/>
                <w:w w:val="97"/>
                <w:sz w:val="16"/>
                <w:lang w:val="ru-RU"/>
              </w:rPr>
              <w:t xml:space="preserve">Модуль «Лёгкая атлетика». </w:t>
            </w:r>
            <w:r w:rsidRPr="007502BB">
              <w:rPr>
                <w:rFonts w:ascii="Times New Roman" w:eastAsia="Times New Roman" w:hAnsi="Times New Roman" w:cs="Times New Roman"/>
                <w:b/>
                <w:color w:val="000000"/>
                <w:w w:val="97"/>
                <w:sz w:val="16"/>
                <w:lang w:val="ru-RU"/>
              </w:rPr>
              <w:t xml:space="preserve">Знакомство с </w:t>
            </w:r>
            <w:r w:rsidRPr="007502BB">
              <w:rPr>
                <w:rFonts w:ascii="Times New Roman" w:hAnsi="Times New Roman" w:cs="Times New Roman"/>
                <w:lang w:val="ru-RU"/>
              </w:rPr>
              <w:br/>
            </w:r>
            <w:r w:rsidRPr="007502BB">
              <w:rPr>
                <w:rFonts w:ascii="Times New Roman" w:eastAsia="Times New Roman" w:hAnsi="Times New Roman" w:cs="Times New Roman"/>
                <w:b/>
                <w:color w:val="000000"/>
                <w:w w:val="97"/>
                <w:sz w:val="16"/>
                <w:lang w:val="ru-RU"/>
              </w:rPr>
              <w:t xml:space="preserve">рекомендациями учителя по технике безопасности на занятиях прыжками и со способами их </w:t>
            </w:r>
            <w:r w:rsidRPr="007502BB">
              <w:rPr>
                <w:rFonts w:ascii="Times New Roman" w:hAnsi="Times New Roman" w:cs="Times New Roman"/>
                <w:lang w:val="ru-RU"/>
              </w:rPr>
              <w:br/>
            </w:r>
            <w:r w:rsidRPr="007502BB">
              <w:rPr>
                <w:rFonts w:ascii="Times New Roman" w:eastAsia="Times New Roman" w:hAnsi="Times New Roman" w:cs="Times New Roman"/>
                <w:b/>
                <w:color w:val="000000"/>
                <w:w w:val="97"/>
                <w:sz w:val="16"/>
                <w:lang w:val="ru-RU"/>
              </w:rPr>
              <w:t>использования для развития скоростно-силовых способностей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7E80CC"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1FE881"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2760E6"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BD2EB2" w14:textId="77777777" w:rsidR="00220160" w:rsidRPr="007502BB" w:rsidRDefault="007502BB">
            <w:pPr>
              <w:autoSpaceDE w:val="0"/>
              <w:autoSpaceDN w:val="0"/>
              <w:spacing w:before="76"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31.01.2023 02.02.2023</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3B54605" w14:textId="77777777" w:rsidR="00220160" w:rsidRPr="007502BB" w:rsidRDefault="007502BB">
            <w:pPr>
              <w:autoSpaceDE w:val="0"/>
              <w:autoSpaceDN w:val="0"/>
              <w:spacing w:before="76" w:after="0" w:line="250" w:lineRule="auto"/>
              <w:ind w:left="72"/>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знакомятся</w:t>
            </w:r>
            <w:proofErr w:type="gramEnd"/>
            <w:r w:rsidRPr="007502BB">
              <w:rPr>
                <w:rFonts w:ascii="Times New Roman" w:eastAsia="Times New Roman" w:hAnsi="Times New Roman" w:cs="Times New Roman"/>
                <w:color w:val="000000"/>
                <w:w w:val="97"/>
                <w:sz w:val="16"/>
                <w:lang w:val="ru-RU"/>
              </w:rPr>
              <w:t xml:space="preserve"> с рекомендациями учителя по технике безопасности на занятиях прыжками и со способами их использования для развития скоростно-силовых способностей;</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C4C021C" w14:textId="77777777" w:rsidR="00220160" w:rsidRPr="007502BB" w:rsidRDefault="007502BB">
            <w:pPr>
              <w:autoSpaceDE w:val="0"/>
              <w:autoSpaceDN w:val="0"/>
              <w:spacing w:before="76"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F9D347" w14:textId="77777777" w:rsidR="00220160" w:rsidRPr="007502BB" w:rsidRDefault="007502BB">
            <w:pPr>
              <w:autoSpaceDE w:val="0"/>
              <w:autoSpaceDN w:val="0"/>
              <w:spacing w:before="76"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63F76C75" w14:textId="77777777">
        <w:trPr>
          <w:trHeight w:hRule="exact" w:val="265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0D72E0"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3.22.</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FCE5B3" w14:textId="77777777" w:rsidR="00220160" w:rsidRPr="007502BB" w:rsidRDefault="007502BB">
            <w:pPr>
              <w:autoSpaceDE w:val="0"/>
              <w:autoSpaceDN w:val="0"/>
              <w:spacing w:before="78" w:after="0" w:line="245" w:lineRule="auto"/>
              <w:ind w:left="72" w:right="144"/>
              <w:rPr>
                <w:rFonts w:ascii="Times New Roman" w:hAnsi="Times New Roman" w:cs="Times New Roman"/>
                <w:lang w:val="ru-RU"/>
              </w:rPr>
            </w:pPr>
            <w:r w:rsidRPr="007502BB">
              <w:rPr>
                <w:rFonts w:ascii="Times New Roman" w:eastAsia="Times New Roman" w:hAnsi="Times New Roman" w:cs="Times New Roman"/>
                <w:i/>
                <w:color w:val="000000"/>
                <w:w w:val="97"/>
                <w:sz w:val="16"/>
                <w:lang w:val="ru-RU"/>
              </w:rPr>
              <w:t xml:space="preserve">Модуль «Лёгкая атлетика». </w:t>
            </w:r>
            <w:r w:rsidRPr="007502BB">
              <w:rPr>
                <w:rFonts w:ascii="Times New Roman" w:eastAsia="Times New Roman" w:hAnsi="Times New Roman" w:cs="Times New Roman"/>
                <w:b/>
                <w:color w:val="000000"/>
                <w:w w:val="97"/>
                <w:sz w:val="16"/>
                <w:lang w:val="ru-RU"/>
              </w:rPr>
              <w:t>Метание малого мяча в неподвижную мишень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04D447"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506FE1"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10E0B42D"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6CE6FC"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03.02.2023 06.02.2023</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E613B5" w14:textId="77777777" w:rsidR="00220160" w:rsidRPr="007502BB" w:rsidRDefault="007502BB">
            <w:pPr>
              <w:autoSpaceDE w:val="0"/>
              <w:autoSpaceDN w:val="0"/>
              <w:spacing w:before="78" w:after="0" w:line="254" w:lineRule="auto"/>
              <w:ind w:left="72" w:right="144"/>
              <w:rPr>
                <w:rFonts w:ascii="Times New Roman" w:hAnsi="Times New Roman" w:cs="Times New Roman"/>
                <w:lang w:val="ru-RU"/>
              </w:rPr>
            </w:pPr>
            <w:r w:rsidRPr="007502BB">
              <w:rPr>
                <w:rFonts w:ascii="Times New Roman" w:eastAsia="Times New Roman" w:hAnsi="Times New Roman" w:cs="Times New Roman"/>
                <w:color w:val="000000"/>
                <w:w w:val="97"/>
                <w:sz w:val="16"/>
                <w:lang w:val="ru-RU"/>
              </w:rPr>
              <w:t xml:space="preserve">разучивают технику метания малого мяча в неподвижную мишень по фазам движения и в полной координации.;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знакомятся с рекомендациями по технике безопасности при выполнении упражнений в метании малого мяча и со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способами их использования для развития точности движения; рассматривают, обсуждают и анализируют иллюстративный образец техники метания малого мяча на дальность с трёх шагов, выделяют основные фазы движения, сравнивают их с фазами техники метания мяча в неподвижную мишень;; анализируют образец техники метания учителем, сравнивают с иллюстративным материалом, уточняют технику фаз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движения, анализируют возможные ошибки и определяют причины их появления, устанавливают способы устранения;;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8EEF81" w14:textId="77777777" w:rsidR="00220160" w:rsidRPr="007502BB" w:rsidRDefault="007502BB">
            <w:pPr>
              <w:autoSpaceDE w:val="0"/>
              <w:autoSpaceDN w:val="0"/>
              <w:spacing w:before="78"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686FF27"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77BDE193" w14:textId="77777777">
        <w:trPr>
          <w:trHeight w:hRule="exact" w:val="227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608B6EC"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3.23.</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375E3D39" w14:textId="77777777" w:rsidR="00220160" w:rsidRPr="007502BB" w:rsidRDefault="007502BB">
            <w:pPr>
              <w:autoSpaceDE w:val="0"/>
              <w:autoSpaceDN w:val="0"/>
              <w:spacing w:before="78" w:after="0" w:line="252" w:lineRule="auto"/>
              <w:ind w:left="72" w:right="144"/>
              <w:rPr>
                <w:rFonts w:ascii="Times New Roman" w:hAnsi="Times New Roman" w:cs="Times New Roman"/>
                <w:lang w:val="ru-RU"/>
              </w:rPr>
            </w:pPr>
            <w:r w:rsidRPr="007502BB">
              <w:rPr>
                <w:rFonts w:ascii="Times New Roman" w:eastAsia="Times New Roman" w:hAnsi="Times New Roman" w:cs="Times New Roman"/>
                <w:i/>
                <w:color w:val="000000"/>
                <w:w w:val="97"/>
                <w:sz w:val="16"/>
                <w:lang w:val="ru-RU"/>
              </w:rPr>
              <w:t xml:space="preserve">Модуль «Лёгкая атлетика». </w:t>
            </w:r>
            <w:r w:rsidRPr="007502BB">
              <w:rPr>
                <w:rFonts w:ascii="Times New Roman" w:eastAsia="Times New Roman" w:hAnsi="Times New Roman" w:cs="Times New Roman"/>
                <w:b/>
                <w:color w:val="000000"/>
                <w:w w:val="97"/>
                <w:sz w:val="16"/>
                <w:lang w:val="ru-RU"/>
              </w:rPr>
              <w:t xml:space="preserve">Знакомство с </w:t>
            </w:r>
            <w:r w:rsidRPr="007502BB">
              <w:rPr>
                <w:rFonts w:ascii="Times New Roman" w:hAnsi="Times New Roman" w:cs="Times New Roman"/>
                <w:lang w:val="ru-RU"/>
              </w:rPr>
              <w:br/>
            </w:r>
            <w:r w:rsidRPr="007502BB">
              <w:rPr>
                <w:rFonts w:ascii="Times New Roman" w:eastAsia="Times New Roman" w:hAnsi="Times New Roman" w:cs="Times New Roman"/>
                <w:b/>
                <w:color w:val="000000"/>
                <w:w w:val="97"/>
                <w:sz w:val="16"/>
                <w:lang w:val="ru-RU"/>
              </w:rPr>
              <w:t>рекомендациями по технике безопасности при выполнении упражнений в метании малого мяча и со способами их использования для развития точности движения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55F841B"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C5BD5D4"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26ED92"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274E5CA"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07.02.2023 09.02.2023</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9A0317F" w14:textId="77777777" w:rsidR="00220160" w:rsidRPr="007502BB" w:rsidRDefault="007502BB">
            <w:pPr>
              <w:autoSpaceDE w:val="0"/>
              <w:autoSpaceDN w:val="0"/>
              <w:spacing w:before="78" w:after="0" w:line="254" w:lineRule="auto"/>
              <w:ind w:left="72" w:right="144"/>
              <w:rPr>
                <w:rFonts w:ascii="Times New Roman" w:hAnsi="Times New Roman" w:cs="Times New Roman"/>
                <w:lang w:val="ru-RU"/>
              </w:rPr>
            </w:pPr>
            <w:r w:rsidRPr="007502BB">
              <w:rPr>
                <w:rFonts w:ascii="Times New Roman" w:eastAsia="Times New Roman" w:hAnsi="Times New Roman" w:cs="Times New Roman"/>
                <w:color w:val="000000"/>
                <w:w w:val="97"/>
                <w:sz w:val="16"/>
                <w:lang w:val="ru-RU"/>
              </w:rPr>
              <w:t xml:space="preserve">знакомятся с рекомендациями по технике безопасности при выполнении упражнений в метании малого мяча и со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способами их использования для развития точности движения; рассматривают, обсуждают и анализируют иллюстративный образец техники метания малого мяча на дальность с трёх шагов, выделяют основные фазы движения, сравнивают их с фазами техники метания мяча в неподвижную мишень;; анализируют образец техники метания учителем, сравнивают с иллюстративным материалом, уточняют технику фаз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движения, анализируют возможные ошибки и определяют причины их появления, устанавливают способы устранения;;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97E168" w14:textId="77777777" w:rsidR="00220160" w:rsidRPr="007502BB" w:rsidRDefault="007502BB">
            <w:pPr>
              <w:autoSpaceDE w:val="0"/>
              <w:autoSpaceDN w:val="0"/>
              <w:spacing w:before="78"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AF0776"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273FCBF8" w14:textId="77777777">
        <w:trPr>
          <w:trHeight w:hRule="exact" w:val="109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83CEF2" w14:textId="77777777" w:rsidR="00220160" w:rsidRPr="007502BB" w:rsidRDefault="007502BB">
            <w:pPr>
              <w:autoSpaceDE w:val="0"/>
              <w:autoSpaceDN w:val="0"/>
              <w:spacing w:before="76" w:after="0" w:line="233"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3.24.</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A6EE35" w14:textId="77777777" w:rsidR="00220160" w:rsidRPr="007502BB" w:rsidRDefault="007502BB">
            <w:pPr>
              <w:autoSpaceDE w:val="0"/>
              <w:autoSpaceDN w:val="0"/>
              <w:spacing w:before="76" w:after="0" w:line="245" w:lineRule="auto"/>
              <w:ind w:left="72" w:right="144"/>
              <w:rPr>
                <w:rFonts w:ascii="Times New Roman" w:hAnsi="Times New Roman" w:cs="Times New Roman"/>
                <w:lang w:val="ru-RU"/>
              </w:rPr>
            </w:pPr>
            <w:r w:rsidRPr="007502BB">
              <w:rPr>
                <w:rFonts w:ascii="Times New Roman" w:eastAsia="Times New Roman" w:hAnsi="Times New Roman" w:cs="Times New Roman"/>
                <w:i/>
                <w:color w:val="000000"/>
                <w:w w:val="97"/>
                <w:sz w:val="16"/>
                <w:lang w:val="ru-RU"/>
              </w:rPr>
              <w:t xml:space="preserve">Модуль «Лёгкая атлетика». </w:t>
            </w:r>
            <w:r w:rsidRPr="007502BB">
              <w:rPr>
                <w:rFonts w:ascii="Times New Roman" w:eastAsia="Times New Roman" w:hAnsi="Times New Roman" w:cs="Times New Roman"/>
                <w:b/>
                <w:color w:val="000000"/>
                <w:w w:val="97"/>
                <w:sz w:val="16"/>
                <w:lang w:val="ru-RU"/>
              </w:rPr>
              <w:t>Метание малого мяча на дальность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0D4E5B"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183D080"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78E2975D"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D5B4F6" w14:textId="77777777" w:rsidR="00220160" w:rsidRPr="007502BB" w:rsidRDefault="007502BB">
            <w:pPr>
              <w:autoSpaceDE w:val="0"/>
              <w:autoSpaceDN w:val="0"/>
              <w:spacing w:before="76"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10.02.2023 13.02.2023</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8C03AE" w14:textId="77777777" w:rsidR="00220160" w:rsidRPr="007502BB" w:rsidRDefault="007502BB">
            <w:pPr>
              <w:autoSpaceDE w:val="0"/>
              <w:autoSpaceDN w:val="0"/>
              <w:spacing w:before="76" w:after="0" w:line="252" w:lineRule="auto"/>
              <w:ind w:left="72"/>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разучивают</w:t>
            </w:r>
            <w:proofErr w:type="gramEnd"/>
            <w:r w:rsidRPr="007502BB">
              <w:rPr>
                <w:rFonts w:ascii="Times New Roman" w:eastAsia="Times New Roman" w:hAnsi="Times New Roman" w:cs="Times New Roman"/>
                <w:color w:val="000000"/>
                <w:w w:val="97"/>
                <w:sz w:val="16"/>
                <w:lang w:val="ru-RU"/>
              </w:rPr>
              <w:t xml:space="preserve"> технику метания малого мяча на дальность с трёх шагов разбега, с помощью подводящих и имитационных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упражнений;;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метают малый мяч на дальность по фазам движения и в полной координации;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75FA89" w14:textId="77777777" w:rsidR="00220160" w:rsidRPr="007502BB" w:rsidRDefault="007502BB">
            <w:pPr>
              <w:autoSpaceDE w:val="0"/>
              <w:autoSpaceDN w:val="0"/>
              <w:spacing w:before="76"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31928D1" w14:textId="77777777" w:rsidR="00220160" w:rsidRPr="007502BB" w:rsidRDefault="007502BB">
            <w:pPr>
              <w:autoSpaceDE w:val="0"/>
              <w:autoSpaceDN w:val="0"/>
              <w:spacing w:before="76"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bl>
    <w:p w14:paraId="5580AE40" w14:textId="77777777" w:rsidR="00220160" w:rsidRPr="007502BB" w:rsidRDefault="00220160">
      <w:pPr>
        <w:autoSpaceDE w:val="0"/>
        <w:autoSpaceDN w:val="0"/>
        <w:spacing w:after="0" w:line="14" w:lineRule="exact"/>
        <w:rPr>
          <w:rFonts w:ascii="Times New Roman" w:hAnsi="Times New Roman" w:cs="Times New Roman"/>
        </w:rPr>
      </w:pPr>
    </w:p>
    <w:p w14:paraId="44A9C031" w14:textId="77777777" w:rsidR="00220160" w:rsidRPr="007502BB" w:rsidRDefault="00220160">
      <w:pPr>
        <w:rPr>
          <w:rFonts w:ascii="Times New Roman" w:hAnsi="Times New Roman" w:cs="Times New Roman"/>
        </w:rPr>
        <w:sectPr w:rsidR="00220160" w:rsidRPr="007502BB">
          <w:pgSz w:w="16840" w:h="11900"/>
          <w:pgMar w:top="284" w:right="640" w:bottom="490" w:left="666" w:header="720" w:footer="720" w:gutter="0"/>
          <w:cols w:space="720" w:equalWidth="0">
            <w:col w:w="15534" w:space="0"/>
          </w:cols>
          <w:docGrid w:linePitch="360"/>
        </w:sectPr>
      </w:pPr>
    </w:p>
    <w:p w14:paraId="3F3EE3B4" w14:textId="77777777" w:rsidR="00220160" w:rsidRPr="007502BB" w:rsidRDefault="00220160">
      <w:pPr>
        <w:autoSpaceDE w:val="0"/>
        <w:autoSpaceDN w:val="0"/>
        <w:spacing w:after="66" w:line="220"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468"/>
        <w:gridCol w:w="3758"/>
        <w:gridCol w:w="528"/>
        <w:gridCol w:w="1106"/>
        <w:gridCol w:w="1140"/>
        <w:gridCol w:w="864"/>
        <w:gridCol w:w="4456"/>
        <w:gridCol w:w="1080"/>
        <w:gridCol w:w="2102"/>
      </w:tblGrid>
      <w:tr w:rsidR="00220160" w:rsidRPr="007502BB" w14:paraId="4A30CF2A"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B24A4D"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3.25.</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D96AFA" w14:textId="77777777" w:rsidR="00220160" w:rsidRPr="007502BB" w:rsidRDefault="007502BB">
            <w:pPr>
              <w:autoSpaceDE w:val="0"/>
              <w:autoSpaceDN w:val="0"/>
              <w:spacing w:before="78" w:after="0" w:line="245" w:lineRule="auto"/>
              <w:ind w:left="72" w:right="288"/>
              <w:rPr>
                <w:rFonts w:ascii="Times New Roman" w:hAnsi="Times New Roman" w:cs="Times New Roman"/>
                <w:lang w:val="ru-RU"/>
              </w:rPr>
            </w:pPr>
            <w:r w:rsidRPr="007502BB">
              <w:rPr>
                <w:rFonts w:ascii="Times New Roman" w:eastAsia="Times New Roman" w:hAnsi="Times New Roman" w:cs="Times New Roman"/>
                <w:color w:val="000000"/>
                <w:w w:val="97"/>
                <w:sz w:val="16"/>
                <w:lang w:val="ru-RU"/>
              </w:rPr>
              <w:t xml:space="preserve">Модуль «Зимние виды спорта». Передвижение на лыжах попеременным </w:t>
            </w:r>
            <w:proofErr w:type="spellStart"/>
            <w:r w:rsidRPr="007502BB">
              <w:rPr>
                <w:rFonts w:ascii="Times New Roman" w:eastAsia="Times New Roman" w:hAnsi="Times New Roman" w:cs="Times New Roman"/>
                <w:color w:val="000000"/>
                <w:w w:val="97"/>
                <w:sz w:val="16"/>
                <w:lang w:val="ru-RU"/>
              </w:rPr>
              <w:t>двухшажным</w:t>
            </w:r>
            <w:proofErr w:type="spellEnd"/>
            <w:r w:rsidRPr="007502BB">
              <w:rPr>
                <w:rFonts w:ascii="Times New Roman" w:eastAsia="Times New Roman" w:hAnsi="Times New Roman" w:cs="Times New Roman"/>
                <w:color w:val="000000"/>
                <w:w w:val="97"/>
                <w:sz w:val="16"/>
                <w:lang w:val="ru-RU"/>
              </w:rPr>
              <w:t xml:space="preserve"> ходом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3E9CE17"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B9416F5"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B417D3C"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6E4488"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14.02.2023 17.02.2023</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47F83E" w14:textId="77777777" w:rsidR="00220160" w:rsidRPr="007502BB" w:rsidRDefault="007502BB">
            <w:pPr>
              <w:autoSpaceDE w:val="0"/>
              <w:autoSpaceDN w:val="0"/>
              <w:spacing w:before="78" w:after="0" w:line="245" w:lineRule="auto"/>
              <w:ind w:left="72"/>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закрепляют</w:t>
            </w:r>
            <w:proofErr w:type="gramEnd"/>
            <w:r w:rsidRPr="007502BB">
              <w:rPr>
                <w:rFonts w:ascii="Times New Roman" w:eastAsia="Times New Roman" w:hAnsi="Times New Roman" w:cs="Times New Roman"/>
                <w:color w:val="000000"/>
                <w:w w:val="97"/>
                <w:sz w:val="16"/>
                <w:lang w:val="ru-RU"/>
              </w:rPr>
              <w:t xml:space="preserve"> и совершенствуют технику передвижения на лыжах попеременным </w:t>
            </w:r>
            <w:proofErr w:type="spellStart"/>
            <w:r w:rsidRPr="007502BB">
              <w:rPr>
                <w:rFonts w:ascii="Times New Roman" w:eastAsia="Times New Roman" w:hAnsi="Times New Roman" w:cs="Times New Roman"/>
                <w:color w:val="000000"/>
                <w:w w:val="97"/>
                <w:sz w:val="16"/>
                <w:lang w:val="ru-RU"/>
              </w:rPr>
              <w:t>двухшажным</w:t>
            </w:r>
            <w:proofErr w:type="spellEnd"/>
            <w:r w:rsidRPr="007502BB">
              <w:rPr>
                <w:rFonts w:ascii="Times New Roman" w:eastAsia="Times New Roman" w:hAnsi="Times New Roman" w:cs="Times New Roman"/>
                <w:color w:val="000000"/>
                <w:w w:val="97"/>
                <w:sz w:val="16"/>
                <w:lang w:val="ru-RU"/>
              </w:rPr>
              <w:t xml:space="preserve"> ходом;;</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0B0609" w14:textId="77777777" w:rsidR="00220160" w:rsidRPr="007502BB" w:rsidRDefault="007502BB">
            <w:pPr>
              <w:autoSpaceDE w:val="0"/>
              <w:autoSpaceDN w:val="0"/>
              <w:spacing w:before="78" w:after="0" w:line="245" w:lineRule="auto"/>
              <w:ind w:left="72" w:right="43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Устный</w:t>
            </w:r>
            <w:proofErr w:type="spellEnd"/>
            <w:r w:rsidRPr="007502BB">
              <w:rPr>
                <w:rFonts w:ascii="Times New Roman" w:eastAsia="Times New Roman" w:hAnsi="Times New Roman" w:cs="Times New Roman"/>
                <w:color w:val="000000"/>
                <w:w w:val="97"/>
                <w:sz w:val="16"/>
              </w:rPr>
              <w:t xml:space="preserve"> </w:t>
            </w:r>
            <w:r w:rsidRPr="007502BB">
              <w:rPr>
                <w:rFonts w:ascii="Times New Roman" w:hAnsi="Times New Roman" w:cs="Times New Roman"/>
              </w:rPr>
              <w:br/>
            </w:r>
            <w:proofErr w:type="spellStart"/>
            <w:r w:rsidRPr="007502BB">
              <w:rPr>
                <w:rFonts w:ascii="Times New Roman" w:eastAsia="Times New Roman" w:hAnsi="Times New Roman" w:cs="Times New Roman"/>
                <w:color w:val="000000"/>
                <w:w w:val="97"/>
                <w:sz w:val="16"/>
              </w:rPr>
              <w:t>опрос</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F38B38"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4D6507D3" w14:textId="77777777">
        <w:trPr>
          <w:trHeight w:hRule="exact" w:val="1118"/>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14:paraId="4D8866C8"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3.26.</w:t>
            </w:r>
          </w:p>
        </w:tc>
        <w:tc>
          <w:tcPr>
            <w:tcW w:w="3758" w:type="dxa"/>
            <w:tcBorders>
              <w:top w:val="single" w:sz="4" w:space="0" w:color="000000"/>
              <w:left w:val="single" w:sz="4" w:space="0" w:color="000000"/>
              <w:bottom w:val="single" w:sz="5" w:space="0" w:color="000000"/>
              <w:right w:val="single" w:sz="4" w:space="0" w:color="000000"/>
            </w:tcBorders>
            <w:tcMar>
              <w:left w:w="0" w:type="dxa"/>
              <w:right w:w="0" w:type="dxa"/>
            </w:tcMar>
          </w:tcPr>
          <w:p w14:paraId="04DBEF69" w14:textId="77777777" w:rsidR="00220160" w:rsidRPr="007502BB" w:rsidRDefault="007502BB">
            <w:pPr>
              <w:autoSpaceDE w:val="0"/>
              <w:autoSpaceDN w:val="0"/>
              <w:spacing w:before="78" w:after="0" w:line="252" w:lineRule="auto"/>
              <w:ind w:left="72"/>
              <w:rPr>
                <w:rFonts w:ascii="Times New Roman" w:hAnsi="Times New Roman" w:cs="Times New Roman"/>
                <w:lang w:val="ru-RU"/>
              </w:rPr>
            </w:pPr>
            <w:r w:rsidRPr="007502BB">
              <w:rPr>
                <w:rFonts w:ascii="Times New Roman" w:eastAsia="Times New Roman" w:hAnsi="Times New Roman" w:cs="Times New Roman"/>
                <w:color w:val="000000"/>
                <w:w w:val="97"/>
                <w:sz w:val="16"/>
                <w:lang w:val="ru-RU"/>
              </w:rPr>
              <w:t xml:space="preserve">Модуль «Зимние виды спорта». Знакомство с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рекомендациями учителя по технике безопасности на занятиях лыжной подготовкой; способами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использования упражнений в передвижении на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лыжах для развития выносливости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14:paraId="047C4014"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5" w:space="0" w:color="000000"/>
              <w:right w:val="single" w:sz="4" w:space="0" w:color="000000"/>
            </w:tcBorders>
            <w:tcMar>
              <w:left w:w="0" w:type="dxa"/>
              <w:right w:w="0" w:type="dxa"/>
            </w:tcMar>
          </w:tcPr>
          <w:p w14:paraId="2DB2E3D5"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5" w:space="0" w:color="000000"/>
              <w:right w:val="single" w:sz="4" w:space="0" w:color="000000"/>
            </w:tcBorders>
            <w:tcMar>
              <w:left w:w="0" w:type="dxa"/>
              <w:right w:w="0" w:type="dxa"/>
            </w:tcMar>
          </w:tcPr>
          <w:p w14:paraId="42DB2E6E"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14:paraId="6D9119CF"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18.02.2023 20.02.2023</w:t>
            </w:r>
          </w:p>
        </w:tc>
        <w:tc>
          <w:tcPr>
            <w:tcW w:w="4456" w:type="dxa"/>
            <w:tcBorders>
              <w:top w:val="single" w:sz="4" w:space="0" w:color="000000"/>
              <w:left w:val="single" w:sz="4" w:space="0" w:color="000000"/>
              <w:bottom w:val="single" w:sz="5" w:space="0" w:color="000000"/>
              <w:right w:val="single" w:sz="4" w:space="0" w:color="000000"/>
            </w:tcBorders>
            <w:tcMar>
              <w:left w:w="0" w:type="dxa"/>
              <w:right w:w="0" w:type="dxa"/>
            </w:tcMar>
          </w:tcPr>
          <w:p w14:paraId="729810F5" w14:textId="77777777" w:rsidR="00220160" w:rsidRPr="007502BB" w:rsidRDefault="007502BB">
            <w:pPr>
              <w:autoSpaceDE w:val="0"/>
              <w:autoSpaceDN w:val="0"/>
              <w:spacing w:before="78" w:after="0" w:line="250" w:lineRule="auto"/>
              <w:ind w:left="72"/>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знакомятся</w:t>
            </w:r>
            <w:proofErr w:type="gramEnd"/>
            <w:r w:rsidRPr="007502BB">
              <w:rPr>
                <w:rFonts w:ascii="Times New Roman" w:eastAsia="Times New Roman" w:hAnsi="Times New Roman" w:cs="Times New Roman"/>
                <w:color w:val="000000"/>
                <w:w w:val="97"/>
                <w:sz w:val="16"/>
                <w:lang w:val="ru-RU"/>
              </w:rPr>
              <w:t xml:space="preserve">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выносливости».;</w:t>
            </w:r>
          </w:p>
        </w:tc>
        <w:tc>
          <w:tcPr>
            <w:tcW w:w="1080" w:type="dxa"/>
            <w:tcBorders>
              <w:top w:val="single" w:sz="4" w:space="0" w:color="000000"/>
              <w:left w:val="single" w:sz="4" w:space="0" w:color="000000"/>
              <w:bottom w:val="single" w:sz="5" w:space="0" w:color="000000"/>
              <w:right w:val="single" w:sz="4" w:space="0" w:color="000000"/>
            </w:tcBorders>
            <w:tcMar>
              <w:left w:w="0" w:type="dxa"/>
              <w:right w:w="0" w:type="dxa"/>
            </w:tcMar>
          </w:tcPr>
          <w:p w14:paraId="4ECF8376" w14:textId="77777777" w:rsidR="00220160" w:rsidRPr="007502BB" w:rsidRDefault="007502BB">
            <w:pPr>
              <w:autoSpaceDE w:val="0"/>
              <w:autoSpaceDN w:val="0"/>
              <w:spacing w:before="78" w:after="0" w:line="245" w:lineRule="auto"/>
              <w:ind w:left="72" w:right="43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Устный</w:t>
            </w:r>
            <w:proofErr w:type="spellEnd"/>
            <w:r w:rsidRPr="007502BB">
              <w:rPr>
                <w:rFonts w:ascii="Times New Roman" w:eastAsia="Times New Roman" w:hAnsi="Times New Roman" w:cs="Times New Roman"/>
                <w:color w:val="000000"/>
                <w:w w:val="97"/>
                <w:sz w:val="16"/>
              </w:rPr>
              <w:t xml:space="preserve"> </w:t>
            </w:r>
            <w:r w:rsidRPr="007502BB">
              <w:rPr>
                <w:rFonts w:ascii="Times New Roman" w:hAnsi="Times New Roman" w:cs="Times New Roman"/>
              </w:rPr>
              <w:br/>
            </w:r>
            <w:proofErr w:type="spellStart"/>
            <w:r w:rsidRPr="007502BB">
              <w:rPr>
                <w:rFonts w:ascii="Times New Roman" w:eastAsia="Times New Roman" w:hAnsi="Times New Roman" w:cs="Times New Roman"/>
                <w:color w:val="000000"/>
                <w:w w:val="97"/>
                <w:sz w:val="16"/>
              </w:rPr>
              <w:t>опрос</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5" w:space="0" w:color="000000"/>
              <w:right w:val="single" w:sz="4" w:space="0" w:color="000000"/>
            </w:tcBorders>
            <w:tcMar>
              <w:left w:w="0" w:type="dxa"/>
              <w:right w:w="0" w:type="dxa"/>
            </w:tcMar>
          </w:tcPr>
          <w:p w14:paraId="09F31478"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090461ED" w14:textId="77777777">
        <w:trPr>
          <w:trHeight w:hRule="exact" w:val="73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37EA0763" w14:textId="77777777" w:rsidR="00220160" w:rsidRPr="007502BB" w:rsidRDefault="007502BB">
            <w:pPr>
              <w:autoSpaceDE w:val="0"/>
              <w:autoSpaceDN w:val="0"/>
              <w:spacing w:before="74"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3.27.</w:t>
            </w:r>
          </w:p>
        </w:tc>
        <w:tc>
          <w:tcPr>
            <w:tcW w:w="3758" w:type="dxa"/>
            <w:tcBorders>
              <w:top w:val="single" w:sz="5" w:space="0" w:color="000000"/>
              <w:left w:val="single" w:sz="4" w:space="0" w:color="000000"/>
              <w:bottom w:val="single" w:sz="4" w:space="0" w:color="000000"/>
              <w:right w:val="single" w:sz="4" w:space="0" w:color="000000"/>
            </w:tcBorders>
            <w:tcMar>
              <w:left w:w="0" w:type="dxa"/>
              <w:right w:w="0" w:type="dxa"/>
            </w:tcMar>
          </w:tcPr>
          <w:p w14:paraId="282A43B9" w14:textId="77777777" w:rsidR="00220160" w:rsidRPr="007502BB" w:rsidRDefault="007502BB">
            <w:pPr>
              <w:autoSpaceDE w:val="0"/>
              <w:autoSpaceDN w:val="0"/>
              <w:spacing w:before="74" w:after="0" w:line="245" w:lineRule="auto"/>
              <w:ind w:left="72" w:right="144"/>
              <w:rPr>
                <w:rFonts w:ascii="Times New Roman" w:hAnsi="Times New Roman" w:cs="Times New Roman"/>
                <w:lang w:val="ru-RU"/>
              </w:rPr>
            </w:pPr>
            <w:r w:rsidRPr="007502BB">
              <w:rPr>
                <w:rFonts w:ascii="Times New Roman" w:eastAsia="Times New Roman" w:hAnsi="Times New Roman" w:cs="Times New Roman"/>
                <w:color w:val="000000"/>
                <w:w w:val="97"/>
                <w:sz w:val="16"/>
                <w:lang w:val="ru-RU"/>
              </w:rPr>
              <w:t>Модуль «Зимние виды спорта». Повороты на лыжах способом переступания</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7874D31D" w14:textId="77777777" w:rsidR="00220160" w:rsidRPr="007502BB" w:rsidRDefault="007502BB">
            <w:pPr>
              <w:autoSpaceDE w:val="0"/>
              <w:autoSpaceDN w:val="0"/>
              <w:spacing w:before="74"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34D4079B" w14:textId="77777777" w:rsidR="00220160" w:rsidRPr="007502BB" w:rsidRDefault="007502BB">
            <w:pPr>
              <w:autoSpaceDE w:val="0"/>
              <w:autoSpaceDN w:val="0"/>
              <w:spacing w:before="74"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453499C1" w14:textId="77777777" w:rsidR="00220160" w:rsidRPr="007502BB" w:rsidRDefault="007502BB">
            <w:pPr>
              <w:autoSpaceDE w:val="0"/>
              <w:autoSpaceDN w:val="0"/>
              <w:spacing w:before="74"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0DFB4FCB" w14:textId="77777777" w:rsidR="00220160" w:rsidRPr="007502BB" w:rsidRDefault="007502BB">
            <w:pPr>
              <w:autoSpaceDE w:val="0"/>
              <w:autoSpaceDN w:val="0"/>
              <w:spacing w:before="74"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21.02.2023 22.02.2023</w:t>
            </w:r>
          </w:p>
        </w:tc>
        <w:tc>
          <w:tcPr>
            <w:tcW w:w="4456" w:type="dxa"/>
            <w:tcBorders>
              <w:top w:val="single" w:sz="5" w:space="0" w:color="000000"/>
              <w:left w:val="single" w:sz="4" w:space="0" w:color="000000"/>
              <w:bottom w:val="single" w:sz="4" w:space="0" w:color="000000"/>
              <w:right w:val="single" w:sz="4" w:space="0" w:color="000000"/>
            </w:tcBorders>
            <w:tcMar>
              <w:left w:w="0" w:type="dxa"/>
              <w:right w:w="0" w:type="dxa"/>
            </w:tcMar>
          </w:tcPr>
          <w:p w14:paraId="7D30C794" w14:textId="77777777" w:rsidR="00220160" w:rsidRPr="007502BB" w:rsidRDefault="007502BB">
            <w:pPr>
              <w:autoSpaceDE w:val="0"/>
              <w:autoSpaceDN w:val="0"/>
              <w:spacing w:before="74" w:after="0" w:line="250" w:lineRule="auto"/>
              <w:ind w:left="72"/>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применяют</w:t>
            </w:r>
            <w:proofErr w:type="gramEnd"/>
            <w:r w:rsidRPr="007502BB">
              <w:rPr>
                <w:rFonts w:ascii="Times New Roman" w:eastAsia="Times New Roman" w:hAnsi="Times New Roman" w:cs="Times New Roman"/>
                <w:color w:val="000000"/>
                <w:w w:val="97"/>
                <w:sz w:val="16"/>
                <w:lang w:val="ru-RU"/>
              </w:rPr>
              <w:t xml:space="preserve"> повороты способом переступания при прохождении учебных дистанций на лыжах попеременным </w:t>
            </w:r>
            <w:proofErr w:type="spellStart"/>
            <w:r w:rsidRPr="007502BB">
              <w:rPr>
                <w:rFonts w:ascii="Times New Roman" w:eastAsia="Times New Roman" w:hAnsi="Times New Roman" w:cs="Times New Roman"/>
                <w:color w:val="000000"/>
                <w:w w:val="97"/>
                <w:sz w:val="16"/>
                <w:lang w:val="ru-RU"/>
              </w:rPr>
              <w:t>двухшажным</w:t>
            </w:r>
            <w:proofErr w:type="spellEnd"/>
            <w:r w:rsidRPr="007502BB">
              <w:rPr>
                <w:rFonts w:ascii="Times New Roman" w:eastAsia="Times New Roman" w:hAnsi="Times New Roman" w:cs="Times New Roman"/>
                <w:color w:val="000000"/>
                <w:w w:val="97"/>
                <w:sz w:val="16"/>
                <w:lang w:val="ru-RU"/>
              </w:rPr>
              <w:t xml:space="preserve"> ходом с равномерной скоростью.;</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14:paraId="536578BE" w14:textId="77777777" w:rsidR="00220160" w:rsidRPr="007502BB" w:rsidRDefault="007502BB">
            <w:pPr>
              <w:autoSpaceDE w:val="0"/>
              <w:autoSpaceDN w:val="0"/>
              <w:spacing w:before="74" w:after="0" w:line="245" w:lineRule="auto"/>
              <w:ind w:left="72" w:right="43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Устный</w:t>
            </w:r>
            <w:proofErr w:type="spellEnd"/>
            <w:r w:rsidRPr="007502BB">
              <w:rPr>
                <w:rFonts w:ascii="Times New Roman" w:eastAsia="Times New Roman" w:hAnsi="Times New Roman" w:cs="Times New Roman"/>
                <w:color w:val="000000"/>
                <w:w w:val="97"/>
                <w:sz w:val="16"/>
              </w:rPr>
              <w:t xml:space="preserve"> </w:t>
            </w:r>
            <w:r w:rsidRPr="007502BB">
              <w:rPr>
                <w:rFonts w:ascii="Times New Roman" w:hAnsi="Times New Roman" w:cs="Times New Roman"/>
              </w:rPr>
              <w:br/>
            </w:r>
            <w:proofErr w:type="spellStart"/>
            <w:r w:rsidRPr="007502BB">
              <w:rPr>
                <w:rFonts w:ascii="Times New Roman" w:eastAsia="Times New Roman" w:hAnsi="Times New Roman" w:cs="Times New Roman"/>
                <w:color w:val="000000"/>
                <w:w w:val="97"/>
                <w:sz w:val="16"/>
              </w:rPr>
              <w:t>опрос</w:t>
            </w:r>
            <w:proofErr w:type="spellEnd"/>
            <w:r w:rsidRPr="007502BB">
              <w:rPr>
                <w:rFonts w:ascii="Times New Roman" w:eastAsia="Times New Roman" w:hAnsi="Times New Roman" w:cs="Times New Roman"/>
                <w:color w:val="000000"/>
                <w:w w:val="97"/>
                <w:sz w:val="16"/>
              </w:rPr>
              <w:t>;</w:t>
            </w:r>
          </w:p>
        </w:tc>
        <w:tc>
          <w:tcPr>
            <w:tcW w:w="2102" w:type="dxa"/>
            <w:tcBorders>
              <w:top w:val="single" w:sz="5" w:space="0" w:color="000000"/>
              <w:left w:val="single" w:sz="4" w:space="0" w:color="000000"/>
              <w:bottom w:val="single" w:sz="4" w:space="0" w:color="000000"/>
              <w:right w:val="single" w:sz="4" w:space="0" w:color="000000"/>
            </w:tcBorders>
            <w:tcMar>
              <w:left w:w="0" w:type="dxa"/>
              <w:right w:w="0" w:type="dxa"/>
            </w:tcMar>
          </w:tcPr>
          <w:p w14:paraId="76D5F427" w14:textId="77777777" w:rsidR="00220160" w:rsidRPr="007502BB" w:rsidRDefault="007502BB">
            <w:pPr>
              <w:autoSpaceDE w:val="0"/>
              <w:autoSpaceDN w:val="0"/>
              <w:spacing w:before="74"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4CDA5895" w14:textId="77777777">
        <w:trPr>
          <w:trHeight w:hRule="exact" w:val="207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82D67FD" w14:textId="77777777" w:rsidR="00220160" w:rsidRPr="007502BB" w:rsidRDefault="007502BB">
            <w:pPr>
              <w:autoSpaceDE w:val="0"/>
              <w:autoSpaceDN w:val="0"/>
              <w:spacing w:before="76" w:after="0" w:line="233"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3.28.</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50FB12CD" w14:textId="77777777" w:rsidR="00220160" w:rsidRPr="007502BB" w:rsidRDefault="007502BB">
            <w:pPr>
              <w:autoSpaceDE w:val="0"/>
              <w:autoSpaceDN w:val="0"/>
              <w:spacing w:before="76" w:after="0" w:line="245" w:lineRule="auto"/>
              <w:ind w:left="72" w:right="144"/>
              <w:rPr>
                <w:rFonts w:ascii="Times New Roman" w:hAnsi="Times New Roman" w:cs="Times New Roman"/>
                <w:lang w:val="ru-RU"/>
              </w:rPr>
            </w:pPr>
            <w:r w:rsidRPr="007502BB">
              <w:rPr>
                <w:rFonts w:ascii="Times New Roman" w:eastAsia="Times New Roman" w:hAnsi="Times New Roman" w:cs="Times New Roman"/>
                <w:color w:val="000000"/>
                <w:w w:val="97"/>
                <w:sz w:val="16"/>
                <w:lang w:val="ru-RU"/>
              </w:rPr>
              <w:t>Модуль «Зимние виды спорта». Подъём в горку на лыжах способом «лесенка»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B0D1DA9"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5137B868"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AA49B7"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DAECD0" w14:textId="77777777" w:rsidR="00220160" w:rsidRPr="007502BB" w:rsidRDefault="007502BB">
            <w:pPr>
              <w:autoSpaceDE w:val="0"/>
              <w:autoSpaceDN w:val="0"/>
              <w:spacing w:before="76"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25.02.2023 28.02.2023</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5BBC0A7" w14:textId="77777777" w:rsidR="00220160" w:rsidRPr="007502BB" w:rsidRDefault="007502BB">
            <w:pPr>
              <w:autoSpaceDE w:val="0"/>
              <w:autoSpaceDN w:val="0"/>
              <w:spacing w:before="76" w:after="0" w:line="254" w:lineRule="auto"/>
              <w:ind w:left="72"/>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рассматривают</w:t>
            </w:r>
            <w:proofErr w:type="gramEnd"/>
            <w:r w:rsidRPr="007502BB">
              <w:rPr>
                <w:rFonts w:ascii="Times New Roman" w:eastAsia="Times New Roman" w:hAnsi="Times New Roman" w:cs="Times New Roman"/>
                <w:color w:val="000000"/>
                <w:w w:val="97"/>
                <w:sz w:val="16"/>
                <w:lang w:val="ru-RU"/>
              </w:rPr>
              <w:t xml:space="preserve">, обсуждают и анализируют иллюстративный образец техники передвижения на лыжах попеременным </w:t>
            </w:r>
            <w:r w:rsidRPr="007502BB">
              <w:rPr>
                <w:rFonts w:ascii="Times New Roman" w:hAnsi="Times New Roman" w:cs="Times New Roman"/>
                <w:lang w:val="ru-RU"/>
              </w:rPr>
              <w:br/>
            </w:r>
            <w:proofErr w:type="spellStart"/>
            <w:r w:rsidRPr="007502BB">
              <w:rPr>
                <w:rFonts w:ascii="Times New Roman" w:eastAsia="Times New Roman" w:hAnsi="Times New Roman" w:cs="Times New Roman"/>
                <w:color w:val="000000"/>
                <w:w w:val="97"/>
                <w:sz w:val="16"/>
                <w:lang w:val="ru-RU"/>
              </w:rPr>
              <w:t>двухшажным</w:t>
            </w:r>
            <w:proofErr w:type="spellEnd"/>
            <w:r w:rsidRPr="007502BB">
              <w:rPr>
                <w:rFonts w:ascii="Times New Roman" w:eastAsia="Times New Roman" w:hAnsi="Times New Roman" w:cs="Times New Roman"/>
                <w:color w:val="000000"/>
                <w:w w:val="97"/>
                <w:sz w:val="16"/>
                <w:lang w:val="ru-RU"/>
              </w:rPr>
              <w:t xml:space="preserve"> ходом, выделяют основные фазы движения, определяют возможные ошибки в технике передвижения;; повторяют подводящие и имитационные упражнения,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передвижение по фазам движения и в полной координации;; знакомятся с рекомендациями учителя по технике безопасности на занятиях лыжной подготовкой; способами использования упражнений в передвижении на лыжах для развития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выносливости».;</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DA9F63" w14:textId="77777777" w:rsidR="00220160" w:rsidRPr="007502BB" w:rsidRDefault="007502BB">
            <w:pPr>
              <w:autoSpaceDE w:val="0"/>
              <w:autoSpaceDN w:val="0"/>
              <w:spacing w:before="76" w:after="0" w:line="245" w:lineRule="auto"/>
              <w:ind w:left="72" w:right="43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Устный</w:t>
            </w:r>
            <w:proofErr w:type="spellEnd"/>
            <w:r w:rsidRPr="007502BB">
              <w:rPr>
                <w:rFonts w:ascii="Times New Roman" w:eastAsia="Times New Roman" w:hAnsi="Times New Roman" w:cs="Times New Roman"/>
                <w:color w:val="000000"/>
                <w:w w:val="97"/>
                <w:sz w:val="16"/>
              </w:rPr>
              <w:t xml:space="preserve"> </w:t>
            </w:r>
            <w:r w:rsidRPr="007502BB">
              <w:rPr>
                <w:rFonts w:ascii="Times New Roman" w:hAnsi="Times New Roman" w:cs="Times New Roman"/>
              </w:rPr>
              <w:br/>
            </w:r>
            <w:proofErr w:type="spellStart"/>
            <w:r w:rsidRPr="007502BB">
              <w:rPr>
                <w:rFonts w:ascii="Times New Roman" w:eastAsia="Times New Roman" w:hAnsi="Times New Roman" w:cs="Times New Roman"/>
                <w:color w:val="000000"/>
                <w:w w:val="97"/>
                <w:sz w:val="16"/>
              </w:rPr>
              <w:t>опрос</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4214ED7" w14:textId="77777777" w:rsidR="00220160" w:rsidRPr="007502BB" w:rsidRDefault="007502BB">
            <w:pPr>
              <w:autoSpaceDE w:val="0"/>
              <w:autoSpaceDN w:val="0"/>
              <w:spacing w:before="76"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04745CEA" w14:textId="77777777">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853B18"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3.29.</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39084B" w14:textId="77777777" w:rsidR="00220160" w:rsidRPr="007502BB" w:rsidRDefault="007502BB">
            <w:pPr>
              <w:autoSpaceDE w:val="0"/>
              <w:autoSpaceDN w:val="0"/>
              <w:spacing w:before="78" w:after="0" w:line="245" w:lineRule="auto"/>
              <w:ind w:left="72" w:right="288"/>
              <w:rPr>
                <w:rFonts w:ascii="Times New Roman" w:hAnsi="Times New Roman" w:cs="Times New Roman"/>
                <w:lang w:val="ru-RU"/>
              </w:rPr>
            </w:pPr>
            <w:r w:rsidRPr="007502BB">
              <w:rPr>
                <w:rFonts w:ascii="Times New Roman" w:eastAsia="Times New Roman" w:hAnsi="Times New Roman" w:cs="Times New Roman"/>
                <w:color w:val="000000"/>
                <w:w w:val="97"/>
                <w:sz w:val="16"/>
                <w:lang w:val="ru-RU"/>
              </w:rPr>
              <w:t>Модуль «Зимние виды спорта». Спуск на лыжах с пологого склона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0019C2"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E912A0"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C543A"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AB7EF36"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01.03.2023 03.03.2023</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60E906" w14:textId="77777777" w:rsidR="00220160" w:rsidRPr="007502BB" w:rsidRDefault="007502BB">
            <w:pPr>
              <w:autoSpaceDE w:val="0"/>
              <w:autoSpaceDN w:val="0"/>
              <w:spacing w:before="78" w:after="0" w:line="250" w:lineRule="auto"/>
              <w:ind w:left="72" w:right="288"/>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рассматривают</w:t>
            </w:r>
            <w:proofErr w:type="gramEnd"/>
            <w:r w:rsidRPr="007502BB">
              <w:rPr>
                <w:rFonts w:ascii="Times New Roman" w:eastAsia="Times New Roman" w:hAnsi="Times New Roman" w:cs="Times New Roman"/>
                <w:color w:val="000000"/>
                <w:w w:val="97"/>
                <w:sz w:val="16"/>
                <w:lang w:val="ru-RU"/>
              </w:rPr>
              <w:t xml:space="preserve">, обсуждают и анализируют иллюстративный образец техники передвижения на лыжах попеременным </w:t>
            </w:r>
            <w:proofErr w:type="spellStart"/>
            <w:r w:rsidRPr="007502BB">
              <w:rPr>
                <w:rFonts w:ascii="Times New Roman" w:eastAsia="Times New Roman" w:hAnsi="Times New Roman" w:cs="Times New Roman"/>
                <w:color w:val="000000"/>
                <w:w w:val="97"/>
                <w:sz w:val="16"/>
                <w:lang w:val="ru-RU"/>
              </w:rPr>
              <w:t>двухшажным</w:t>
            </w:r>
            <w:proofErr w:type="spellEnd"/>
            <w:r w:rsidRPr="007502BB">
              <w:rPr>
                <w:rFonts w:ascii="Times New Roman" w:eastAsia="Times New Roman" w:hAnsi="Times New Roman" w:cs="Times New Roman"/>
                <w:color w:val="000000"/>
                <w:w w:val="97"/>
                <w:sz w:val="16"/>
                <w:lang w:val="ru-RU"/>
              </w:rPr>
              <w:t xml:space="preserve"> ходом, выделяют основные фазы движения, определяют возможные ошибки в технике передвижения;;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9D84F10" w14:textId="77777777" w:rsidR="00220160" w:rsidRPr="007502BB" w:rsidRDefault="007502BB">
            <w:pPr>
              <w:autoSpaceDE w:val="0"/>
              <w:autoSpaceDN w:val="0"/>
              <w:spacing w:before="78" w:after="0" w:line="245" w:lineRule="auto"/>
              <w:ind w:left="72" w:right="43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Устный</w:t>
            </w:r>
            <w:proofErr w:type="spellEnd"/>
            <w:r w:rsidRPr="007502BB">
              <w:rPr>
                <w:rFonts w:ascii="Times New Roman" w:eastAsia="Times New Roman" w:hAnsi="Times New Roman" w:cs="Times New Roman"/>
                <w:color w:val="000000"/>
                <w:w w:val="97"/>
                <w:sz w:val="16"/>
              </w:rPr>
              <w:t xml:space="preserve"> </w:t>
            </w:r>
            <w:r w:rsidRPr="007502BB">
              <w:rPr>
                <w:rFonts w:ascii="Times New Roman" w:hAnsi="Times New Roman" w:cs="Times New Roman"/>
              </w:rPr>
              <w:br/>
            </w:r>
            <w:proofErr w:type="spellStart"/>
            <w:r w:rsidRPr="007502BB">
              <w:rPr>
                <w:rFonts w:ascii="Times New Roman" w:eastAsia="Times New Roman" w:hAnsi="Times New Roman" w:cs="Times New Roman"/>
                <w:color w:val="000000"/>
                <w:w w:val="97"/>
                <w:sz w:val="16"/>
              </w:rPr>
              <w:t>опрос</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A5E0861"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09129DFB"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1D313B"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3.30.</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F6956E" w14:textId="77777777" w:rsidR="00220160" w:rsidRPr="007502BB" w:rsidRDefault="007502BB">
            <w:pPr>
              <w:autoSpaceDE w:val="0"/>
              <w:autoSpaceDN w:val="0"/>
              <w:spacing w:before="78" w:after="0" w:line="250" w:lineRule="auto"/>
              <w:ind w:left="72" w:right="432"/>
              <w:rPr>
                <w:rFonts w:ascii="Times New Roman" w:hAnsi="Times New Roman" w:cs="Times New Roman"/>
                <w:lang w:val="ru-RU"/>
              </w:rPr>
            </w:pPr>
            <w:r w:rsidRPr="007502BB">
              <w:rPr>
                <w:rFonts w:ascii="Times New Roman" w:eastAsia="Times New Roman" w:hAnsi="Times New Roman" w:cs="Times New Roman"/>
                <w:color w:val="000000"/>
                <w:w w:val="97"/>
                <w:sz w:val="16"/>
                <w:lang w:val="ru-RU"/>
              </w:rPr>
              <w:t>Модуль «Зимние виды спорта». Преодоление небольших препятствий при спуске с пологого склона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CF4D25"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CF300E"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73319F"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4384DE"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04.03.2023 07.03.2023</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D05E7" w14:textId="77777777" w:rsidR="00220160" w:rsidRPr="007502BB" w:rsidRDefault="007502BB">
            <w:pPr>
              <w:autoSpaceDE w:val="0"/>
              <w:autoSpaceDN w:val="0"/>
              <w:spacing w:before="78" w:after="0" w:line="250" w:lineRule="auto"/>
              <w:ind w:left="72" w:right="288"/>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рассматривают</w:t>
            </w:r>
            <w:proofErr w:type="gramEnd"/>
            <w:r w:rsidRPr="007502BB">
              <w:rPr>
                <w:rFonts w:ascii="Times New Roman" w:eastAsia="Times New Roman" w:hAnsi="Times New Roman" w:cs="Times New Roman"/>
                <w:color w:val="000000"/>
                <w:w w:val="97"/>
                <w:sz w:val="16"/>
                <w:lang w:val="ru-RU"/>
              </w:rPr>
              <w:t xml:space="preserve">, обсуждают и анализируют иллюстративный образец техники передвижения на лыжах попеременным </w:t>
            </w:r>
            <w:proofErr w:type="spellStart"/>
            <w:r w:rsidRPr="007502BB">
              <w:rPr>
                <w:rFonts w:ascii="Times New Roman" w:eastAsia="Times New Roman" w:hAnsi="Times New Roman" w:cs="Times New Roman"/>
                <w:color w:val="000000"/>
                <w:w w:val="97"/>
                <w:sz w:val="16"/>
                <w:lang w:val="ru-RU"/>
              </w:rPr>
              <w:t>двухшажным</w:t>
            </w:r>
            <w:proofErr w:type="spellEnd"/>
            <w:r w:rsidRPr="007502BB">
              <w:rPr>
                <w:rFonts w:ascii="Times New Roman" w:eastAsia="Times New Roman" w:hAnsi="Times New Roman" w:cs="Times New Roman"/>
                <w:color w:val="000000"/>
                <w:w w:val="97"/>
                <w:sz w:val="16"/>
                <w:lang w:val="ru-RU"/>
              </w:rPr>
              <w:t xml:space="preserve"> ходом, выделяют основные фазы движения, определяют возможные ошибки в технике передвижения;;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1E82CCF" w14:textId="77777777" w:rsidR="00220160" w:rsidRPr="007502BB" w:rsidRDefault="007502BB">
            <w:pPr>
              <w:autoSpaceDE w:val="0"/>
              <w:autoSpaceDN w:val="0"/>
              <w:spacing w:before="78" w:after="0" w:line="245" w:lineRule="auto"/>
              <w:ind w:left="72" w:right="43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Устный</w:t>
            </w:r>
            <w:proofErr w:type="spellEnd"/>
            <w:r w:rsidRPr="007502BB">
              <w:rPr>
                <w:rFonts w:ascii="Times New Roman" w:eastAsia="Times New Roman" w:hAnsi="Times New Roman" w:cs="Times New Roman"/>
                <w:color w:val="000000"/>
                <w:w w:val="97"/>
                <w:sz w:val="16"/>
              </w:rPr>
              <w:t xml:space="preserve"> </w:t>
            </w:r>
            <w:r w:rsidRPr="007502BB">
              <w:rPr>
                <w:rFonts w:ascii="Times New Roman" w:hAnsi="Times New Roman" w:cs="Times New Roman"/>
              </w:rPr>
              <w:br/>
            </w:r>
            <w:proofErr w:type="spellStart"/>
            <w:r w:rsidRPr="007502BB">
              <w:rPr>
                <w:rFonts w:ascii="Times New Roman" w:eastAsia="Times New Roman" w:hAnsi="Times New Roman" w:cs="Times New Roman"/>
                <w:color w:val="000000"/>
                <w:w w:val="97"/>
                <w:sz w:val="16"/>
              </w:rPr>
              <w:t>опрос</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30BDC63"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3E66ABF0"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435BC2" w14:textId="77777777" w:rsidR="00220160" w:rsidRPr="007502BB" w:rsidRDefault="007502BB">
            <w:pPr>
              <w:autoSpaceDE w:val="0"/>
              <w:autoSpaceDN w:val="0"/>
              <w:spacing w:before="76" w:after="0" w:line="233"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3.31.</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23F671" w14:textId="77777777" w:rsidR="00220160" w:rsidRPr="007502BB" w:rsidRDefault="007502BB">
            <w:pPr>
              <w:autoSpaceDE w:val="0"/>
              <w:autoSpaceDN w:val="0"/>
              <w:spacing w:before="76" w:after="0" w:line="245" w:lineRule="auto"/>
              <w:ind w:left="72" w:right="144"/>
              <w:rPr>
                <w:rFonts w:ascii="Times New Roman" w:hAnsi="Times New Roman" w:cs="Times New Roman"/>
                <w:lang w:val="ru-RU"/>
              </w:rPr>
            </w:pPr>
            <w:r w:rsidRPr="007502BB">
              <w:rPr>
                <w:rFonts w:ascii="Times New Roman" w:eastAsia="Times New Roman" w:hAnsi="Times New Roman" w:cs="Times New Roman"/>
                <w:i/>
                <w:color w:val="000000"/>
                <w:w w:val="97"/>
                <w:sz w:val="16"/>
                <w:lang w:val="ru-RU"/>
              </w:rPr>
              <w:t xml:space="preserve">Модуль «Спортивные игры. Баскетбол». </w:t>
            </w:r>
            <w:r w:rsidRPr="007502BB">
              <w:rPr>
                <w:rFonts w:ascii="Times New Roman" w:eastAsia="Times New Roman" w:hAnsi="Times New Roman" w:cs="Times New Roman"/>
                <w:b/>
                <w:color w:val="000000"/>
                <w:w w:val="97"/>
                <w:sz w:val="16"/>
                <w:lang w:val="ru-RU"/>
              </w:rPr>
              <w:t>Передача баскетбольного мяча двумя руками от груди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B24C80"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2DC9A6"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59DEEF2"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E4ADAE" w14:textId="77777777" w:rsidR="00220160" w:rsidRPr="007502BB" w:rsidRDefault="007502BB">
            <w:pPr>
              <w:autoSpaceDE w:val="0"/>
              <w:autoSpaceDN w:val="0"/>
              <w:spacing w:before="76"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09.03.2023 12.03.2023</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E7B80A" w14:textId="77777777" w:rsidR="00220160" w:rsidRPr="007502BB" w:rsidRDefault="007502BB">
            <w:pPr>
              <w:autoSpaceDE w:val="0"/>
              <w:autoSpaceDN w:val="0"/>
              <w:spacing w:before="76" w:after="0" w:line="252" w:lineRule="auto"/>
              <w:ind w:left="72" w:right="144"/>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рассматривают</w:t>
            </w:r>
            <w:proofErr w:type="gramEnd"/>
            <w:r w:rsidRPr="007502BB">
              <w:rPr>
                <w:rFonts w:ascii="Times New Roman" w:eastAsia="Times New Roman" w:hAnsi="Times New Roman" w:cs="Times New Roman"/>
                <w:color w:val="000000"/>
                <w:w w:val="97"/>
                <w:sz w:val="16"/>
                <w:lang w:val="ru-RU"/>
              </w:rPr>
              <w:t xml:space="preserve">, обсуждают и анализируют образец техники учителя в передаче мяча двумя руками от груди, стоя на месте, анализируют фазы и элементы техники;;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закрепляют и совершенствуют технику передачи мяча двумя руками от груди на месте (обучение в парах);;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8C2A94" w14:textId="77777777" w:rsidR="00220160" w:rsidRPr="007502BB" w:rsidRDefault="007502BB">
            <w:pPr>
              <w:autoSpaceDE w:val="0"/>
              <w:autoSpaceDN w:val="0"/>
              <w:spacing w:before="76"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54A4C86" w14:textId="77777777" w:rsidR="00220160" w:rsidRPr="007502BB" w:rsidRDefault="007502BB">
            <w:pPr>
              <w:autoSpaceDE w:val="0"/>
              <w:autoSpaceDN w:val="0"/>
              <w:spacing w:before="76"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121AEED8"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DEE863"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3.32.</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1985DB69" w14:textId="77777777" w:rsidR="00220160" w:rsidRPr="007502BB" w:rsidRDefault="007502BB">
            <w:pPr>
              <w:autoSpaceDE w:val="0"/>
              <w:autoSpaceDN w:val="0"/>
              <w:spacing w:before="78" w:after="0" w:line="250" w:lineRule="auto"/>
              <w:ind w:left="72"/>
              <w:rPr>
                <w:rFonts w:ascii="Times New Roman" w:hAnsi="Times New Roman" w:cs="Times New Roman"/>
                <w:lang w:val="ru-RU"/>
              </w:rPr>
            </w:pPr>
            <w:r w:rsidRPr="007502BB">
              <w:rPr>
                <w:rFonts w:ascii="Times New Roman" w:eastAsia="Times New Roman" w:hAnsi="Times New Roman" w:cs="Times New Roman"/>
                <w:i/>
                <w:color w:val="000000"/>
                <w:w w:val="97"/>
                <w:sz w:val="16"/>
                <w:lang w:val="ru-RU"/>
              </w:rPr>
              <w:t xml:space="preserve">Модуль «Спортивные игры. Баскетбол». </w:t>
            </w:r>
            <w:r w:rsidRPr="007502BB">
              <w:rPr>
                <w:rFonts w:ascii="Times New Roman" w:eastAsia="Times New Roman" w:hAnsi="Times New Roman" w:cs="Times New Roman"/>
                <w:b/>
                <w:color w:val="000000"/>
                <w:w w:val="97"/>
                <w:sz w:val="16"/>
                <w:lang w:val="ru-RU"/>
              </w:rPr>
              <w:t>Знакомство с рекомендациями учителя по использованию подготовительных и подводящих упражнений для освоения технических действий игры баскетбол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3EFC86"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4</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6A6F0D"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3345C7"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08A71B"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13.03.2023 15.03.2023</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FF790B" w14:textId="77777777" w:rsidR="00220160" w:rsidRPr="007502BB" w:rsidRDefault="007502BB">
            <w:pPr>
              <w:autoSpaceDE w:val="0"/>
              <w:autoSpaceDN w:val="0"/>
              <w:spacing w:before="78" w:after="0" w:line="247" w:lineRule="auto"/>
              <w:ind w:left="72" w:right="288"/>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знакомятся</w:t>
            </w:r>
            <w:proofErr w:type="gramEnd"/>
            <w:r w:rsidRPr="007502BB">
              <w:rPr>
                <w:rFonts w:ascii="Times New Roman" w:eastAsia="Times New Roman" w:hAnsi="Times New Roman" w:cs="Times New Roman"/>
                <w:color w:val="000000"/>
                <w:w w:val="97"/>
                <w:sz w:val="16"/>
                <w:lang w:val="ru-RU"/>
              </w:rPr>
              <w:t xml:space="preserve"> с рекомендациями учителя по использованию подготовительных и подводящих упражнений для освоения технических действий игры баскетбол;</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FD38AB7" w14:textId="77777777" w:rsidR="00220160" w:rsidRPr="007502BB" w:rsidRDefault="007502BB">
            <w:pPr>
              <w:autoSpaceDE w:val="0"/>
              <w:autoSpaceDN w:val="0"/>
              <w:spacing w:before="78"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17D61BB"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3579D980" w14:textId="77777777">
        <w:trPr>
          <w:trHeight w:hRule="exact" w:val="71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4998E1"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3.33.</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587AC35B" w14:textId="77777777" w:rsidR="00220160" w:rsidRPr="007502BB" w:rsidRDefault="007502BB">
            <w:pPr>
              <w:autoSpaceDE w:val="0"/>
              <w:autoSpaceDN w:val="0"/>
              <w:spacing w:before="78" w:after="0" w:line="245" w:lineRule="auto"/>
              <w:ind w:left="72" w:right="288"/>
              <w:rPr>
                <w:rFonts w:ascii="Times New Roman" w:hAnsi="Times New Roman" w:cs="Times New Roman"/>
                <w:lang w:val="ru-RU"/>
              </w:rPr>
            </w:pPr>
            <w:r w:rsidRPr="007502BB">
              <w:rPr>
                <w:rFonts w:ascii="Times New Roman" w:eastAsia="Times New Roman" w:hAnsi="Times New Roman" w:cs="Times New Roman"/>
                <w:i/>
                <w:color w:val="000000"/>
                <w:w w:val="97"/>
                <w:sz w:val="16"/>
                <w:lang w:val="ru-RU"/>
              </w:rPr>
              <w:t xml:space="preserve">Модуль «Спортивные игры. Баскетбол». </w:t>
            </w:r>
            <w:r w:rsidRPr="007502BB">
              <w:rPr>
                <w:rFonts w:ascii="Times New Roman" w:eastAsia="Times New Roman" w:hAnsi="Times New Roman" w:cs="Times New Roman"/>
                <w:b/>
                <w:color w:val="000000"/>
                <w:w w:val="97"/>
                <w:sz w:val="16"/>
                <w:lang w:val="ru-RU"/>
              </w:rPr>
              <w:t>Ведение баскетбольного мяча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8A56F2B"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DA6C126"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4CCAD1"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0D58B6"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16.03.2023 19.03.2023</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114570" w14:textId="77777777" w:rsidR="00220160" w:rsidRPr="007502BB" w:rsidRDefault="007502BB">
            <w:pPr>
              <w:autoSpaceDE w:val="0"/>
              <w:autoSpaceDN w:val="0"/>
              <w:spacing w:before="78" w:after="0" w:line="247" w:lineRule="auto"/>
              <w:ind w:left="72"/>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рассматривают</w:t>
            </w:r>
            <w:proofErr w:type="gramEnd"/>
            <w:r w:rsidRPr="007502BB">
              <w:rPr>
                <w:rFonts w:ascii="Times New Roman" w:eastAsia="Times New Roman" w:hAnsi="Times New Roman" w:cs="Times New Roman"/>
                <w:color w:val="000000"/>
                <w:w w:val="97"/>
                <w:sz w:val="16"/>
                <w:lang w:val="ru-RU"/>
              </w:rPr>
              <w:t>, обсуждают и анализируют образец техники ведения баскетбольного мяча на месте и в движении, выделяют отличительные элементы их техники;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4AA1C0B7" w14:textId="77777777" w:rsidR="00220160" w:rsidRPr="007502BB" w:rsidRDefault="007502BB">
            <w:pPr>
              <w:autoSpaceDE w:val="0"/>
              <w:autoSpaceDN w:val="0"/>
              <w:spacing w:before="78"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6AFD07"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bl>
    <w:p w14:paraId="1E99C2D1" w14:textId="77777777" w:rsidR="00220160" w:rsidRPr="007502BB" w:rsidRDefault="00220160">
      <w:pPr>
        <w:autoSpaceDE w:val="0"/>
        <w:autoSpaceDN w:val="0"/>
        <w:spacing w:after="0" w:line="14" w:lineRule="exact"/>
        <w:rPr>
          <w:rFonts w:ascii="Times New Roman" w:hAnsi="Times New Roman" w:cs="Times New Roman"/>
        </w:rPr>
      </w:pPr>
    </w:p>
    <w:p w14:paraId="0BD39210" w14:textId="77777777" w:rsidR="00220160" w:rsidRPr="007502BB" w:rsidRDefault="00220160">
      <w:pPr>
        <w:rPr>
          <w:rFonts w:ascii="Times New Roman" w:hAnsi="Times New Roman" w:cs="Times New Roman"/>
        </w:rPr>
        <w:sectPr w:rsidR="00220160" w:rsidRPr="007502BB">
          <w:pgSz w:w="16840" w:h="11900"/>
          <w:pgMar w:top="284" w:right="640" w:bottom="1114" w:left="666" w:header="720" w:footer="720" w:gutter="0"/>
          <w:cols w:space="720" w:equalWidth="0">
            <w:col w:w="15534" w:space="0"/>
          </w:cols>
          <w:docGrid w:linePitch="360"/>
        </w:sectPr>
      </w:pPr>
    </w:p>
    <w:p w14:paraId="4E9723E3" w14:textId="77777777" w:rsidR="00220160" w:rsidRPr="007502BB" w:rsidRDefault="00220160">
      <w:pPr>
        <w:autoSpaceDE w:val="0"/>
        <w:autoSpaceDN w:val="0"/>
        <w:spacing w:after="66" w:line="220"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468"/>
        <w:gridCol w:w="3758"/>
        <w:gridCol w:w="528"/>
        <w:gridCol w:w="1106"/>
        <w:gridCol w:w="1140"/>
        <w:gridCol w:w="864"/>
        <w:gridCol w:w="4456"/>
        <w:gridCol w:w="1080"/>
        <w:gridCol w:w="2102"/>
      </w:tblGrid>
      <w:tr w:rsidR="00220160" w:rsidRPr="007502BB" w14:paraId="22AACA3D" w14:textId="77777777">
        <w:trPr>
          <w:trHeight w:hRule="exact" w:val="246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489E86"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3.34.</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57F63319" w14:textId="77777777" w:rsidR="00220160" w:rsidRPr="007502BB" w:rsidRDefault="007502BB">
            <w:pPr>
              <w:autoSpaceDE w:val="0"/>
              <w:autoSpaceDN w:val="0"/>
              <w:spacing w:before="78" w:after="0" w:line="247" w:lineRule="auto"/>
              <w:ind w:left="72" w:right="144"/>
              <w:rPr>
                <w:rFonts w:ascii="Times New Roman" w:hAnsi="Times New Roman" w:cs="Times New Roman"/>
                <w:lang w:val="ru-RU"/>
              </w:rPr>
            </w:pPr>
            <w:r w:rsidRPr="007502BB">
              <w:rPr>
                <w:rFonts w:ascii="Times New Roman" w:eastAsia="Times New Roman" w:hAnsi="Times New Roman" w:cs="Times New Roman"/>
                <w:i/>
                <w:color w:val="000000"/>
                <w:w w:val="97"/>
                <w:sz w:val="16"/>
                <w:lang w:val="ru-RU"/>
              </w:rPr>
              <w:t xml:space="preserve">Модуль «Спортивные игры. Баскетбол». </w:t>
            </w:r>
            <w:r w:rsidRPr="007502BB">
              <w:rPr>
                <w:rFonts w:ascii="Times New Roman" w:eastAsia="Times New Roman" w:hAnsi="Times New Roman" w:cs="Times New Roman"/>
                <w:b/>
                <w:color w:val="000000"/>
                <w:w w:val="97"/>
                <w:sz w:val="16"/>
                <w:lang w:val="ru-RU"/>
              </w:rPr>
              <w:t>Бросок баскетбольного мяча в корзину двумя руками от груди с места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133DAC"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C319F10"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26B00FC4"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599BB5"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20.03.2023 22.03.2023</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74FDC" w14:textId="77777777" w:rsidR="00220160" w:rsidRPr="007502BB" w:rsidRDefault="007502BB">
            <w:pPr>
              <w:autoSpaceDE w:val="0"/>
              <w:autoSpaceDN w:val="0"/>
              <w:spacing w:before="78" w:after="0" w:line="254" w:lineRule="auto"/>
              <w:ind w:left="72"/>
              <w:rPr>
                <w:rFonts w:ascii="Times New Roman" w:hAnsi="Times New Roman" w:cs="Times New Roman"/>
                <w:lang w:val="ru-RU"/>
              </w:rPr>
            </w:pPr>
            <w:r w:rsidRPr="007502BB">
              <w:rPr>
                <w:rFonts w:ascii="Times New Roman" w:eastAsia="Times New Roman" w:hAnsi="Times New Roman" w:cs="Times New Roman"/>
                <w:color w:val="000000"/>
                <w:w w:val="97"/>
                <w:sz w:val="16"/>
                <w:lang w:val="ru-RU"/>
              </w:rPr>
              <w:t xml:space="preserve">рассматривают, обсуждают и анализируют образец техники броска баскетбольного мяча в корзину двумя руками от груди с места, выделяют фазы движения и технические особенности их выполнения;;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описывают технику выполнения броска, сравнивают её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с имеющимся опытом, определяют возможные ошибки 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причины их появления, делают выводы;;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разучивают технику броска мяча в корзину по фазам и в полной координации;;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контролируют технику выполнения броска другими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учащимися, выявляют возможные ошибки и предлагают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способы их устранения (работа в группах);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E7F9458" w14:textId="77777777" w:rsidR="00220160" w:rsidRPr="007502BB" w:rsidRDefault="007502BB">
            <w:pPr>
              <w:autoSpaceDE w:val="0"/>
              <w:autoSpaceDN w:val="0"/>
              <w:spacing w:before="78"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F6AE39C"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2E1E2E98" w14:textId="77777777">
        <w:trPr>
          <w:trHeight w:hRule="exact" w:val="130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D1D5596" w14:textId="77777777" w:rsidR="00220160" w:rsidRPr="007502BB" w:rsidRDefault="007502BB">
            <w:pPr>
              <w:autoSpaceDE w:val="0"/>
              <w:autoSpaceDN w:val="0"/>
              <w:spacing w:before="76" w:after="0" w:line="233"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3.35.</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6923A6" w14:textId="77777777" w:rsidR="00220160" w:rsidRPr="007502BB" w:rsidRDefault="007502BB">
            <w:pPr>
              <w:autoSpaceDE w:val="0"/>
              <w:autoSpaceDN w:val="0"/>
              <w:spacing w:before="76" w:after="0" w:line="245" w:lineRule="auto"/>
              <w:ind w:left="72" w:right="432"/>
              <w:rPr>
                <w:rFonts w:ascii="Times New Roman" w:hAnsi="Times New Roman" w:cs="Times New Roman"/>
                <w:lang w:val="ru-RU"/>
              </w:rPr>
            </w:pPr>
            <w:r w:rsidRPr="007502BB">
              <w:rPr>
                <w:rFonts w:ascii="Times New Roman" w:eastAsia="Times New Roman" w:hAnsi="Times New Roman" w:cs="Times New Roman"/>
                <w:i/>
                <w:color w:val="000000"/>
                <w:w w:val="97"/>
                <w:sz w:val="16"/>
                <w:lang w:val="ru-RU"/>
              </w:rPr>
              <w:t xml:space="preserve">Модуль «Спортивные игры. Волейбол». </w:t>
            </w:r>
            <w:r w:rsidRPr="007502BB">
              <w:rPr>
                <w:rFonts w:ascii="Times New Roman" w:eastAsia="Times New Roman" w:hAnsi="Times New Roman" w:cs="Times New Roman"/>
                <w:b/>
                <w:color w:val="000000"/>
                <w:w w:val="97"/>
                <w:sz w:val="16"/>
                <w:lang w:val="ru-RU"/>
              </w:rPr>
              <w:t>Прямая нижняя подача мяча в волейболе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1896E13"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508F6A"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D9ABE69"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878103" w14:textId="77777777" w:rsidR="00220160" w:rsidRPr="007502BB" w:rsidRDefault="007502BB">
            <w:pPr>
              <w:autoSpaceDE w:val="0"/>
              <w:autoSpaceDN w:val="0"/>
              <w:spacing w:before="76"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23.03.2023 24.03.2023</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D6D12C6" w14:textId="77777777" w:rsidR="00220160" w:rsidRPr="007502BB" w:rsidRDefault="007502BB">
            <w:pPr>
              <w:autoSpaceDE w:val="0"/>
              <w:autoSpaceDN w:val="0"/>
              <w:spacing w:before="76" w:after="0" w:line="252" w:lineRule="auto"/>
              <w:ind w:left="72" w:right="288"/>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закрепляют</w:t>
            </w:r>
            <w:proofErr w:type="gramEnd"/>
            <w:r w:rsidRPr="007502BB">
              <w:rPr>
                <w:rFonts w:ascii="Times New Roman" w:eastAsia="Times New Roman" w:hAnsi="Times New Roman" w:cs="Times New Roman"/>
                <w:color w:val="000000"/>
                <w:w w:val="97"/>
                <w:sz w:val="16"/>
                <w:lang w:val="ru-RU"/>
              </w:rPr>
              <w:t xml:space="preserve"> и совершенствуют технику подачи мяча;;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рассматривают, обсуждают и анализируют образец техники прямой нижней подачи, определяют фазы движения и особенности их выполнения;;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разучивают и закрепляют технику прямой нижней подачи мяча;;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762918" w14:textId="77777777" w:rsidR="00220160" w:rsidRPr="007502BB" w:rsidRDefault="007502BB">
            <w:pPr>
              <w:autoSpaceDE w:val="0"/>
              <w:autoSpaceDN w:val="0"/>
              <w:spacing w:before="76"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C135E87" w14:textId="77777777" w:rsidR="00220160" w:rsidRPr="007502BB" w:rsidRDefault="007502BB">
            <w:pPr>
              <w:autoSpaceDE w:val="0"/>
              <w:autoSpaceDN w:val="0"/>
              <w:spacing w:before="76"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6038F286"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EE56FB"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3.36.</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108BCC41" w14:textId="77777777" w:rsidR="00220160" w:rsidRPr="007502BB" w:rsidRDefault="007502BB">
            <w:pPr>
              <w:autoSpaceDE w:val="0"/>
              <w:autoSpaceDN w:val="0"/>
              <w:spacing w:before="78" w:after="0" w:line="250" w:lineRule="auto"/>
              <w:ind w:left="72"/>
              <w:rPr>
                <w:rFonts w:ascii="Times New Roman" w:hAnsi="Times New Roman" w:cs="Times New Roman"/>
                <w:lang w:val="ru-RU"/>
              </w:rPr>
            </w:pPr>
            <w:r w:rsidRPr="007502BB">
              <w:rPr>
                <w:rFonts w:ascii="Times New Roman" w:eastAsia="Times New Roman" w:hAnsi="Times New Roman" w:cs="Times New Roman"/>
                <w:i/>
                <w:color w:val="000000"/>
                <w:w w:val="97"/>
                <w:sz w:val="16"/>
                <w:lang w:val="ru-RU"/>
              </w:rPr>
              <w:t xml:space="preserve">Модуль «Спортивные игры. Волейбол». </w:t>
            </w:r>
            <w:r w:rsidRPr="007502BB">
              <w:rPr>
                <w:rFonts w:ascii="Times New Roman" w:eastAsia="Times New Roman" w:hAnsi="Times New Roman" w:cs="Times New Roman"/>
                <w:b/>
                <w:color w:val="000000"/>
                <w:w w:val="97"/>
                <w:sz w:val="16"/>
                <w:lang w:val="ru-RU"/>
              </w:rPr>
              <w:t xml:space="preserve">Знакомство с рекомендациями учителя по использованию </w:t>
            </w:r>
            <w:r w:rsidRPr="007502BB">
              <w:rPr>
                <w:rFonts w:ascii="Times New Roman" w:hAnsi="Times New Roman" w:cs="Times New Roman"/>
                <w:lang w:val="ru-RU"/>
              </w:rPr>
              <w:br/>
            </w:r>
            <w:r w:rsidRPr="007502BB">
              <w:rPr>
                <w:rFonts w:ascii="Times New Roman" w:eastAsia="Times New Roman" w:hAnsi="Times New Roman" w:cs="Times New Roman"/>
                <w:b/>
                <w:color w:val="000000"/>
                <w:w w:val="97"/>
                <w:sz w:val="16"/>
                <w:lang w:val="ru-RU"/>
              </w:rPr>
              <w:t>подготовительных и подводящих упражнений для освоения технических действий игры волейбол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5E2790C2"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E956B1"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48AF9393"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BD4EFD"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03.04.2023 05.04.2023</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8BF88F" w14:textId="77777777" w:rsidR="00220160" w:rsidRPr="007502BB" w:rsidRDefault="007502BB">
            <w:pPr>
              <w:autoSpaceDE w:val="0"/>
              <w:autoSpaceDN w:val="0"/>
              <w:spacing w:before="78" w:after="0" w:line="247" w:lineRule="auto"/>
              <w:ind w:left="72" w:right="288"/>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знакомятся</w:t>
            </w:r>
            <w:proofErr w:type="gramEnd"/>
            <w:r w:rsidRPr="007502BB">
              <w:rPr>
                <w:rFonts w:ascii="Times New Roman" w:eastAsia="Times New Roman" w:hAnsi="Times New Roman" w:cs="Times New Roman"/>
                <w:color w:val="000000"/>
                <w:w w:val="97"/>
                <w:sz w:val="16"/>
                <w:lang w:val="ru-RU"/>
              </w:rPr>
              <w:t xml:space="preserve"> с рекомендациями учителя по использованию подготовительных и подводящих упражнений для освоения технических действий игры волейбол;</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BCB45B7" w14:textId="77777777" w:rsidR="00220160" w:rsidRPr="007502BB" w:rsidRDefault="007502BB">
            <w:pPr>
              <w:autoSpaceDE w:val="0"/>
              <w:autoSpaceDN w:val="0"/>
              <w:spacing w:before="78"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03E4710"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23D5370B" w14:textId="77777777">
        <w:trPr>
          <w:trHeight w:hRule="exact" w:val="150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3BCE3FD"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3.37.</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00830435" w14:textId="77777777" w:rsidR="00220160" w:rsidRPr="007502BB" w:rsidRDefault="007502BB">
            <w:pPr>
              <w:autoSpaceDE w:val="0"/>
              <w:autoSpaceDN w:val="0"/>
              <w:spacing w:before="78" w:after="0" w:line="245" w:lineRule="auto"/>
              <w:ind w:left="72"/>
              <w:rPr>
                <w:rFonts w:ascii="Times New Roman" w:hAnsi="Times New Roman" w:cs="Times New Roman"/>
                <w:lang w:val="ru-RU"/>
              </w:rPr>
            </w:pPr>
            <w:r w:rsidRPr="007502BB">
              <w:rPr>
                <w:rFonts w:ascii="Times New Roman" w:eastAsia="Times New Roman" w:hAnsi="Times New Roman" w:cs="Times New Roman"/>
                <w:i/>
                <w:color w:val="000000"/>
                <w:w w:val="97"/>
                <w:sz w:val="16"/>
                <w:lang w:val="ru-RU"/>
              </w:rPr>
              <w:t xml:space="preserve">Модуль «Спортивные игры. Волейбол». </w:t>
            </w:r>
            <w:r w:rsidRPr="007502BB">
              <w:rPr>
                <w:rFonts w:ascii="Times New Roman" w:eastAsia="Times New Roman" w:hAnsi="Times New Roman" w:cs="Times New Roman"/>
                <w:b/>
                <w:color w:val="000000"/>
                <w:w w:val="97"/>
                <w:sz w:val="16"/>
                <w:lang w:val="ru-RU"/>
              </w:rPr>
              <w:t>Приём и передача волейбольного мяча двумя руками снизу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D450792"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04D3A"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9DF5933"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6DDD08"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09.04.2023 11.04.2023</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C55E23" w14:textId="77777777" w:rsidR="00220160" w:rsidRPr="007502BB" w:rsidRDefault="007502BB">
            <w:pPr>
              <w:autoSpaceDE w:val="0"/>
              <w:autoSpaceDN w:val="0"/>
              <w:spacing w:before="78" w:after="0" w:line="254" w:lineRule="auto"/>
              <w:ind w:left="72"/>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рассматривают</w:t>
            </w:r>
            <w:proofErr w:type="gramEnd"/>
            <w:r w:rsidRPr="007502BB">
              <w:rPr>
                <w:rFonts w:ascii="Times New Roman" w:eastAsia="Times New Roman" w:hAnsi="Times New Roman" w:cs="Times New Roman"/>
                <w:color w:val="000000"/>
                <w:w w:val="97"/>
                <w:sz w:val="16"/>
                <w:lang w:val="ru-RU"/>
              </w:rPr>
              <w:t xml:space="preserve">, обсуждают и анализируют образец техники приёма и передачи волейбольного мяча двумя руками снизу с места и в движении, определяют фазы движения 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особенности их технического выполнения, проводят сравнения в технике приёма и передачи мяча стоя на месте и в движении, определяют отличительные особенности в технике выполнения, делают выводы;;</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B94393" w14:textId="77777777" w:rsidR="00220160" w:rsidRPr="007502BB" w:rsidRDefault="007502BB">
            <w:pPr>
              <w:autoSpaceDE w:val="0"/>
              <w:autoSpaceDN w:val="0"/>
              <w:spacing w:before="78"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5623699"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41673168" w14:textId="77777777">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AD61F5" w14:textId="77777777" w:rsidR="00220160" w:rsidRPr="007502BB" w:rsidRDefault="007502BB">
            <w:pPr>
              <w:autoSpaceDE w:val="0"/>
              <w:autoSpaceDN w:val="0"/>
              <w:spacing w:before="76" w:after="0" w:line="233"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3.38.</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93E05A" w14:textId="77777777" w:rsidR="00220160" w:rsidRPr="007502BB" w:rsidRDefault="007502BB">
            <w:pPr>
              <w:autoSpaceDE w:val="0"/>
              <w:autoSpaceDN w:val="0"/>
              <w:spacing w:before="76" w:after="0" w:line="250" w:lineRule="auto"/>
              <w:ind w:left="72" w:right="288"/>
              <w:rPr>
                <w:rFonts w:ascii="Times New Roman" w:hAnsi="Times New Roman" w:cs="Times New Roman"/>
                <w:lang w:val="ru-RU"/>
              </w:rPr>
            </w:pPr>
            <w:r w:rsidRPr="007502BB">
              <w:rPr>
                <w:rFonts w:ascii="Times New Roman" w:eastAsia="Times New Roman" w:hAnsi="Times New Roman" w:cs="Times New Roman"/>
                <w:i/>
                <w:color w:val="000000"/>
                <w:w w:val="97"/>
                <w:sz w:val="16"/>
                <w:lang w:val="ru-RU"/>
              </w:rPr>
              <w:t xml:space="preserve">Модуль «Спортивные игры. Волейбол». </w:t>
            </w:r>
            <w:r w:rsidRPr="007502BB">
              <w:rPr>
                <w:rFonts w:ascii="Times New Roman" w:eastAsia="Times New Roman" w:hAnsi="Times New Roman" w:cs="Times New Roman"/>
                <w:b/>
                <w:color w:val="000000"/>
                <w:w w:val="97"/>
                <w:sz w:val="16"/>
                <w:lang w:val="ru-RU"/>
              </w:rPr>
              <w:t>Приём и передача волейбольного мяча двумя руками сверху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12A932"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3</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9F1CE76"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C8A62E8"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01102F" w14:textId="77777777" w:rsidR="00220160" w:rsidRPr="007502BB" w:rsidRDefault="007502BB">
            <w:pPr>
              <w:autoSpaceDE w:val="0"/>
              <w:autoSpaceDN w:val="0"/>
              <w:spacing w:before="76"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14.04.2023 16.04.2023</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D6B3DE" w14:textId="77777777" w:rsidR="00220160" w:rsidRPr="007502BB" w:rsidRDefault="007502BB">
            <w:pPr>
              <w:autoSpaceDE w:val="0"/>
              <w:autoSpaceDN w:val="0"/>
              <w:spacing w:before="76" w:after="0" w:line="250" w:lineRule="auto"/>
              <w:ind w:left="72"/>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закрепляют</w:t>
            </w:r>
            <w:proofErr w:type="gramEnd"/>
            <w:r w:rsidRPr="007502BB">
              <w:rPr>
                <w:rFonts w:ascii="Times New Roman" w:eastAsia="Times New Roman" w:hAnsi="Times New Roman" w:cs="Times New Roman"/>
                <w:color w:val="000000"/>
                <w:w w:val="97"/>
                <w:sz w:val="16"/>
                <w:lang w:val="ru-RU"/>
              </w:rPr>
              <w:t xml:space="preserve"> и совершенствуют технику приёма и передачи волейбольного мяча двумя руками сверху в движении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приставным шагом правым и левым боком (обучение в парах).;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BF087D" w14:textId="77777777" w:rsidR="00220160" w:rsidRPr="007502BB" w:rsidRDefault="007502BB">
            <w:pPr>
              <w:autoSpaceDE w:val="0"/>
              <w:autoSpaceDN w:val="0"/>
              <w:spacing w:before="76"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5B59022" w14:textId="77777777" w:rsidR="00220160" w:rsidRPr="007502BB" w:rsidRDefault="007502BB">
            <w:pPr>
              <w:autoSpaceDE w:val="0"/>
              <w:autoSpaceDN w:val="0"/>
              <w:spacing w:before="76"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3AFC128F" w14:textId="77777777">
        <w:trPr>
          <w:trHeight w:hRule="exact" w:val="111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DF4071"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3.39.</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45B80AD7" w14:textId="77777777" w:rsidR="00220160" w:rsidRPr="007502BB" w:rsidRDefault="007502BB">
            <w:pPr>
              <w:autoSpaceDE w:val="0"/>
              <w:autoSpaceDN w:val="0"/>
              <w:spacing w:before="78" w:after="0" w:line="245" w:lineRule="auto"/>
              <w:ind w:left="72" w:right="432"/>
              <w:rPr>
                <w:rFonts w:ascii="Times New Roman" w:hAnsi="Times New Roman" w:cs="Times New Roman"/>
                <w:lang w:val="ru-RU"/>
              </w:rPr>
            </w:pPr>
            <w:r w:rsidRPr="007502BB">
              <w:rPr>
                <w:rFonts w:ascii="Times New Roman" w:eastAsia="Times New Roman" w:hAnsi="Times New Roman" w:cs="Times New Roman"/>
                <w:i/>
                <w:color w:val="000000"/>
                <w:w w:val="97"/>
                <w:sz w:val="16"/>
                <w:lang w:val="ru-RU"/>
              </w:rPr>
              <w:t xml:space="preserve">Модуль «Спортивные игры. Футбол». </w:t>
            </w:r>
            <w:r w:rsidRPr="007502BB">
              <w:rPr>
                <w:rFonts w:ascii="Times New Roman" w:eastAsia="Times New Roman" w:hAnsi="Times New Roman" w:cs="Times New Roman"/>
                <w:b/>
                <w:color w:val="000000"/>
                <w:w w:val="97"/>
                <w:sz w:val="16"/>
                <w:lang w:val="ru-RU"/>
              </w:rPr>
              <w:t>Удар по неподвижному мячу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84A123"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2</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69D0C"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63AD53"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FD2C6F"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17.04.2023 19.04.2023</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589E6BA6" w14:textId="77777777" w:rsidR="00220160" w:rsidRPr="007502BB" w:rsidRDefault="007502BB">
            <w:pPr>
              <w:autoSpaceDE w:val="0"/>
              <w:autoSpaceDN w:val="0"/>
              <w:spacing w:before="78" w:after="0" w:line="252" w:lineRule="auto"/>
              <w:ind w:left="72"/>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рассматривают</w:t>
            </w:r>
            <w:proofErr w:type="gramEnd"/>
            <w:r w:rsidRPr="007502BB">
              <w:rPr>
                <w:rFonts w:ascii="Times New Roman" w:eastAsia="Times New Roman" w:hAnsi="Times New Roman" w:cs="Times New Roman"/>
                <w:color w:val="000000"/>
                <w:w w:val="97"/>
                <w:sz w:val="16"/>
                <w:lang w:val="ru-RU"/>
              </w:rPr>
              <w:t xml:space="preserve">, обсуждают и анализируют образец техники удара по мячу учителя, определяют фазы движения 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особенности их технического выполнения;;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закрепляют и совершенствуют технику удара по неподвижному мячу внутренней стороной стопы с небольшого разбега.;</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094AA87" w14:textId="77777777" w:rsidR="00220160" w:rsidRPr="007502BB" w:rsidRDefault="007502BB">
            <w:pPr>
              <w:autoSpaceDE w:val="0"/>
              <w:autoSpaceDN w:val="0"/>
              <w:spacing w:before="78"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5ED41B"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50AE53C0" w14:textId="77777777">
        <w:trPr>
          <w:trHeight w:hRule="exact" w:val="131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60D070"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3.40.</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64294661" w14:textId="77777777" w:rsidR="00220160" w:rsidRPr="007502BB" w:rsidRDefault="007502BB">
            <w:pPr>
              <w:autoSpaceDE w:val="0"/>
              <w:autoSpaceDN w:val="0"/>
              <w:spacing w:before="78" w:after="0" w:line="250" w:lineRule="auto"/>
              <w:ind w:left="72"/>
              <w:rPr>
                <w:rFonts w:ascii="Times New Roman" w:hAnsi="Times New Roman" w:cs="Times New Roman"/>
                <w:lang w:val="ru-RU"/>
              </w:rPr>
            </w:pPr>
            <w:r w:rsidRPr="007502BB">
              <w:rPr>
                <w:rFonts w:ascii="Times New Roman" w:eastAsia="Times New Roman" w:hAnsi="Times New Roman" w:cs="Times New Roman"/>
                <w:i/>
                <w:color w:val="000000"/>
                <w:w w:val="97"/>
                <w:sz w:val="16"/>
                <w:lang w:val="ru-RU"/>
              </w:rPr>
              <w:t xml:space="preserve">Модуль «Спортивные игры. Футбол». </w:t>
            </w:r>
            <w:r w:rsidRPr="007502BB">
              <w:rPr>
                <w:rFonts w:ascii="Times New Roman" w:eastAsia="Times New Roman" w:hAnsi="Times New Roman" w:cs="Times New Roman"/>
                <w:b/>
                <w:color w:val="000000"/>
                <w:w w:val="97"/>
                <w:sz w:val="16"/>
                <w:lang w:val="ru-RU"/>
              </w:rPr>
              <w:t xml:space="preserve">Знакомство с рекомендациями учителя по использованию </w:t>
            </w:r>
            <w:r w:rsidRPr="007502BB">
              <w:rPr>
                <w:rFonts w:ascii="Times New Roman" w:hAnsi="Times New Roman" w:cs="Times New Roman"/>
                <w:lang w:val="ru-RU"/>
              </w:rPr>
              <w:br/>
            </w:r>
            <w:r w:rsidRPr="007502BB">
              <w:rPr>
                <w:rFonts w:ascii="Times New Roman" w:eastAsia="Times New Roman" w:hAnsi="Times New Roman" w:cs="Times New Roman"/>
                <w:b/>
                <w:color w:val="000000"/>
                <w:w w:val="97"/>
                <w:sz w:val="16"/>
                <w:lang w:val="ru-RU"/>
              </w:rPr>
              <w:t>подготовительных и подводящих упражнений для освоения технических действий игры футбол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1E7DF472"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1780E5"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DB8B5F8"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29D0B3"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20.04.2023 22.04.2023</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382231" w14:textId="77777777" w:rsidR="00220160" w:rsidRPr="007502BB" w:rsidRDefault="007502BB">
            <w:pPr>
              <w:autoSpaceDE w:val="0"/>
              <w:autoSpaceDN w:val="0"/>
              <w:spacing w:before="78" w:after="0" w:line="252" w:lineRule="auto"/>
              <w:ind w:left="72" w:right="288"/>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знакомятся</w:t>
            </w:r>
            <w:proofErr w:type="gramEnd"/>
            <w:r w:rsidRPr="007502BB">
              <w:rPr>
                <w:rFonts w:ascii="Times New Roman" w:eastAsia="Times New Roman" w:hAnsi="Times New Roman" w:cs="Times New Roman"/>
                <w:color w:val="000000"/>
                <w:w w:val="97"/>
                <w:sz w:val="16"/>
                <w:lang w:val="ru-RU"/>
              </w:rPr>
              <w:t xml:space="preserve"> с рекомендациями учителя по использованию подготовительных и подводящих упражнений для освоения технических действий игры футбол;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рассматривают, обсуждают и анализируют образец техники учителя, определяют фазы движения и особенности их технического выполнения;;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2984905D" w14:textId="77777777" w:rsidR="00220160" w:rsidRPr="007502BB" w:rsidRDefault="007502BB">
            <w:pPr>
              <w:autoSpaceDE w:val="0"/>
              <w:autoSpaceDN w:val="0"/>
              <w:spacing w:before="78"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DA2FC1A"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087B06C2" w14:textId="77777777">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ACFD294" w14:textId="77777777" w:rsidR="00220160" w:rsidRPr="007502BB" w:rsidRDefault="007502BB">
            <w:pPr>
              <w:autoSpaceDE w:val="0"/>
              <w:autoSpaceDN w:val="0"/>
              <w:spacing w:before="76" w:after="0" w:line="233"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lastRenderedPageBreak/>
              <w:t>3.41.</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CE4BD6" w14:textId="77777777" w:rsidR="00220160" w:rsidRPr="007502BB" w:rsidRDefault="007502BB">
            <w:pPr>
              <w:autoSpaceDE w:val="0"/>
              <w:autoSpaceDN w:val="0"/>
              <w:spacing w:before="76" w:after="0" w:line="245" w:lineRule="auto"/>
              <w:ind w:left="72" w:right="288"/>
              <w:rPr>
                <w:rFonts w:ascii="Times New Roman" w:hAnsi="Times New Roman" w:cs="Times New Roman"/>
                <w:lang w:val="ru-RU"/>
              </w:rPr>
            </w:pPr>
            <w:r w:rsidRPr="007502BB">
              <w:rPr>
                <w:rFonts w:ascii="Times New Roman" w:eastAsia="Times New Roman" w:hAnsi="Times New Roman" w:cs="Times New Roman"/>
                <w:i/>
                <w:color w:val="000000"/>
                <w:w w:val="97"/>
                <w:sz w:val="16"/>
                <w:lang w:val="ru-RU"/>
              </w:rPr>
              <w:t xml:space="preserve">Модуль «Спортивные игры. Футбол». </w:t>
            </w:r>
            <w:r w:rsidRPr="007502BB">
              <w:rPr>
                <w:rFonts w:ascii="Times New Roman" w:eastAsia="Times New Roman" w:hAnsi="Times New Roman" w:cs="Times New Roman"/>
                <w:b/>
                <w:color w:val="000000"/>
                <w:w w:val="97"/>
                <w:sz w:val="16"/>
                <w:lang w:val="ru-RU"/>
              </w:rPr>
              <w:t>Остановка катящегося мяча внутренней стороной стопы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4022F1"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8934FD"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37C2CC05"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199AD5" w14:textId="77777777" w:rsidR="00220160" w:rsidRPr="007502BB" w:rsidRDefault="007502BB">
            <w:pPr>
              <w:autoSpaceDE w:val="0"/>
              <w:autoSpaceDN w:val="0"/>
              <w:spacing w:before="76"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23.04.2023 25.04.2023</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3C55AE01" w14:textId="77777777" w:rsidR="00220160" w:rsidRPr="007502BB" w:rsidRDefault="007502BB">
            <w:pPr>
              <w:autoSpaceDE w:val="0"/>
              <w:autoSpaceDN w:val="0"/>
              <w:spacing w:before="76" w:after="0" w:line="245" w:lineRule="auto"/>
              <w:ind w:left="72" w:right="144"/>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закрепляют</w:t>
            </w:r>
            <w:proofErr w:type="gramEnd"/>
            <w:r w:rsidRPr="007502BB">
              <w:rPr>
                <w:rFonts w:ascii="Times New Roman" w:eastAsia="Times New Roman" w:hAnsi="Times New Roman" w:cs="Times New Roman"/>
                <w:color w:val="000000"/>
                <w:w w:val="97"/>
                <w:sz w:val="16"/>
                <w:lang w:val="ru-RU"/>
              </w:rPr>
              <w:t xml:space="preserve"> и совершенствуют технику остановки катящегося мяча внутренней стороной стопы. ;</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3E0120EC" w14:textId="77777777" w:rsidR="00220160" w:rsidRPr="007502BB" w:rsidRDefault="007502BB">
            <w:pPr>
              <w:autoSpaceDE w:val="0"/>
              <w:autoSpaceDN w:val="0"/>
              <w:spacing w:before="76"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C58DF4A" w14:textId="77777777" w:rsidR="00220160" w:rsidRPr="007502BB" w:rsidRDefault="007502BB">
            <w:pPr>
              <w:autoSpaceDE w:val="0"/>
              <w:autoSpaceDN w:val="0"/>
              <w:spacing w:before="76"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314998F1" w14:textId="77777777">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2BEF107" w14:textId="77777777" w:rsidR="00220160" w:rsidRPr="007502BB" w:rsidRDefault="007502BB">
            <w:pPr>
              <w:autoSpaceDE w:val="0"/>
              <w:autoSpaceDN w:val="0"/>
              <w:spacing w:before="76" w:after="0" w:line="233"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3.42.</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22318E5C" w14:textId="77777777" w:rsidR="00220160" w:rsidRPr="007502BB" w:rsidRDefault="007502BB">
            <w:pPr>
              <w:autoSpaceDE w:val="0"/>
              <w:autoSpaceDN w:val="0"/>
              <w:spacing w:before="76" w:after="0" w:line="245" w:lineRule="auto"/>
              <w:ind w:left="72" w:right="432"/>
              <w:rPr>
                <w:rFonts w:ascii="Times New Roman" w:hAnsi="Times New Roman" w:cs="Times New Roman"/>
                <w:lang w:val="ru-RU"/>
              </w:rPr>
            </w:pPr>
            <w:r w:rsidRPr="007502BB">
              <w:rPr>
                <w:rFonts w:ascii="Times New Roman" w:eastAsia="Times New Roman" w:hAnsi="Times New Roman" w:cs="Times New Roman"/>
                <w:i/>
                <w:color w:val="000000"/>
                <w:w w:val="97"/>
                <w:sz w:val="16"/>
                <w:lang w:val="ru-RU"/>
              </w:rPr>
              <w:t xml:space="preserve">Модуль «Спортивные игры. Футбол». </w:t>
            </w:r>
            <w:r w:rsidRPr="007502BB">
              <w:rPr>
                <w:rFonts w:ascii="Times New Roman" w:eastAsia="Times New Roman" w:hAnsi="Times New Roman" w:cs="Times New Roman"/>
                <w:b/>
                <w:color w:val="000000"/>
                <w:w w:val="97"/>
                <w:sz w:val="16"/>
                <w:lang w:val="ru-RU"/>
              </w:rPr>
              <w:t>Ведение футбольного мяча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622F19CA"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FD4754"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66A63F66"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DB1CC0" w14:textId="77777777" w:rsidR="00220160" w:rsidRPr="007502BB" w:rsidRDefault="007502BB">
            <w:pPr>
              <w:autoSpaceDE w:val="0"/>
              <w:autoSpaceDN w:val="0"/>
              <w:spacing w:before="76"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26.04.2023 30.04.2023</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EAAC6A" w14:textId="77777777" w:rsidR="00220160" w:rsidRPr="007502BB" w:rsidRDefault="007502BB">
            <w:pPr>
              <w:autoSpaceDE w:val="0"/>
              <w:autoSpaceDN w:val="0"/>
              <w:spacing w:before="76" w:after="0" w:line="245" w:lineRule="auto"/>
              <w:ind w:left="72" w:right="144"/>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закрепляют</w:t>
            </w:r>
            <w:proofErr w:type="gramEnd"/>
            <w:r w:rsidRPr="007502BB">
              <w:rPr>
                <w:rFonts w:ascii="Times New Roman" w:eastAsia="Times New Roman" w:hAnsi="Times New Roman" w:cs="Times New Roman"/>
                <w:color w:val="000000"/>
                <w:w w:val="97"/>
                <w:sz w:val="16"/>
                <w:lang w:val="ru-RU"/>
              </w:rPr>
              <w:t xml:space="preserve"> и совершенствуют технику ведения футбольного мяча с изменением направления движения.;</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17E56754" w14:textId="77777777" w:rsidR="00220160" w:rsidRPr="007502BB" w:rsidRDefault="007502BB">
            <w:pPr>
              <w:autoSpaceDE w:val="0"/>
              <w:autoSpaceDN w:val="0"/>
              <w:spacing w:before="76"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6B9CF11" w14:textId="77777777" w:rsidR="00220160" w:rsidRPr="007502BB" w:rsidRDefault="007502BB">
            <w:pPr>
              <w:autoSpaceDE w:val="0"/>
              <w:autoSpaceDN w:val="0"/>
              <w:spacing w:before="76"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bl>
    <w:p w14:paraId="6F7D2040" w14:textId="77777777" w:rsidR="00220160" w:rsidRPr="007502BB" w:rsidRDefault="00220160">
      <w:pPr>
        <w:autoSpaceDE w:val="0"/>
        <w:autoSpaceDN w:val="0"/>
        <w:spacing w:after="0" w:line="14" w:lineRule="exact"/>
        <w:rPr>
          <w:rFonts w:ascii="Times New Roman" w:hAnsi="Times New Roman" w:cs="Times New Roman"/>
        </w:rPr>
      </w:pPr>
    </w:p>
    <w:p w14:paraId="1728087A" w14:textId="77777777" w:rsidR="00220160" w:rsidRPr="007502BB" w:rsidRDefault="00220160">
      <w:pPr>
        <w:autoSpaceDE w:val="0"/>
        <w:autoSpaceDN w:val="0"/>
        <w:spacing w:after="66" w:line="220"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468"/>
        <w:gridCol w:w="3758"/>
        <w:gridCol w:w="528"/>
        <w:gridCol w:w="1106"/>
        <w:gridCol w:w="1140"/>
        <w:gridCol w:w="864"/>
        <w:gridCol w:w="4456"/>
        <w:gridCol w:w="1080"/>
        <w:gridCol w:w="2102"/>
      </w:tblGrid>
      <w:tr w:rsidR="00220160" w:rsidRPr="007502BB" w14:paraId="70C187F4" w14:textId="77777777">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D9FF97" w14:textId="77777777" w:rsidR="00220160" w:rsidRPr="007502BB" w:rsidRDefault="007502BB">
            <w:pPr>
              <w:autoSpaceDE w:val="0"/>
              <w:autoSpaceDN w:val="0"/>
              <w:spacing w:before="78"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3.43.</w:t>
            </w:r>
          </w:p>
        </w:tc>
        <w:tc>
          <w:tcPr>
            <w:tcW w:w="375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2F4ACD" w14:textId="77777777" w:rsidR="00220160" w:rsidRPr="007502BB" w:rsidRDefault="007502BB">
            <w:pPr>
              <w:autoSpaceDE w:val="0"/>
              <w:autoSpaceDN w:val="0"/>
              <w:spacing w:before="78" w:after="0" w:line="245" w:lineRule="auto"/>
              <w:ind w:left="72" w:right="432"/>
              <w:rPr>
                <w:rFonts w:ascii="Times New Roman" w:hAnsi="Times New Roman" w:cs="Times New Roman"/>
                <w:lang w:val="ru-RU"/>
              </w:rPr>
            </w:pPr>
            <w:r w:rsidRPr="007502BB">
              <w:rPr>
                <w:rFonts w:ascii="Times New Roman" w:eastAsia="Times New Roman" w:hAnsi="Times New Roman" w:cs="Times New Roman"/>
                <w:i/>
                <w:color w:val="000000"/>
                <w:w w:val="97"/>
                <w:sz w:val="16"/>
                <w:lang w:val="ru-RU"/>
              </w:rPr>
              <w:t xml:space="preserve">Модуль «Спортивные игры. Футбол». </w:t>
            </w:r>
            <w:r w:rsidRPr="007502BB">
              <w:rPr>
                <w:rFonts w:ascii="Times New Roman" w:eastAsia="Times New Roman" w:hAnsi="Times New Roman" w:cs="Times New Roman"/>
                <w:b/>
                <w:color w:val="000000"/>
                <w:w w:val="97"/>
                <w:sz w:val="16"/>
                <w:lang w:val="ru-RU"/>
              </w:rPr>
              <w:t>Обводка мячом ориентиров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55798E"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762529AE"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0ABCE409"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B84EF6F" w14:textId="77777777" w:rsidR="00220160" w:rsidRPr="007502BB" w:rsidRDefault="007502BB">
            <w:pPr>
              <w:autoSpaceDE w:val="0"/>
              <w:autoSpaceDN w:val="0"/>
              <w:spacing w:before="78"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03.05.2023 07.05.2023</w:t>
            </w:r>
          </w:p>
        </w:tc>
        <w:tc>
          <w:tcPr>
            <w:tcW w:w="445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E237B7" w14:textId="77777777" w:rsidR="00220160" w:rsidRPr="007502BB" w:rsidRDefault="007502BB">
            <w:pPr>
              <w:autoSpaceDE w:val="0"/>
              <w:autoSpaceDN w:val="0"/>
              <w:spacing w:before="78" w:after="0" w:line="250" w:lineRule="auto"/>
              <w:ind w:left="72" w:right="144"/>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разучивают</w:t>
            </w:r>
            <w:proofErr w:type="gramEnd"/>
            <w:r w:rsidRPr="007502BB">
              <w:rPr>
                <w:rFonts w:ascii="Times New Roman" w:eastAsia="Times New Roman" w:hAnsi="Times New Roman" w:cs="Times New Roman"/>
                <w:color w:val="000000"/>
                <w:w w:val="97"/>
                <w:sz w:val="16"/>
                <w:lang w:val="ru-RU"/>
              </w:rPr>
              <w:t xml:space="preserve"> технику обводки учебных конусов;;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контролируют технику выполнения обводки учебных конусов другими учащимися, выявляют возможные ошибки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и предлагают способы их устранения (работа в парах);</w:t>
            </w:r>
          </w:p>
        </w:tc>
        <w:tc>
          <w:tcPr>
            <w:tcW w:w="108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801868" w14:textId="77777777" w:rsidR="00220160" w:rsidRPr="007502BB" w:rsidRDefault="007502BB">
            <w:pPr>
              <w:autoSpaceDE w:val="0"/>
              <w:autoSpaceDN w:val="0"/>
              <w:spacing w:before="78"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7353F13" w14:textId="77777777" w:rsidR="00220160" w:rsidRPr="007502BB" w:rsidRDefault="007502BB">
            <w:pPr>
              <w:autoSpaceDE w:val="0"/>
              <w:autoSpaceDN w:val="0"/>
              <w:spacing w:before="78"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115108DB" w14:textId="77777777">
        <w:trPr>
          <w:trHeight w:hRule="exact" w:val="348"/>
        </w:trPr>
        <w:tc>
          <w:tcPr>
            <w:tcW w:w="42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4B89837E" w14:textId="77777777" w:rsidR="00220160" w:rsidRPr="007502BB" w:rsidRDefault="007502BB">
            <w:pPr>
              <w:autoSpaceDE w:val="0"/>
              <w:autoSpaceDN w:val="0"/>
              <w:spacing w:before="78" w:after="0" w:line="230"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Итого</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по</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864952" w14:textId="77777777" w:rsidR="00220160" w:rsidRPr="007502BB" w:rsidRDefault="007502BB">
            <w:pPr>
              <w:autoSpaceDE w:val="0"/>
              <w:autoSpaceDN w:val="0"/>
              <w:spacing w:before="78"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78</w:t>
            </w:r>
          </w:p>
        </w:tc>
        <w:tc>
          <w:tcPr>
            <w:tcW w:w="1074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3BB7B2BE" w14:textId="77777777" w:rsidR="00220160" w:rsidRPr="007502BB" w:rsidRDefault="00220160">
            <w:pPr>
              <w:rPr>
                <w:rFonts w:ascii="Times New Roman" w:hAnsi="Times New Roman" w:cs="Times New Roman"/>
              </w:rPr>
            </w:pPr>
          </w:p>
        </w:tc>
      </w:tr>
      <w:tr w:rsidR="00220160" w:rsidRPr="007502BB" w14:paraId="1EFF6DE7" w14:textId="77777777">
        <w:trPr>
          <w:trHeight w:hRule="exact" w:val="34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14:paraId="6CCD6743" w14:textId="77777777" w:rsidR="00220160" w:rsidRPr="007502BB" w:rsidRDefault="007502BB">
            <w:pPr>
              <w:autoSpaceDE w:val="0"/>
              <w:autoSpaceDN w:val="0"/>
              <w:spacing w:before="78" w:after="0" w:line="230" w:lineRule="auto"/>
              <w:ind w:left="72"/>
              <w:rPr>
                <w:rFonts w:ascii="Times New Roman" w:hAnsi="Times New Roman" w:cs="Times New Roman"/>
              </w:rPr>
            </w:pPr>
            <w:proofErr w:type="spellStart"/>
            <w:r w:rsidRPr="007502BB">
              <w:rPr>
                <w:rFonts w:ascii="Times New Roman" w:eastAsia="Times New Roman" w:hAnsi="Times New Roman" w:cs="Times New Roman"/>
                <w:b/>
                <w:color w:val="000000"/>
                <w:w w:val="97"/>
                <w:sz w:val="16"/>
              </w:rPr>
              <w:t>Раздел</w:t>
            </w:r>
            <w:proofErr w:type="spellEnd"/>
            <w:r w:rsidRPr="007502BB">
              <w:rPr>
                <w:rFonts w:ascii="Times New Roman" w:eastAsia="Times New Roman" w:hAnsi="Times New Roman" w:cs="Times New Roman"/>
                <w:b/>
                <w:color w:val="000000"/>
                <w:w w:val="97"/>
                <w:sz w:val="16"/>
              </w:rPr>
              <w:t xml:space="preserve"> 4. СПОРТ</w:t>
            </w:r>
          </w:p>
        </w:tc>
      </w:tr>
      <w:tr w:rsidR="00220160" w:rsidRPr="007502BB" w14:paraId="3CEBC7B3" w14:textId="77777777">
        <w:trPr>
          <w:trHeight w:hRule="exact" w:val="1118"/>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14:paraId="4827F46F" w14:textId="77777777" w:rsidR="00220160" w:rsidRPr="007502BB" w:rsidRDefault="007502BB">
            <w:pPr>
              <w:autoSpaceDE w:val="0"/>
              <w:autoSpaceDN w:val="0"/>
              <w:spacing w:before="76" w:after="0" w:line="230"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4.1.</w:t>
            </w:r>
          </w:p>
        </w:tc>
        <w:tc>
          <w:tcPr>
            <w:tcW w:w="3758" w:type="dxa"/>
            <w:tcBorders>
              <w:top w:val="single" w:sz="5" w:space="0" w:color="000000"/>
              <w:left w:val="single" w:sz="4" w:space="0" w:color="000000"/>
              <w:bottom w:val="single" w:sz="4" w:space="0" w:color="000000"/>
              <w:right w:val="single" w:sz="4" w:space="0" w:color="000000"/>
            </w:tcBorders>
            <w:tcMar>
              <w:left w:w="0" w:type="dxa"/>
              <w:right w:w="0" w:type="dxa"/>
            </w:tcMar>
          </w:tcPr>
          <w:p w14:paraId="3FD92509" w14:textId="77777777" w:rsidR="00220160" w:rsidRPr="007502BB" w:rsidRDefault="007502BB">
            <w:pPr>
              <w:autoSpaceDE w:val="0"/>
              <w:autoSpaceDN w:val="0"/>
              <w:spacing w:before="76" w:after="0" w:line="250" w:lineRule="auto"/>
              <w:ind w:left="72" w:right="288"/>
              <w:rPr>
                <w:rFonts w:ascii="Times New Roman" w:hAnsi="Times New Roman" w:cs="Times New Roman"/>
                <w:lang w:val="ru-RU"/>
              </w:rPr>
            </w:pPr>
            <w:r w:rsidRPr="007502BB">
              <w:rPr>
                <w:rFonts w:ascii="Times New Roman" w:eastAsia="Times New Roman" w:hAnsi="Times New Roman" w:cs="Times New Roman"/>
                <w:b/>
                <w:color w:val="000000"/>
                <w:w w:val="97"/>
                <w:sz w:val="16"/>
                <w:lang w:val="ru-RU"/>
              </w:rPr>
              <w:t xml:space="preserve">Физическая подготовка: освоение содержания программы, демонстрация приростов в </w:t>
            </w:r>
            <w:r w:rsidRPr="007502BB">
              <w:rPr>
                <w:rFonts w:ascii="Times New Roman" w:hAnsi="Times New Roman" w:cs="Times New Roman"/>
                <w:lang w:val="ru-RU"/>
              </w:rPr>
              <w:br/>
            </w:r>
            <w:r w:rsidRPr="007502BB">
              <w:rPr>
                <w:rFonts w:ascii="Times New Roman" w:eastAsia="Times New Roman" w:hAnsi="Times New Roman" w:cs="Times New Roman"/>
                <w:b/>
                <w:color w:val="000000"/>
                <w:w w:val="97"/>
                <w:sz w:val="16"/>
                <w:lang w:val="ru-RU"/>
              </w:rPr>
              <w:t>показателях физической подготовленности и нормативных требований комплекса ГТО</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14:paraId="086E9487" w14:textId="3DBFEAB7" w:rsidR="00220160" w:rsidRPr="007502BB" w:rsidRDefault="004D042D">
            <w:pPr>
              <w:autoSpaceDE w:val="0"/>
              <w:autoSpaceDN w:val="0"/>
              <w:spacing w:before="76" w:after="0" w:line="230" w:lineRule="auto"/>
              <w:ind w:left="72"/>
              <w:rPr>
                <w:rFonts w:ascii="Times New Roman" w:hAnsi="Times New Roman" w:cs="Times New Roman"/>
              </w:rPr>
            </w:pPr>
            <w:r>
              <w:rPr>
                <w:rFonts w:ascii="Times New Roman" w:eastAsia="Times New Roman" w:hAnsi="Times New Roman" w:cs="Times New Roman"/>
                <w:color w:val="000000"/>
                <w:w w:val="97"/>
                <w:sz w:val="16"/>
              </w:rPr>
              <w:t>11</w:t>
            </w:r>
          </w:p>
        </w:tc>
        <w:tc>
          <w:tcPr>
            <w:tcW w:w="1106" w:type="dxa"/>
            <w:tcBorders>
              <w:top w:val="single" w:sz="5" w:space="0" w:color="000000"/>
              <w:left w:val="single" w:sz="4" w:space="0" w:color="000000"/>
              <w:bottom w:val="single" w:sz="4" w:space="0" w:color="000000"/>
              <w:right w:val="single" w:sz="4" w:space="0" w:color="000000"/>
            </w:tcBorders>
            <w:tcMar>
              <w:left w:w="0" w:type="dxa"/>
              <w:right w:w="0" w:type="dxa"/>
            </w:tcMar>
          </w:tcPr>
          <w:p w14:paraId="1544B2BF" w14:textId="77777777" w:rsidR="00220160" w:rsidRPr="007502BB" w:rsidRDefault="007502BB">
            <w:pPr>
              <w:autoSpaceDE w:val="0"/>
              <w:autoSpaceDN w:val="0"/>
              <w:spacing w:before="76"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1140" w:type="dxa"/>
            <w:tcBorders>
              <w:top w:val="single" w:sz="5" w:space="0" w:color="000000"/>
              <w:left w:val="single" w:sz="4" w:space="0" w:color="000000"/>
              <w:bottom w:val="single" w:sz="4" w:space="0" w:color="000000"/>
              <w:right w:val="single" w:sz="4" w:space="0" w:color="000000"/>
            </w:tcBorders>
            <w:tcMar>
              <w:left w:w="0" w:type="dxa"/>
              <w:right w:w="0" w:type="dxa"/>
            </w:tcMar>
          </w:tcPr>
          <w:p w14:paraId="078A099B" w14:textId="77777777" w:rsidR="00220160" w:rsidRPr="007502BB" w:rsidRDefault="007502BB">
            <w:pPr>
              <w:autoSpaceDE w:val="0"/>
              <w:autoSpaceDN w:val="0"/>
              <w:spacing w:before="76" w:after="0" w:line="230"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14:paraId="559F25F8" w14:textId="77777777" w:rsidR="00220160" w:rsidRPr="007502BB" w:rsidRDefault="007502BB">
            <w:pPr>
              <w:autoSpaceDE w:val="0"/>
              <w:autoSpaceDN w:val="0"/>
              <w:spacing w:before="76" w:after="0" w:line="245" w:lineRule="auto"/>
              <w:jc w:val="center"/>
              <w:rPr>
                <w:rFonts w:ascii="Times New Roman" w:hAnsi="Times New Roman" w:cs="Times New Roman"/>
              </w:rPr>
            </w:pPr>
            <w:r w:rsidRPr="007502BB">
              <w:rPr>
                <w:rFonts w:ascii="Times New Roman" w:eastAsia="Times New Roman" w:hAnsi="Times New Roman" w:cs="Times New Roman"/>
                <w:color w:val="000000"/>
                <w:w w:val="97"/>
                <w:sz w:val="16"/>
              </w:rPr>
              <w:t>08.05.2023 31.05.2023</w:t>
            </w:r>
          </w:p>
        </w:tc>
        <w:tc>
          <w:tcPr>
            <w:tcW w:w="4456" w:type="dxa"/>
            <w:tcBorders>
              <w:top w:val="single" w:sz="5" w:space="0" w:color="000000"/>
              <w:left w:val="single" w:sz="4" w:space="0" w:color="000000"/>
              <w:bottom w:val="single" w:sz="4" w:space="0" w:color="000000"/>
              <w:right w:val="single" w:sz="4" w:space="0" w:color="000000"/>
            </w:tcBorders>
            <w:tcMar>
              <w:left w:w="0" w:type="dxa"/>
              <w:right w:w="0" w:type="dxa"/>
            </w:tcMar>
          </w:tcPr>
          <w:p w14:paraId="558090CE" w14:textId="77777777" w:rsidR="00220160" w:rsidRPr="007502BB" w:rsidRDefault="007502BB">
            <w:pPr>
              <w:autoSpaceDE w:val="0"/>
              <w:autoSpaceDN w:val="0"/>
              <w:spacing w:before="76" w:after="0" w:line="252" w:lineRule="auto"/>
              <w:ind w:left="72" w:right="144"/>
              <w:rPr>
                <w:rFonts w:ascii="Times New Roman" w:hAnsi="Times New Roman" w:cs="Times New Roman"/>
                <w:lang w:val="ru-RU"/>
              </w:rPr>
            </w:pPr>
            <w:proofErr w:type="gramStart"/>
            <w:r w:rsidRPr="007502BB">
              <w:rPr>
                <w:rFonts w:ascii="Times New Roman" w:eastAsia="Times New Roman" w:hAnsi="Times New Roman" w:cs="Times New Roman"/>
                <w:color w:val="000000"/>
                <w:w w:val="97"/>
                <w:sz w:val="16"/>
                <w:lang w:val="ru-RU"/>
              </w:rPr>
              <w:t>осваивают</w:t>
            </w:r>
            <w:proofErr w:type="gramEnd"/>
            <w:r w:rsidRPr="007502BB">
              <w:rPr>
                <w:rFonts w:ascii="Times New Roman" w:eastAsia="Times New Roman" w:hAnsi="Times New Roman" w:cs="Times New Roman"/>
                <w:color w:val="000000"/>
                <w:w w:val="97"/>
                <w:sz w:val="16"/>
                <w:lang w:val="ru-RU"/>
              </w:rPr>
              <w:t xml:space="preserve"> содержания Примерных модульных программ по физической культуре или рабочей программы базовой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физической подготовки;;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 xml:space="preserve">демонстрируют приросты в показателях физической </w:t>
            </w:r>
            <w:r w:rsidRPr="007502BB">
              <w:rPr>
                <w:rFonts w:ascii="Times New Roman" w:hAnsi="Times New Roman" w:cs="Times New Roman"/>
                <w:lang w:val="ru-RU"/>
              </w:rPr>
              <w:br/>
            </w:r>
            <w:r w:rsidRPr="007502BB">
              <w:rPr>
                <w:rFonts w:ascii="Times New Roman" w:eastAsia="Times New Roman" w:hAnsi="Times New Roman" w:cs="Times New Roman"/>
                <w:color w:val="000000"/>
                <w:w w:val="97"/>
                <w:sz w:val="16"/>
                <w:lang w:val="ru-RU"/>
              </w:rPr>
              <w:t>подготовленности и нормативных требований комплекса ГТО;</w:t>
            </w:r>
          </w:p>
        </w:tc>
        <w:tc>
          <w:tcPr>
            <w:tcW w:w="1080" w:type="dxa"/>
            <w:tcBorders>
              <w:top w:val="single" w:sz="5" w:space="0" w:color="000000"/>
              <w:left w:val="single" w:sz="4" w:space="0" w:color="000000"/>
              <w:bottom w:val="single" w:sz="4" w:space="0" w:color="000000"/>
              <w:right w:val="single" w:sz="4" w:space="0" w:color="000000"/>
            </w:tcBorders>
            <w:tcMar>
              <w:left w:w="0" w:type="dxa"/>
              <w:right w:w="0" w:type="dxa"/>
            </w:tcMar>
          </w:tcPr>
          <w:p w14:paraId="40401663" w14:textId="77777777" w:rsidR="00220160" w:rsidRPr="007502BB" w:rsidRDefault="007502BB">
            <w:pPr>
              <w:autoSpaceDE w:val="0"/>
              <w:autoSpaceDN w:val="0"/>
              <w:spacing w:before="76" w:after="0" w:line="245"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Практическая</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работа</w:t>
            </w:r>
            <w:proofErr w:type="spellEnd"/>
            <w:r w:rsidRPr="007502BB">
              <w:rPr>
                <w:rFonts w:ascii="Times New Roman" w:eastAsia="Times New Roman" w:hAnsi="Times New Roman" w:cs="Times New Roman"/>
                <w:color w:val="000000"/>
                <w:w w:val="97"/>
                <w:sz w:val="16"/>
              </w:rPr>
              <w:t>;</w:t>
            </w:r>
          </w:p>
        </w:tc>
        <w:tc>
          <w:tcPr>
            <w:tcW w:w="2102" w:type="dxa"/>
            <w:tcBorders>
              <w:top w:val="single" w:sz="5" w:space="0" w:color="000000"/>
              <w:left w:val="single" w:sz="4" w:space="0" w:color="000000"/>
              <w:bottom w:val="single" w:sz="4" w:space="0" w:color="000000"/>
              <w:right w:val="single" w:sz="4" w:space="0" w:color="000000"/>
            </w:tcBorders>
            <w:tcMar>
              <w:left w:w="0" w:type="dxa"/>
              <w:right w:w="0" w:type="dxa"/>
            </w:tcMar>
          </w:tcPr>
          <w:p w14:paraId="75A7AEDA" w14:textId="77777777" w:rsidR="00220160" w:rsidRPr="007502BB" w:rsidRDefault="007502BB">
            <w:pPr>
              <w:autoSpaceDE w:val="0"/>
              <w:autoSpaceDN w:val="0"/>
              <w:spacing w:before="76" w:after="0" w:line="245"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http://metodsovet.su/forum/15-117-1</w:t>
            </w:r>
          </w:p>
        </w:tc>
      </w:tr>
      <w:tr w:rsidR="00220160" w:rsidRPr="007502BB" w14:paraId="52D6CD68" w14:textId="77777777">
        <w:trPr>
          <w:trHeight w:hRule="exact" w:val="348"/>
        </w:trPr>
        <w:tc>
          <w:tcPr>
            <w:tcW w:w="42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3C58E416" w14:textId="77777777" w:rsidR="00220160" w:rsidRPr="007502BB" w:rsidRDefault="007502BB">
            <w:pPr>
              <w:autoSpaceDE w:val="0"/>
              <w:autoSpaceDN w:val="0"/>
              <w:spacing w:before="76" w:after="0" w:line="233"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w w:val="97"/>
                <w:sz w:val="16"/>
              </w:rPr>
              <w:t>Итого</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по</w:t>
            </w:r>
            <w:proofErr w:type="spellEnd"/>
            <w:r w:rsidRPr="007502BB">
              <w:rPr>
                <w:rFonts w:ascii="Times New Roman" w:eastAsia="Times New Roman" w:hAnsi="Times New Roman" w:cs="Times New Roman"/>
                <w:color w:val="000000"/>
                <w:w w:val="97"/>
                <w:sz w:val="16"/>
              </w:rPr>
              <w:t xml:space="preserve"> </w:t>
            </w:r>
            <w:proofErr w:type="spellStart"/>
            <w:r w:rsidRPr="007502BB">
              <w:rPr>
                <w:rFonts w:ascii="Times New Roman" w:eastAsia="Times New Roman" w:hAnsi="Times New Roman" w:cs="Times New Roman"/>
                <w:color w:val="000000"/>
                <w:w w:val="97"/>
                <w:sz w:val="16"/>
              </w:rPr>
              <w:t>разделу</w:t>
            </w:r>
            <w:proofErr w:type="spellEnd"/>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32F377" w14:textId="2DF14B70" w:rsidR="00220160" w:rsidRPr="007502BB" w:rsidRDefault="004D042D">
            <w:pPr>
              <w:autoSpaceDE w:val="0"/>
              <w:autoSpaceDN w:val="0"/>
              <w:spacing w:before="76" w:after="0" w:line="233" w:lineRule="auto"/>
              <w:ind w:left="72"/>
              <w:rPr>
                <w:rFonts w:ascii="Times New Roman" w:hAnsi="Times New Roman" w:cs="Times New Roman"/>
              </w:rPr>
            </w:pPr>
            <w:r>
              <w:rPr>
                <w:rFonts w:ascii="Times New Roman" w:eastAsia="Times New Roman" w:hAnsi="Times New Roman" w:cs="Times New Roman"/>
                <w:color w:val="000000"/>
                <w:w w:val="97"/>
                <w:sz w:val="16"/>
              </w:rPr>
              <w:t>11</w:t>
            </w:r>
          </w:p>
        </w:tc>
        <w:tc>
          <w:tcPr>
            <w:tcW w:w="10748"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14:paraId="72B2DD0A" w14:textId="77777777" w:rsidR="00220160" w:rsidRPr="007502BB" w:rsidRDefault="00220160">
            <w:pPr>
              <w:rPr>
                <w:rFonts w:ascii="Times New Roman" w:hAnsi="Times New Roman" w:cs="Times New Roman"/>
              </w:rPr>
            </w:pPr>
          </w:p>
        </w:tc>
      </w:tr>
      <w:tr w:rsidR="00220160" w:rsidRPr="007502BB" w14:paraId="791A4E90" w14:textId="77777777">
        <w:trPr>
          <w:trHeight w:hRule="exact" w:val="328"/>
        </w:trPr>
        <w:tc>
          <w:tcPr>
            <w:tcW w:w="4226"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14:paraId="1592E387" w14:textId="77777777" w:rsidR="00220160" w:rsidRPr="007502BB" w:rsidRDefault="007502BB">
            <w:pPr>
              <w:autoSpaceDE w:val="0"/>
              <w:autoSpaceDN w:val="0"/>
              <w:spacing w:before="76" w:after="0" w:line="233" w:lineRule="auto"/>
              <w:ind w:left="72"/>
              <w:rPr>
                <w:rFonts w:ascii="Times New Roman" w:hAnsi="Times New Roman" w:cs="Times New Roman"/>
                <w:lang w:val="ru-RU"/>
              </w:rPr>
            </w:pPr>
            <w:r w:rsidRPr="007502BB">
              <w:rPr>
                <w:rFonts w:ascii="Times New Roman" w:eastAsia="Times New Roman" w:hAnsi="Times New Roman" w:cs="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14:paraId="3F2F763A" w14:textId="02AD78CB"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10</w:t>
            </w:r>
            <w:r w:rsidR="004D042D">
              <w:rPr>
                <w:rFonts w:ascii="Times New Roman" w:eastAsia="Times New Roman" w:hAnsi="Times New Roman" w:cs="Times New Roman"/>
                <w:color w:val="000000"/>
                <w:w w:val="97"/>
                <w:sz w:val="16"/>
              </w:rPr>
              <w:t>8</w:t>
            </w:r>
          </w:p>
        </w:tc>
        <w:tc>
          <w:tcPr>
            <w:tcW w:w="1106" w:type="dxa"/>
            <w:tcBorders>
              <w:top w:val="single" w:sz="4" w:space="0" w:color="000000"/>
              <w:left w:val="single" w:sz="4" w:space="0" w:color="000000"/>
              <w:bottom w:val="single" w:sz="4" w:space="0" w:color="000000"/>
              <w:right w:val="single" w:sz="4" w:space="0" w:color="000000"/>
            </w:tcBorders>
            <w:tcMar>
              <w:left w:w="0" w:type="dxa"/>
              <w:right w:w="0" w:type="dxa"/>
            </w:tcMar>
          </w:tcPr>
          <w:p w14:paraId="1AD77427"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10</w:t>
            </w:r>
          </w:p>
        </w:tc>
        <w:tc>
          <w:tcPr>
            <w:tcW w:w="114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8FB0EB" w14:textId="77777777" w:rsidR="00220160" w:rsidRPr="007502BB" w:rsidRDefault="007502BB">
            <w:pPr>
              <w:autoSpaceDE w:val="0"/>
              <w:autoSpaceDN w:val="0"/>
              <w:spacing w:before="76" w:after="0" w:line="233" w:lineRule="auto"/>
              <w:ind w:left="72"/>
              <w:rPr>
                <w:rFonts w:ascii="Times New Roman" w:hAnsi="Times New Roman" w:cs="Times New Roman"/>
              </w:rPr>
            </w:pPr>
            <w:r w:rsidRPr="007502BB">
              <w:rPr>
                <w:rFonts w:ascii="Times New Roman" w:eastAsia="Times New Roman" w:hAnsi="Times New Roman" w:cs="Times New Roman"/>
                <w:color w:val="000000"/>
                <w:w w:val="97"/>
                <w:sz w:val="16"/>
              </w:rPr>
              <w:t>0</w:t>
            </w:r>
          </w:p>
        </w:tc>
        <w:tc>
          <w:tcPr>
            <w:tcW w:w="8502"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14:paraId="6182FC6A" w14:textId="77777777" w:rsidR="00220160" w:rsidRPr="007502BB" w:rsidRDefault="00220160">
            <w:pPr>
              <w:rPr>
                <w:rFonts w:ascii="Times New Roman" w:hAnsi="Times New Roman" w:cs="Times New Roman"/>
              </w:rPr>
            </w:pPr>
          </w:p>
        </w:tc>
      </w:tr>
    </w:tbl>
    <w:p w14:paraId="0144E546" w14:textId="77777777" w:rsidR="00220160" w:rsidRPr="007502BB" w:rsidRDefault="00220160">
      <w:pPr>
        <w:autoSpaceDE w:val="0"/>
        <w:autoSpaceDN w:val="0"/>
        <w:spacing w:after="0" w:line="14" w:lineRule="exact"/>
        <w:rPr>
          <w:rFonts w:ascii="Times New Roman" w:hAnsi="Times New Roman" w:cs="Times New Roman"/>
        </w:rPr>
      </w:pPr>
    </w:p>
    <w:p w14:paraId="4B1C64C1" w14:textId="77777777" w:rsidR="00220160" w:rsidRPr="007502BB" w:rsidRDefault="00220160">
      <w:pPr>
        <w:rPr>
          <w:rFonts w:ascii="Times New Roman" w:hAnsi="Times New Roman" w:cs="Times New Roman"/>
        </w:rPr>
        <w:sectPr w:rsidR="00220160" w:rsidRPr="007502BB">
          <w:pgSz w:w="16840" w:h="11900"/>
          <w:pgMar w:top="284" w:right="640" w:bottom="1440" w:left="666" w:header="720" w:footer="720" w:gutter="0"/>
          <w:cols w:space="720" w:equalWidth="0">
            <w:col w:w="15534" w:space="0"/>
          </w:cols>
          <w:docGrid w:linePitch="360"/>
        </w:sectPr>
      </w:pPr>
    </w:p>
    <w:p w14:paraId="1B520E0B" w14:textId="77777777" w:rsidR="00220160" w:rsidRPr="007502BB" w:rsidRDefault="00220160">
      <w:pPr>
        <w:autoSpaceDE w:val="0"/>
        <w:autoSpaceDN w:val="0"/>
        <w:spacing w:after="78" w:line="220" w:lineRule="exact"/>
        <w:rPr>
          <w:rFonts w:ascii="Times New Roman" w:hAnsi="Times New Roman" w:cs="Times New Roman"/>
        </w:rPr>
      </w:pPr>
    </w:p>
    <w:p w14:paraId="35F17757" w14:textId="77777777" w:rsidR="00220160" w:rsidRPr="007502BB" w:rsidRDefault="007502BB">
      <w:pPr>
        <w:autoSpaceDE w:val="0"/>
        <w:autoSpaceDN w:val="0"/>
        <w:spacing w:after="320" w:line="230" w:lineRule="auto"/>
        <w:rPr>
          <w:rFonts w:ascii="Times New Roman" w:hAnsi="Times New Roman" w:cs="Times New Roman"/>
        </w:rPr>
      </w:pPr>
      <w:r w:rsidRPr="007502BB">
        <w:rPr>
          <w:rFonts w:ascii="Times New Roman" w:eastAsia="Times New Roman" w:hAnsi="Times New Roman" w:cs="Times New Roman"/>
          <w:b/>
          <w:color w:val="000000"/>
          <w:sz w:val="24"/>
        </w:rPr>
        <w:t>ПОУРОЧНОЕ ПЛАНИРОВАНИЕ</w:t>
      </w:r>
    </w:p>
    <w:tbl>
      <w:tblPr>
        <w:tblW w:w="0" w:type="auto"/>
        <w:tblInd w:w="6" w:type="dxa"/>
        <w:tblLayout w:type="fixed"/>
        <w:tblLook w:val="04A0" w:firstRow="1" w:lastRow="0" w:firstColumn="1" w:lastColumn="0" w:noHBand="0" w:noVBand="1"/>
      </w:tblPr>
      <w:tblGrid>
        <w:gridCol w:w="576"/>
        <w:gridCol w:w="3216"/>
        <w:gridCol w:w="734"/>
        <w:gridCol w:w="1620"/>
        <w:gridCol w:w="1668"/>
        <w:gridCol w:w="1164"/>
        <w:gridCol w:w="1574"/>
      </w:tblGrid>
      <w:tr w:rsidR="00220160" w:rsidRPr="007502BB" w14:paraId="6C590B47" w14:textId="77777777">
        <w:trPr>
          <w:trHeight w:hRule="exact" w:val="492"/>
        </w:trPr>
        <w:tc>
          <w:tcPr>
            <w:tcW w:w="5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B7C190E" w14:textId="77777777" w:rsidR="00220160" w:rsidRPr="007502BB" w:rsidRDefault="007502BB">
            <w:pPr>
              <w:autoSpaceDE w:val="0"/>
              <w:autoSpaceDN w:val="0"/>
              <w:spacing w:before="98" w:after="0" w:line="262" w:lineRule="auto"/>
              <w:ind w:left="72" w:right="144"/>
              <w:rPr>
                <w:rFonts w:ascii="Times New Roman" w:hAnsi="Times New Roman" w:cs="Times New Roman"/>
              </w:rPr>
            </w:pPr>
            <w:r w:rsidRPr="007502BB">
              <w:rPr>
                <w:rFonts w:ascii="Times New Roman" w:eastAsia="Times New Roman" w:hAnsi="Times New Roman" w:cs="Times New Roman"/>
                <w:b/>
                <w:color w:val="000000"/>
                <w:sz w:val="24"/>
              </w:rPr>
              <w:t>№</w:t>
            </w:r>
            <w:r w:rsidRPr="007502BB">
              <w:rPr>
                <w:rFonts w:ascii="Times New Roman" w:hAnsi="Times New Roman" w:cs="Times New Roman"/>
              </w:rPr>
              <w:br/>
            </w:r>
            <w:r w:rsidRPr="007502BB">
              <w:rPr>
                <w:rFonts w:ascii="Times New Roman" w:eastAsia="Times New Roman" w:hAnsi="Times New Roman" w:cs="Times New Roman"/>
                <w:b/>
                <w:color w:val="000000"/>
                <w:sz w:val="24"/>
              </w:rPr>
              <w:t>п/п</w:t>
            </w:r>
          </w:p>
        </w:tc>
        <w:tc>
          <w:tcPr>
            <w:tcW w:w="3216" w:type="dxa"/>
            <w:vMerge w:val="restart"/>
            <w:tcBorders>
              <w:top w:val="single" w:sz="4" w:space="0" w:color="000000"/>
              <w:left w:val="single" w:sz="4" w:space="0" w:color="000000"/>
              <w:bottom w:val="single" w:sz="4" w:space="0" w:color="000000"/>
              <w:right w:val="single" w:sz="5" w:space="0" w:color="000000"/>
            </w:tcBorders>
            <w:tcMar>
              <w:left w:w="0" w:type="dxa"/>
              <w:right w:w="0" w:type="dxa"/>
            </w:tcMar>
          </w:tcPr>
          <w:p w14:paraId="32D9D666" w14:textId="77777777" w:rsidR="00220160" w:rsidRPr="007502BB" w:rsidRDefault="007502BB">
            <w:pPr>
              <w:autoSpaceDE w:val="0"/>
              <w:autoSpaceDN w:val="0"/>
              <w:spacing w:before="98" w:after="0" w:line="230" w:lineRule="auto"/>
              <w:ind w:left="72"/>
              <w:rPr>
                <w:rFonts w:ascii="Times New Roman" w:hAnsi="Times New Roman" w:cs="Times New Roman"/>
              </w:rPr>
            </w:pPr>
            <w:proofErr w:type="spellStart"/>
            <w:r w:rsidRPr="007502BB">
              <w:rPr>
                <w:rFonts w:ascii="Times New Roman" w:eastAsia="Times New Roman" w:hAnsi="Times New Roman" w:cs="Times New Roman"/>
                <w:b/>
                <w:color w:val="000000"/>
                <w:sz w:val="24"/>
              </w:rPr>
              <w:t>Тема</w:t>
            </w:r>
            <w:proofErr w:type="spellEnd"/>
            <w:r w:rsidRPr="007502BB">
              <w:rPr>
                <w:rFonts w:ascii="Times New Roman" w:eastAsia="Times New Roman" w:hAnsi="Times New Roman" w:cs="Times New Roman"/>
                <w:b/>
                <w:color w:val="000000"/>
                <w:sz w:val="24"/>
              </w:rPr>
              <w:t xml:space="preserve"> </w:t>
            </w:r>
            <w:proofErr w:type="spellStart"/>
            <w:r w:rsidRPr="007502BB">
              <w:rPr>
                <w:rFonts w:ascii="Times New Roman" w:eastAsia="Times New Roman" w:hAnsi="Times New Roman" w:cs="Times New Roman"/>
                <w:b/>
                <w:color w:val="000000"/>
                <w:sz w:val="24"/>
              </w:rPr>
              <w:t>урока</w:t>
            </w:r>
            <w:proofErr w:type="spellEnd"/>
          </w:p>
        </w:tc>
        <w:tc>
          <w:tcPr>
            <w:tcW w:w="4022" w:type="dxa"/>
            <w:gridSpan w:val="3"/>
            <w:tcBorders>
              <w:top w:val="single" w:sz="4" w:space="0" w:color="000000"/>
              <w:left w:val="single" w:sz="5" w:space="0" w:color="000000"/>
              <w:bottom w:val="single" w:sz="4" w:space="0" w:color="000000"/>
              <w:right w:val="single" w:sz="4" w:space="0" w:color="000000"/>
            </w:tcBorders>
            <w:tcMar>
              <w:left w:w="0" w:type="dxa"/>
              <w:right w:w="0" w:type="dxa"/>
            </w:tcMar>
          </w:tcPr>
          <w:p w14:paraId="6A02D640" w14:textId="77777777" w:rsidR="00220160" w:rsidRPr="007502BB" w:rsidRDefault="007502BB">
            <w:pPr>
              <w:autoSpaceDE w:val="0"/>
              <w:autoSpaceDN w:val="0"/>
              <w:spacing w:before="98" w:after="0" w:line="230" w:lineRule="auto"/>
              <w:ind w:left="74"/>
              <w:rPr>
                <w:rFonts w:ascii="Times New Roman" w:hAnsi="Times New Roman" w:cs="Times New Roman"/>
              </w:rPr>
            </w:pPr>
            <w:proofErr w:type="spellStart"/>
            <w:r w:rsidRPr="007502BB">
              <w:rPr>
                <w:rFonts w:ascii="Times New Roman" w:eastAsia="Times New Roman" w:hAnsi="Times New Roman" w:cs="Times New Roman"/>
                <w:b/>
                <w:color w:val="000000"/>
                <w:sz w:val="24"/>
              </w:rPr>
              <w:t>Количество</w:t>
            </w:r>
            <w:proofErr w:type="spellEnd"/>
            <w:r w:rsidRPr="007502BB">
              <w:rPr>
                <w:rFonts w:ascii="Times New Roman" w:eastAsia="Times New Roman" w:hAnsi="Times New Roman" w:cs="Times New Roman"/>
                <w:b/>
                <w:color w:val="000000"/>
                <w:sz w:val="24"/>
              </w:rPr>
              <w:t xml:space="preserve"> </w:t>
            </w:r>
            <w:proofErr w:type="spellStart"/>
            <w:r w:rsidRPr="007502BB">
              <w:rPr>
                <w:rFonts w:ascii="Times New Roman" w:eastAsia="Times New Roman" w:hAnsi="Times New Roman" w:cs="Times New Roman"/>
                <w:b/>
                <w:color w:val="000000"/>
                <w:sz w:val="24"/>
              </w:rPr>
              <w:t>часов</w:t>
            </w:r>
            <w:proofErr w:type="spellEnd"/>
          </w:p>
        </w:tc>
        <w:tc>
          <w:tcPr>
            <w:tcW w:w="116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09E2553B"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b/>
                <w:color w:val="000000"/>
                <w:sz w:val="24"/>
              </w:rPr>
              <w:t>Дата</w:t>
            </w:r>
            <w:proofErr w:type="spellEnd"/>
            <w:r w:rsidRPr="007502BB">
              <w:rPr>
                <w:rFonts w:ascii="Times New Roman" w:eastAsia="Times New Roman" w:hAnsi="Times New Roman" w:cs="Times New Roman"/>
                <w:b/>
                <w:color w:val="000000"/>
                <w:sz w:val="24"/>
              </w:rPr>
              <w:t xml:space="preserve"> </w:t>
            </w:r>
            <w:r w:rsidRPr="007502BB">
              <w:rPr>
                <w:rFonts w:ascii="Times New Roman" w:hAnsi="Times New Roman" w:cs="Times New Roman"/>
              </w:rPr>
              <w:br/>
            </w:r>
            <w:proofErr w:type="spellStart"/>
            <w:r w:rsidRPr="007502BB">
              <w:rPr>
                <w:rFonts w:ascii="Times New Roman" w:eastAsia="Times New Roman" w:hAnsi="Times New Roman" w:cs="Times New Roman"/>
                <w:b/>
                <w:color w:val="000000"/>
                <w:sz w:val="24"/>
              </w:rPr>
              <w:t>изучения</w:t>
            </w:r>
            <w:proofErr w:type="spellEnd"/>
          </w:p>
        </w:tc>
        <w:tc>
          <w:tcPr>
            <w:tcW w:w="157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14:paraId="4AEC7533" w14:textId="77777777" w:rsidR="00220160" w:rsidRPr="007502BB" w:rsidRDefault="007502BB">
            <w:pPr>
              <w:autoSpaceDE w:val="0"/>
              <w:autoSpaceDN w:val="0"/>
              <w:spacing w:before="98" w:after="0" w:line="271" w:lineRule="auto"/>
              <w:ind w:left="72" w:right="432"/>
              <w:rPr>
                <w:rFonts w:ascii="Times New Roman" w:hAnsi="Times New Roman" w:cs="Times New Roman"/>
              </w:rPr>
            </w:pPr>
            <w:proofErr w:type="spellStart"/>
            <w:r w:rsidRPr="007502BB">
              <w:rPr>
                <w:rFonts w:ascii="Times New Roman" w:eastAsia="Times New Roman" w:hAnsi="Times New Roman" w:cs="Times New Roman"/>
                <w:b/>
                <w:color w:val="000000"/>
                <w:sz w:val="24"/>
              </w:rPr>
              <w:t>Виды</w:t>
            </w:r>
            <w:proofErr w:type="spellEnd"/>
            <w:r w:rsidRPr="007502BB">
              <w:rPr>
                <w:rFonts w:ascii="Times New Roman" w:eastAsia="Times New Roman" w:hAnsi="Times New Roman" w:cs="Times New Roman"/>
                <w:b/>
                <w:color w:val="000000"/>
                <w:sz w:val="24"/>
              </w:rPr>
              <w:t xml:space="preserve">, </w:t>
            </w:r>
            <w:r w:rsidRPr="007502BB">
              <w:rPr>
                <w:rFonts w:ascii="Times New Roman" w:hAnsi="Times New Roman" w:cs="Times New Roman"/>
              </w:rPr>
              <w:br/>
            </w:r>
            <w:proofErr w:type="spellStart"/>
            <w:r w:rsidRPr="007502BB">
              <w:rPr>
                <w:rFonts w:ascii="Times New Roman" w:eastAsia="Times New Roman" w:hAnsi="Times New Roman" w:cs="Times New Roman"/>
                <w:b/>
                <w:color w:val="000000"/>
                <w:sz w:val="24"/>
              </w:rPr>
              <w:t>формы</w:t>
            </w:r>
            <w:proofErr w:type="spellEnd"/>
            <w:r w:rsidRPr="007502BB">
              <w:rPr>
                <w:rFonts w:ascii="Times New Roman" w:eastAsia="Times New Roman" w:hAnsi="Times New Roman" w:cs="Times New Roman"/>
                <w:b/>
                <w:color w:val="000000"/>
                <w:sz w:val="24"/>
              </w:rPr>
              <w:t xml:space="preserve"> </w:t>
            </w:r>
            <w:r w:rsidRPr="007502BB">
              <w:rPr>
                <w:rFonts w:ascii="Times New Roman" w:hAnsi="Times New Roman" w:cs="Times New Roman"/>
              </w:rPr>
              <w:br/>
            </w:r>
            <w:proofErr w:type="spellStart"/>
            <w:r w:rsidRPr="007502BB">
              <w:rPr>
                <w:rFonts w:ascii="Times New Roman" w:eastAsia="Times New Roman" w:hAnsi="Times New Roman" w:cs="Times New Roman"/>
                <w:b/>
                <w:color w:val="000000"/>
                <w:sz w:val="24"/>
              </w:rPr>
              <w:t>контроля</w:t>
            </w:r>
            <w:proofErr w:type="spellEnd"/>
          </w:p>
        </w:tc>
      </w:tr>
      <w:tr w:rsidR="00220160" w:rsidRPr="007502BB" w14:paraId="6FF3086B" w14:textId="77777777" w:rsidTr="007502BB">
        <w:trPr>
          <w:trHeight w:hRule="exact" w:val="828"/>
        </w:trPr>
        <w:tc>
          <w:tcPr>
            <w:tcW w:w="576" w:type="dxa"/>
            <w:vMerge/>
            <w:tcBorders>
              <w:top w:val="single" w:sz="4" w:space="0" w:color="000000"/>
              <w:left w:val="single" w:sz="4" w:space="0" w:color="000000"/>
              <w:bottom w:val="single" w:sz="4" w:space="0" w:color="000000"/>
              <w:right w:val="single" w:sz="4" w:space="0" w:color="000000"/>
            </w:tcBorders>
          </w:tcPr>
          <w:p w14:paraId="2F129642" w14:textId="77777777" w:rsidR="00220160" w:rsidRPr="007502BB" w:rsidRDefault="00220160">
            <w:pPr>
              <w:rPr>
                <w:rFonts w:ascii="Times New Roman" w:hAnsi="Times New Roman" w:cs="Times New Roman"/>
              </w:rPr>
            </w:pPr>
          </w:p>
        </w:tc>
        <w:tc>
          <w:tcPr>
            <w:tcW w:w="3216" w:type="dxa"/>
            <w:vMerge/>
            <w:tcBorders>
              <w:top w:val="single" w:sz="4" w:space="0" w:color="000000"/>
              <w:left w:val="single" w:sz="4" w:space="0" w:color="000000"/>
              <w:bottom w:val="single" w:sz="4" w:space="0" w:color="000000"/>
              <w:right w:val="single" w:sz="5" w:space="0" w:color="000000"/>
            </w:tcBorders>
          </w:tcPr>
          <w:p w14:paraId="771B385E" w14:textId="77777777" w:rsidR="00220160" w:rsidRPr="007502BB" w:rsidRDefault="00220160">
            <w:pPr>
              <w:rPr>
                <w:rFonts w:ascii="Times New Roman" w:hAnsi="Times New Roman" w:cs="Times New Roman"/>
              </w:rPr>
            </w:pP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6A4E588B" w14:textId="77777777" w:rsidR="00220160" w:rsidRPr="007502BB" w:rsidRDefault="007502BB">
            <w:pPr>
              <w:autoSpaceDE w:val="0"/>
              <w:autoSpaceDN w:val="0"/>
              <w:spacing w:before="98" w:after="0" w:line="230" w:lineRule="auto"/>
              <w:ind w:left="74"/>
              <w:rPr>
                <w:rFonts w:ascii="Times New Roman" w:hAnsi="Times New Roman" w:cs="Times New Roman"/>
              </w:rPr>
            </w:pPr>
            <w:proofErr w:type="spellStart"/>
            <w:r w:rsidRPr="007502BB">
              <w:rPr>
                <w:rFonts w:ascii="Times New Roman" w:eastAsia="Times New Roman" w:hAnsi="Times New Roman" w:cs="Times New Roman"/>
                <w:b/>
                <w:color w:val="000000"/>
                <w:sz w:val="24"/>
              </w:rPr>
              <w:t>всего</w:t>
            </w:r>
            <w:proofErr w:type="spellEnd"/>
            <w:r w:rsidRPr="007502BB">
              <w:rPr>
                <w:rFonts w:ascii="Times New Roman" w:eastAsia="Times New Roman" w:hAnsi="Times New Roman" w:cs="Times New Roman"/>
                <w:b/>
                <w:color w:val="000000"/>
                <w:sz w:val="24"/>
              </w:rPr>
              <w:t xml:space="preserve"> </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A7CA00"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b/>
                <w:color w:val="000000"/>
                <w:sz w:val="24"/>
              </w:rPr>
              <w:t>контрольные</w:t>
            </w:r>
            <w:proofErr w:type="spellEnd"/>
            <w:r w:rsidRPr="007502BB">
              <w:rPr>
                <w:rFonts w:ascii="Times New Roman" w:eastAsia="Times New Roman" w:hAnsi="Times New Roman" w:cs="Times New Roman"/>
                <w:b/>
                <w:color w:val="000000"/>
                <w:sz w:val="24"/>
              </w:rPr>
              <w:t xml:space="preserve"> </w:t>
            </w:r>
            <w:proofErr w:type="spellStart"/>
            <w:r w:rsidRPr="007502BB">
              <w:rPr>
                <w:rFonts w:ascii="Times New Roman" w:eastAsia="Times New Roman" w:hAnsi="Times New Roman" w:cs="Times New Roman"/>
                <w:b/>
                <w:color w:val="000000"/>
                <w:sz w:val="24"/>
              </w:rPr>
              <w:t>работы</w:t>
            </w:r>
            <w:proofErr w:type="spellEnd"/>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FD455A"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b/>
                <w:color w:val="000000"/>
                <w:sz w:val="24"/>
              </w:rPr>
              <w:t>практические</w:t>
            </w:r>
            <w:proofErr w:type="spellEnd"/>
            <w:r w:rsidRPr="007502BB">
              <w:rPr>
                <w:rFonts w:ascii="Times New Roman" w:eastAsia="Times New Roman" w:hAnsi="Times New Roman" w:cs="Times New Roman"/>
                <w:b/>
                <w:color w:val="000000"/>
                <w:sz w:val="24"/>
              </w:rPr>
              <w:t xml:space="preserve"> </w:t>
            </w:r>
            <w:proofErr w:type="spellStart"/>
            <w:r w:rsidRPr="007502BB">
              <w:rPr>
                <w:rFonts w:ascii="Times New Roman" w:eastAsia="Times New Roman" w:hAnsi="Times New Roman" w:cs="Times New Roman"/>
                <w:b/>
                <w:color w:val="000000"/>
                <w:sz w:val="24"/>
              </w:rPr>
              <w:t>работы</w:t>
            </w:r>
            <w:proofErr w:type="spellEnd"/>
          </w:p>
        </w:tc>
        <w:tc>
          <w:tcPr>
            <w:tcW w:w="1164" w:type="dxa"/>
            <w:vMerge/>
            <w:tcBorders>
              <w:top w:val="single" w:sz="4" w:space="0" w:color="000000"/>
              <w:left w:val="single" w:sz="4" w:space="0" w:color="000000"/>
              <w:bottom w:val="single" w:sz="4" w:space="0" w:color="000000"/>
              <w:right w:val="single" w:sz="4" w:space="0" w:color="000000"/>
            </w:tcBorders>
          </w:tcPr>
          <w:p w14:paraId="1C5A885B" w14:textId="77777777" w:rsidR="00220160" w:rsidRPr="007502BB" w:rsidRDefault="00220160">
            <w:pPr>
              <w:rPr>
                <w:rFonts w:ascii="Times New Roman" w:hAnsi="Times New Roman" w:cs="Times New Roman"/>
              </w:rPr>
            </w:pPr>
          </w:p>
        </w:tc>
        <w:tc>
          <w:tcPr>
            <w:tcW w:w="1574" w:type="dxa"/>
            <w:vMerge/>
            <w:tcBorders>
              <w:top w:val="single" w:sz="4" w:space="0" w:color="000000"/>
              <w:left w:val="single" w:sz="4" w:space="0" w:color="000000"/>
              <w:bottom w:val="single" w:sz="4" w:space="0" w:color="000000"/>
              <w:right w:val="single" w:sz="4" w:space="0" w:color="000000"/>
            </w:tcBorders>
          </w:tcPr>
          <w:p w14:paraId="582DCBDF" w14:textId="77777777" w:rsidR="00220160" w:rsidRPr="007502BB" w:rsidRDefault="00220160">
            <w:pPr>
              <w:rPr>
                <w:rFonts w:ascii="Times New Roman" w:hAnsi="Times New Roman" w:cs="Times New Roman"/>
              </w:rPr>
            </w:pPr>
          </w:p>
        </w:tc>
      </w:tr>
      <w:tr w:rsidR="007502BB" w:rsidRPr="007502BB" w14:paraId="6721A259"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996EBFA" w14:textId="77777777" w:rsidR="007502BB" w:rsidRPr="007502BB" w:rsidRDefault="007502BB" w:rsidP="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1.</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0DE7C072" w14:textId="77777777" w:rsidR="007502BB" w:rsidRPr="007502BB" w:rsidRDefault="007502BB" w:rsidP="007502BB">
            <w:pPr>
              <w:autoSpaceDE w:val="0"/>
              <w:autoSpaceDN w:val="0"/>
              <w:spacing w:before="98" w:after="0" w:line="271" w:lineRule="auto"/>
              <w:ind w:left="72" w:right="144"/>
              <w:rPr>
                <w:rFonts w:ascii="Times New Roman" w:hAnsi="Times New Roman" w:cs="Times New Roman"/>
                <w:lang w:val="ru-RU"/>
              </w:rPr>
            </w:pPr>
            <w:r w:rsidRPr="007502BB">
              <w:rPr>
                <w:rFonts w:ascii="Times New Roman" w:eastAsia="Times New Roman" w:hAnsi="Times New Roman" w:cs="Times New Roman"/>
                <w:color w:val="000000"/>
                <w:sz w:val="24"/>
                <w:lang w:val="ru-RU"/>
              </w:rPr>
              <w:t>Знакомство с программным материалом и требованиями к его освоению</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0ECE9B1A" w14:textId="77777777" w:rsidR="007502BB" w:rsidRPr="007502BB" w:rsidRDefault="007502BB" w:rsidP="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720E513" w14:textId="446D1078" w:rsidR="007502BB" w:rsidRPr="007502BB" w:rsidRDefault="007502BB" w:rsidP="007502BB">
            <w:pPr>
              <w:autoSpaceDE w:val="0"/>
              <w:autoSpaceDN w:val="0"/>
              <w:spacing w:before="98" w:after="0" w:line="230" w:lineRule="auto"/>
              <w:ind w:left="72"/>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400DF52" w14:textId="6881537F" w:rsidR="007502BB" w:rsidRPr="007502BB" w:rsidRDefault="007502BB" w:rsidP="007502BB">
            <w:pPr>
              <w:autoSpaceDE w:val="0"/>
              <w:autoSpaceDN w:val="0"/>
              <w:spacing w:before="98" w:after="0" w:line="230" w:lineRule="auto"/>
              <w:ind w:left="72"/>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842954" w14:textId="71C37E6D" w:rsidR="007502BB" w:rsidRPr="00E32D20" w:rsidRDefault="00E32D20" w:rsidP="007502BB">
            <w:pPr>
              <w:rPr>
                <w:rFonts w:ascii="Times New Roman" w:hAnsi="Times New Roman" w:cs="Times New Roman"/>
                <w:lang w:val="ru-RU"/>
              </w:rPr>
            </w:pPr>
            <w:r>
              <w:rPr>
                <w:rFonts w:ascii="Times New Roman" w:hAnsi="Times New Roman" w:cs="Times New Roman"/>
                <w:lang w:val="ru-RU"/>
              </w:rPr>
              <w:t>01.09.2022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323B82" w14:textId="77777777" w:rsidR="007502BB" w:rsidRPr="007502BB" w:rsidRDefault="007502BB" w:rsidP="007502BB">
            <w:pPr>
              <w:autoSpaceDE w:val="0"/>
              <w:autoSpaceDN w:val="0"/>
              <w:spacing w:before="98" w:after="0" w:line="262" w:lineRule="auto"/>
              <w:ind w:left="72" w:right="576"/>
              <w:rPr>
                <w:rFonts w:ascii="Times New Roman" w:hAnsi="Times New Roman" w:cs="Times New Roman"/>
              </w:rPr>
            </w:pPr>
            <w:proofErr w:type="spellStart"/>
            <w:r w:rsidRPr="007502BB">
              <w:rPr>
                <w:rFonts w:ascii="Times New Roman" w:eastAsia="Times New Roman" w:hAnsi="Times New Roman" w:cs="Times New Roman"/>
                <w:color w:val="000000"/>
                <w:sz w:val="24"/>
              </w:rPr>
              <w:t>Устный</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опрос</w:t>
            </w:r>
            <w:proofErr w:type="spellEnd"/>
            <w:r w:rsidRPr="007502BB">
              <w:rPr>
                <w:rFonts w:ascii="Times New Roman" w:eastAsia="Times New Roman" w:hAnsi="Times New Roman" w:cs="Times New Roman"/>
                <w:color w:val="000000"/>
                <w:sz w:val="24"/>
              </w:rPr>
              <w:t>;</w:t>
            </w:r>
          </w:p>
        </w:tc>
      </w:tr>
      <w:tr w:rsidR="007502BB" w:rsidRPr="007502BB" w14:paraId="21DC6816" w14:textId="77777777">
        <w:trPr>
          <w:trHeight w:hRule="exact" w:val="183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5E0C0C" w14:textId="77777777" w:rsidR="007502BB" w:rsidRPr="007502BB" w:rsidRDefault="007502BB" w:rsidP="007502BB">
            <w:pPr>
              <w:autoSpaceDE w:val="0"/>
              <w:autoSpaceDN w:val="0"/>
              <w:spacing w:before="100"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0300E86D" w14:textId="77777777" w:rsidR="007502BB" w:rsidRPr="007502BB" w:rsidRDefault="007502BB" w:rsidP="007502BB">
            <w:pPr>
              <w:autoSpaceDE w:val="0"/>
              <w:autoSpaceDN w:val="0"/>
              <w:spacing w:before="100" w:after="0" w:line="281" w:lineRule="auto"/>
              <w:ind w:left="72" w:right="288"/>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Знакомство с системой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дополнительного обучения физической культуре и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организацией спортивной работы в школе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54E15CB0" w14:textId="77777777" w:rsidR="007502BB" w:rsidRPr="007502BB" w:rsidRDefault="007502BB" w:rsidP="007502BB">
            <w:pPr>
              <w:autoSpaceDE w:val="0"/>
              <w:autoSpaceDN w:val="0"/>
              <w:spacing w:before="100"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4ADA387" w14:textId="271DA390" w:rsidR="007502BB" w:rsidRPr="007502BB" w:rsidRDefault="007502BB" w:rsidP="007502BB">
            <w:pPr>
              <w:autoSpaceDE w:val="0"/>
              <w:autoSpaceDN w:val="0"/>
              <w:spacing w:before="100" w:after="0" w:line="230" w:lineRule="auto"/>
              <w:ind w:left="72"/>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676FD8" w14:textId="77777777" w:rsidR="007502BB" w:rsidRPr="007502BB" w:rsidRDefault="007502BB" w:rsidP="007502BB">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3AB0B3" w14:textId="66BA6441" w:rsidR="007502BB" w:rsidRPr="00E32D20" w:rsidRDefault="00E32D20" w:rsidP="007502BB">
            <w:pPr>
              <w:rPr>
                <w:rFonts w:ascii="Times New Roman" w:hAnsi="Times New Roman" w:cs="Times New Roman"/>
                <w:lang w:val="ru-RU"/>
              </w:rPr>
            </w:pPr>
            <w:r>
              <w:rPr>
                <w:rFonts w:ascii="Times New Roman" w:hAnsi="Times New Roman" w:cs="Times New Roman"/>
                <w:lang w:val="ru-RU"/>
              </w:rPr>
              <w:t>02.09.2022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9986FD" w14:textId="77777777" w:rsidR="007502BB" w:rsidRPr="007502BB" w:rsidRDefault="007502BB" w:rsidP="007502BB">
            <w:pPr>
              <w:autoSpaceDE w:val="0"/>
              <w:autoSpaceDN w:val="0"/>
              <w:spacing w:before="100"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7502BB" w:rsidRPr="007502BB" w14:paraId="3E988241"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1D51B" w14:textId="77777777" w:rsidR="007502BB" w:rsidRPr="007502BB" w:rsidRDefault="007502BB" w:rsidP="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3.</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38A940BB" w14:textId="77777777" w:rsidR="007502BB" w:rsidRPr="007502BB" w:rsidRDefault="007502BB" w:rsidP="007502BB">
            <w:pPr>
              <w:autoSpaceDE w:val="0"/>
              <w:autoSpaceDN w:val="0"/>
              <w:spacing w:before="98" w:after="0" w:line="281" w:lineRule="auto"/>
              <w:ind w:left="72" w:right="144"/>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Знакомство с </w:t>
            </w:r>
            <w:proofErr w:type="gramStart"/>
            <w:r w:rsidRPr="007502BB">
              <w:rPr>
                <w:rFonts w:ascii="Times New Roman" w:eastAsia="Times New Roman" w:hAnsi="Times New Roman" w:cs="Times New Roman"/>
                <w:color w:val="000000"/>
                <w:sz w:val="24"/>
                <w:lang w:val="ru-RU"/>
              </w:rPr>
              <w:t>понятием</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w:t>
            </w:r>
            <w:proofErr w:type="gramEnd"/>
            <w:r w:rsidRPr="007502BB">
              <w:rPr>
                <w:rFonts w:ascii="Times New Roman" w:eastAsia="Times New Roman" w:hAnsi="Times New Roman" w:cs="Times New Roman"/>
                <w:color w:val="000000"/>
                <w:sz w:val="24"/>
                <w:lang w:val="ru-RU"/>
              </w:rPr>
              <w:t>здоровый образ жизни» и значением здорового образа жизни в жизнедеятельности современного человека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50250A31" w14:textId="77777777" w:rsidR="007502BB" w:rsidRPr="007502BB" w:rsidRDefault="007502BB" w:rsidP="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804E5D9" w14:textId="3718883B" w:rsidR="007502BB" w:rsidRPr="007502BB" w:rsidRDefault="007502BB" w:rsidP="007502BB">
            <w:pPr>
              <w:autoSpaceDE w:val="0"/>
              <w:autoSpaceDN w:val="0"/>
              <w:spacing w:before="98" w:after="0" w:line="230" w:lineRule="auto"/>
              <w:ind w:left="72"/>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F28CD3" w14:textId="77777777" w:rsidR="007502BB" w:rsidRPr="007502BB" w:rsidRDefault="007502BB" w:rsidP="007502BB">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115012" w14:textId="1A0FE760" w:rsidR="007502BB" w:rsidRPr="00E32D20" w:rsidRDefault="00E32D20" w:rsidP="007502BB">
            <w:pPr>
              <w:rPr>
                <w:rFonts w:ascii="Times New Roman" w:hAnsi="Times New Roman" w:cs="Times New Roman"/>
                <w:lang w:val="ru-RU"/>
              </w:rPr>
            </w:pPr>
            <w:r>
              <w:rPr>
                <w:rFonts w:ascii="Times New Roman" w:hAnsi="Times New Roman" w:cs="Times New Roman"/>
                <w:lang w:val="ru-RU"/>
              </w:rPr>
              <w:t>05.09.2022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399F13" w14:textId="77777777" w:rsidR="007502BB" w:rsidRPr="007502BB" w:rsidRDefault="007502BB" w:rsidP="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7502BB" w:rsidRPr="007502BB" w14:paraId="6BD8E8D0"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C9D63F" w14:textId="77777777" w:rsidR="007502BB" w:rsidRPr="007502BB" w:rsidRDefault="007502BB" w:rsidP="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4.</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092D188A" w14:textId="77777777" w:rsidR="007502BB" w:rsidRPr="007502BB" w:rsidRDefault="007502BB" w:rsidP="007502BB">
            <w:pPr>
              <w:autoSpaceDE w:val="0"/>
              <w:autoSpaceDN w:val="0"/>
              <w:spacing w:before="98" w:after="0" w:line="262" w:lineRule="auto"/>
              <w:ind w:left="72" w:right="288"/>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Знакомство с историей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древних Олимпийских игр</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22131E1B" w14:textId="77777777" w:rsidR="007502BB" w:rsidRPr="007502BB" w:rsidRDefault="007502BB" w:rsidP="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276BF95" w14:textId="432F0CC2" w:rsidR="007502BB" w:rsidRPr="007502BB" w:rsidRDefault="007502BB" w:rsidP="007502BB">
            <w:pPr>
              <w:autoSpaceDE w:val="0"/>
              <w:autoSpaceDN w:val="0"/>
              <w:spacing w:before="98" w:after="0" w:line="230" w:lineRule="auto"/>
              <w:ind w:left="72"/>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0A0A5CD" w14:textId="77777777" w:rsidR="007502BB" w:rsidRPr="007502BB" w:rsidRDefault="007502BB" w:rsidP="007502BB">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0567D1" w14:textId="0B23C365" w:rsidR="007502BB" w:rsidRPr="00E32D20" w:rsidRDefault="00E32D20" w:rsidP="007502BB">
            <w:pPr>
              <w:rPr>
                <w:rFonts w:ascii="Times New Roman" w:hAnsi="Times New Roman" w:cs="Times New Roman"/>
                <w:lang w:val="ru-RU"/>
              </w:rPr>
            </w:pPr>
            <w:r>
              <w:rPr>
                <w:rFonts w:ascii="Times New Roman" w:hAnsi="Times New Roman" w:cs="Times New Roman"/>
                <w:lang w:val="ru-RU"/>
              </w:rPr>
              <w:t>07.09.2022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06C7532" w14:textId="77777777" w:rsidR="007502BB" w:rsidRPr="007502BB" w:rsidRDefault="007502BB" w:rsidP="007502BB">
            <w:pPr>
              <w:autoSpaceDE w:val="0"/>
              <w:autoSpaceDN w:val="0"/>
              <w:spacing w:before="98" w:after="0" w:line="262" w:lineRule="auto"/>
              <w:ind w:left="72" w:right="576"/>
              <w:rPr>
                <w:rFonts w:ascii="Times New Roman" w:hAnsi="Times New Roman" w:cs="Times New Roman"/>
              </w:rPr>
            </w:pPr>
            <w:proofErr w:type="spellStart"/>
            <w:r w:rsidRPr="007502BB">
              <w:rPr>
                <w:rFonts w:ascii="Times New Roman" w:eastAsia="Times New Roman" w:hAnsi="Times New Roman" w:cs="Times New Roman"/>
                <w:color w:val="000000"/>
                <w:sz w:val="24"/>
              </w:rPr>
              <w:t>Устный</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опрос</w:t>
            </w:r>
            <w:proofErr w:type="spellEnd"/>
            <w:r w:rsidRPr="007502BB">
              <w:rPr>
                <w:rFonts w:ascii="Times New Roman" w:eastAsia="Times New Roman" w:hAnsi="Times New Roman" w:cs="Times New Roman"/>
                <w:color w:val="000000"/>
                <w:sz w:val="24"/>
              </w:rPr>
              <w:t>;</w:t>
            </w:r>
          </w:p>
        </w:tc>
      </w:tr>
      <w:tr w:rsidR="007502BB" w:rsidRPr="007502BB" w14:paraId="2AD6A808"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B6851BE" w14:textId="77777777" w:rsidR="007502BB" w:rsidRPr="007502BB" w:rsidRDefault="007502BB" w:rsidP="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5.</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6C14F2A9" w14:textId="77777777" w:rsidR="007502BB" w:rsidRPr="007502BB" w:rsidRDefault="007502BB" w:rsidP="007502BB">
            <w:pPr>
              <w:autoSpaceDE w:val="0"/>
              <w:autoSpaceDN w:val="0"/>
              <w:spacing w:before="98" w:after="0" w:line="271" w:lineRule="auto"/>
              <w:ind w:left="72" w:right="432"/>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Режим дня и его значение для современного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школьника </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7AAE3B59" w14:textId="77777777" w:rsidR="007502BB" w:rsidRPr="007502BB" w:rsidRDefault="007502BB" w:rsidP="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27AC36" w14:textId="7F0959B2" w:rsidR="007502BB" w:rsidRPr="007502BB" w:rsidRDefault="007502BB" w:rsidP="007502BB">
            <w:pPr>
              <w:autoSpaceDE w:val="0"/>
              <w:autoSpaceDN w:val="0"/>
              <w:spacing w:before="98" w:after="0" w:line="230" w:lineRule="auto"/>
              <w:ind w:left="72"/>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206563A" w14:textId="77777777" w:rsidR="007502BB" w:rsidRPr="007502BB" w:rsidRDefault="007502BB" w:rsidP="007502BB">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26DB44" w14:textId="03894971" w:rsidR="007502BB" w:rsidRPr="00E32D20" w:rsidRDefault="00E32D20" w:rsidP="007502BB">
            <w:pPr>
              <w:rPr>
                <w:rFonts w:ascii="Times New Roman" w:hAnsi="Times New Roman" w:cs="Times New Roman"/>
                <w:lang w:val="ru-RU"/>
              </w:rPr>
            </w:pPr>
            <w:r>
              <w:rPr>
                <w:rFonts w:ascii="Times New Roman" w:hAnsi="Times New Roman" w:cs="Times New Roman"/>
                <w:lang w:val="ru-RU"/>
              </w:rPr>
              <w:t>09.09.2022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5B6A4A1" w14:textId="77777777" w:rsidR="007502BB" w:rsidRPr="007502BB" w:rsidRDefault="007502BB" w:rsidP="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7502BB" w:rsidRPr="007502BB" w14:paraId="3CAA337B"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F8F1D5" w14:textId="77777777" w:rsidR="007502BB" w:rsidRPr="007502BB" w:rsidRDefault="007502BB" w:rsidP="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6.</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74623152" w14:textId="77777777" w:rsidR="007502BB" w:rsidRPr="007502BB" w:rsidRDefault="007502BB" w:rsidP="007502BB">
            <w:pPr>
              <w:autoSpaceDE w:val="0"/>
              <w:autoSpaceDN w:val="0"/>
              <w:spacing w:before="98" w:after="0" w:line="271" w:lineRule="auto"/>
              <w:ind w:left="72"/>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Самостоятельное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составление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индивидуального режима дня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760B18C9" w14:textId="77777777" w:rsidR="007502BB" w:rsidRPr="007502BB" w:rsidRDefault="007502BB" w:rsidP="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C2DCEB" w14:textId="24C2FF19" w:rsidR="007502BB" w:rsidRPr="007502BB" w:rsidRDefault="007502BB" w:rsidP="007502BB">
            <w:pPr>
              <w:autoSpaceDE w:val="0"/>
              <w:autoSpaceDN w:val="0"/>
              <w:spacing w:before="98" w:after="0" w:line="230" w:lineRule="auto"/>
              <w:ind w:left="72"/>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8A1EDA0" w14:textId="77777777" w:rsidR="007502BB" w:rsidRPr="007502BB" w:rsidRDefault="007502BB" w:rsidP="007502BB">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25ED30" w14:textId="09F48F17" w:rsidR="007502BB" w:rsidRPr="00E32D20" w:rsidRDefault="00E32D20" w:rsidP="007502BB">
            <w:pPr>
              <w:rPr>
                <w:rFonts w:ascii="Times New Roman" w:hAnsi="Times New Roman" w:cs="Times New Roman"/>
                <w:lang w:val="ru-RU"/>
              </w:rPr>
            </w:pPr>
            <w:r>
              <w:rPr>
                <w:rFonts w:ascii="Times New Roman" w:hAnsi="Times New Roman" w:cs="Times New Roman"/>
                <w:lang w:val="ru-RU"/>
              </w:rPr>
              <w:t>12.09.2022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5093104" w14:textId="77777777" w:rsidR="007502BB" w:rsidRPr="007502BB" w:rsidRDefault="007502BB" w:rsidP="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7502BB" w:rsidRPr="007502BB" w14:paraId="6B05B367"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885C508" w14:textId="77777777" w:rsidR="007502BB" w:rsidRPr="007502BB" w:rsidRDefault="007502BB" w:rsidP="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7.</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6EE4AB74" w14:textId="77777777" w:rsidR="007502BB" w:rsidRPr="007502BB" w:rsidRDefault="007502BB" w:rsidP="007502BB">
            <w:pPr>
              <w:autoSpaceDE w:val="0"/>
              <w:autoSpaceDN w:val="0"/>
              <w:spacing w:before="98" w:after="0" w:line="271" w:lineRule="auto"/>
              <w:ind w:left="72" w:right="144"/>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Физическое развитие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человека и факторы,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влияющие на его показатели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55928264" w14:textId="77777777" w:rsidR="007502BB" w:rsidRPr="007502BB" w:rsidRDefault="007502BB" w:rsidP="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0A11CE7" w14:textId="77777777" w:rsidR="007502BB" w:rsidRPr="007502BB" w:rsidRDefault="007502BB" w:rsidP="007502BB">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DEBD4E" w14:textId="77777777" w:rsidR="007502BB" w:rsidRPr="007502BB" w:rsidRDefault="007502BB" w:rsidP="007502BB">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F114F0C" w14:textId="72CD7817" w:rsidR="007502BB" w:rsidRPr="00E32D20" w:rsidRDefault="00E32D20" w:rsidP="007502BB">
            <w:pPr>
              <w:rPr>
                <w:rFonts w:ascii="Times New Roman" w:hAnsi="Times New Roman" w:cs="Times New Roman"/>
                <w:lang w:val="ru-RU"/>
              </w:rPr>
            </w:pPr>
            <w:r>
              <w:rPr>
                <w:rFonts w:ascii="Times New Roman" w:hAnsi="Times New Roman" w:cs="Times New Roman"/>
                <w:lang w:val="ru-RU"/>
              </w:rPr>
              <w:t>14.09.2022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61266FC" w14:textId="77777777" w:rsidR="007502BB" w:rsidRPr="007502BB" w:rsidRDefault="007502BB" w:rsidP="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7502BB" w:rsidRPr="007502BB" w14:paraId="418AF936"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C058CC" w14:textId="77777777" w:rsidR="007502BB" w:rsidRPr="007502BB" w:rsidRDefault="007502BB" w:rsidP="007502BB">
            <w:pPr>
              <w:autoSpaceDE w:val="0"/>
              <w:autoSpaceDN w:val="0"/>
              <w:spacing w:before="100"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8.</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721B76FA" w14:textId="77777777" w:rsidR="007502BB" w:rsidRPr="007502BB" w:rsidRDefault="007502BB" w:rsidP="007502BB">
            <w:pPr>
              <w:autoSpaceDE w:val="0"/>
              <w:autoSpaceDN w:val="0"/>
              <w:spacing w:before="100" w:after="0" w:line="271" w:lineRule="auto"/>
              <w:ind w:left="72" w:right="576"/>
              <w:rPr>
                <w:rFonts w:ascii="Times New Roman" w:hAnsi="Times New Roman" w:cs="Times New Roman"/>
                <w:lang w:val="ru-RU"/>
              </w:rPr>
            </w:pPr>
            <w:r w:rsidRPr="007502BB">
              <w:rPr>
                <w:rFonts w:ascii="Times New Roman" w:eastAsia="Times New Roman" w:hAnsi="Times New Roman" w:cs="Times New Roman"/>
                <w:color w:val="000000"/>
                <w:sz w:val="24"/>
                <w:lang w:val="ru-RU"/>
              </w:rPr>
              <w:t>Осанка как показатель физического развития и здоровья школьника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22B0521A" w14:textId="77777777" w:rsidR="007502BB" w:rsidRPr="007502BB" w:rsidRDefault="007502BB" w:rsidP="007502BB">
            <w:pPr>
              <w:autoSpaceDE w:val="0"/>
              <w:autoSpaceDN w:val="0"/>
              <w:spacing w:before="100"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14A7DE5" w14:textId="77777777" w:rsidR="007502BB" w:rsidRPr="007502BB" w:rsidRDefault="007502BB" w:rsidP="007502BB">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1CC9ADA" w14:textId="77777777" w:rsidR="007502BB" w:rsidRPr="007502BB" w:rsidRDefault="007502BB" w:rsidP="007502BB">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5D5CD0" w14:textId="0D572CC0" w:rsidR="007502BB" w:rsidRPr="00E32D20" w:rsidRDefault="00E32D20" w:rsidP="007502BB">
            <w:pPr>
              <w:rPr>
                <w:rFonts w:ascii="Times New Roman" w:hAnsi="Times New Roman" w:cs="Times New Roman"/>
                <w:lang w:val="ru-RU"/>
              </w:rPr>
            </w:pPr>
            <w:r>
              <w:rPr>
                <w:rFonts w:ascii="Times New Roman" w:hAnsi="Times New Roman" w:cs="Times New Roman"/>
                <w:lang w:val="ru-RU"/>
              </w:rPr>
              <w:t>16.09.2022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BE5336" w14:textId="77777777" w:rsidR="007502BB" w:rsidRPr="007502BB" w:rsidRDefault="007502BB" w:rsidP="007502BB">
            <w:pPr>
              <w:autoSpaceDE w:val="0"/>
              <w:autoSpaceDN w:val="0"/>
              <w:spacing w:before="100"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7502BB" w:rsidRPr="007502BB" w14:paraId="7F828C4F"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87681C" w14:textId="77777777" w:rsidR="007502BB" w:rsidRPr="007502BB" w:rsidRDefault="007502BB" w:rsidP="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9.</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64B1A554" w14:textId="77777777" w:rsidR="007502BB" w:rsidRPr="007502BB" w:rsidRDefault="007502BB" w:rsidP="007502BB">
            <w:pPr>
              <w:autoSpaceDE w:val="0"/>
              <w:autoSpaceDN w:val="0"/>
              <w:spacing w:before="98" w:after="0" w:line="271" w:lineRule="auto"/>
              <w:ind w:left="72" w:right="144"/>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Измерение индивидуальных показателей физического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развития </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0E207956" w14:textId="77777777" w:rsidR="007502BB" w:rsidRPr="007502BB" w:rsidRDefault="007502BB" w:rsidP="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EDB8859" w14:textId="67C11841" w:rsidR="007502BB" w:rsidRPr="007502BB" w:rsidRDefault="007502BB" w:rsidP="007502BB">
            <w:pPr>
              <w:autoSpaceDE w:val="0"/>
              <w:autoSpaceDN w:val="0"/>
              <w:spacing w:before="98" w:after="0" w:line="230" w:lineRule="auto"/>
              <w:ind w:left="72"/>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0A8957" w14:textId="77777777" w:rsidR="007502BB" w:rsidRPr="007502BB" w:rsidRDefault="007502BB" w:rsidP="007502BB">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437B44" w14:textId="3B3BE147" w:rsidR="007502BB" w:rsidRPr="00E32D20" w:rsidRDefault="00E32D20" w:rsidP="007502BB">
            <w:pPr>
              <w:rPr>
                <w:rFonts w:ascii="Times New Roman" w:hAnsi="Times New Roman" w:cs="Times New Roman"/>
                <w:lang w:val="ru-RU"/>
              </w:rPr>
            </w:pPr>
            <w:r>
              <w:rPr>
                <w:rFonts w:ascii="Times New Roman" w:hAnsi="Times New Roman" w:cs="Times New Roman"/>
                <w:lang w:val="ru-RU"/>
              </w:rPr>
              <w:t>19.09.2022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DC9D11" w14:textId="77777777" w:rsidR="007502BB" w:rsidRPr="007502BB" w:rsidRDefault="007502BB" w:rsidP="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7502BB" w:rsidRPr="007502BB" w14:paraId="75660152" w14:textId="77777777">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4DAB8F" w14:textId="77777777" w:rsidR="007502BB" w:rsidRPr="007502BB" w:rsidRDefault="007502BB" w:rsidP="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10.</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14BB6657" w14:textId="77777777" w:rsidR="007502BB" w:rsidRPr="007502BB" w:rsidRDefault="007502BB" w:rsidP="007502BB">
            <w:pPr>
              <w:autoSpaceDE w:val="0"/>
              <w:autoSpaceDN w:val="0"/>
              <w:spacing w:before="98" w:after="0" w:line="262" w:lineRule="auto"/>
              <w:ind w:left="72" w:right="288"/>
              <w:rPr>
                <w:rFonts w:ascii="Times New Roman" w:hAnsi="Times New Roman" w:cs="Times New Roman"/>
                <w:lang w:val="ru-RU"/>
              </w:rPr>
            </w:pPr>
            <w:r w:rsidRPr="007502BB">
              <w:rPr>
                <w:rFonts w:ascii="Times New Roman" w:eastAsia="Times New Roman" w:hAnsi="Times New Roman" w:cs="Times New Roman"/>
                <w:color w:val="000000"/>
                <w:sz w:val="24"/>
                <w:lang w:val="ru-RU"/>
              </w:rPr>
              <w:t>Организация и проведение самостоятельных занятий</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7451E5D4" w14:textId="77777777" w:rsidR="007502BB" w:rsidRPr="007502BB" w:rsidRDefault="007502BB" w:rsidP="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4EAE823" w14:textId="77777777" w:rsidR="007502BB" w:rsidRPr="007502BB" w:rsidRDefault="007502BB" w:rsidP="007502BB">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2D82C67" w14:textId="77777777" w:rsidR="007502BB" w:rsidRPr="007502BB" w:rsidRDefault="007502BB" w:rsidP="007502BB">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A2C5344" w14:textId="1CD6DDA2" w:rsidR="007502BB" w:rsidRPr="00E32D20" w:rsidRDefault="00E32D20" w:rsidP="007502BB">
            <w:pPr>
              <w:rPr>
                <w:rFonts w:ascii="Times New Roman" w:hAnsi="Times New Roman" w:cs="Times New Roman"/>
                <w:lang w:val="ru-RU"/>
              </w:rPr>
            </w:pPr>
            <w:r>
              <w:rPr>
                <w:rFonts w:ascii="Times New Roman" w:hAnsi="Times New Roman" w:cs="Times New Roman"/>
                <w:lang w:val="ru-RU"/>
              </w:rPr>
              <w:t>21.09.2022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834E78" w14:textId="77777777" w:rsidR="007502BB" w:rsidRPr="007502BB" w:rsidRDefault="007502BB" w:rsidP="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bl>
    <w:p w14:paraId="654D9BAD" w14:textId="77777777" w:rsidR="00220160" w:rsidRPr="007502BB" w:rsidRDefault="00220160">
      <w:pPr>
        <w:autoSpaceDE w:val="0"/>
        <w:autoSpaceDN w:val="0"/>
        <w:spacing w:after="0" w:line="14" w:lineRule="exact"/>
        <w:rPr>
          <w:rFonts w:ascii="Times New Roman" w:hAnsi="Times New Roman" w:cs="Times New Roman"/>
        </w:rPr>
      </w:pPr>
    </w:p>
    <w:p w14:paraId="360FBAD0" w14:textId="77777777" w:rsidR="00220160" w:rsidRPr="007502BB" w:rsidRDefault="00220160">
      <w:pPr>
        <w:autoSpaceDE w:val="0"/>
        <w:autoSpaceDN w:val="0"/>
        <w:spacing w:after="66" w:line="220"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576"/>
        <w:gridCol w:w="3216"/>
        <w:gridCol w:w="734"/>
        <w:gridCol w:w="1002"/>
        <w:gridCol w:w="2268"/>
        <w:gridCol w:w="1182"/>
        <w:gridCol w:w="1574"/>
      </w:tblGrid>
      <w:tr w:rsidR="00220160" w:rsidRPr="007502BB" w14:paraId="4EA5BCEF" w14:textId="77777777" w:rsidTr="00E32D20">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47EA019"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lastRenderedPageBreak/>
              <w:t>11.</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58D08D16" w14:textId="77777777" w:rsidR="00220160" w:rsidRPr="007502BB" w:rsidRDefault="007502BB">
            <w:pPr>
              <w:autoSpaceDE w:val="0"/>
              <w:autoSpaceDN w:val="0"/>
              <w:spacing w:before="98" w:after="0"/>
              <w:ind w:left="72" w:right="432"/>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Процедура определения состояния организма с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помощью одномоментной функциональной пробы</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53C17310"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F680022" w14:textId="77777777" w:rsidR="00220160" w:rsidRPr="007502BB" w:rsidRDefault="00220160">
            <w:pP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3D9F198" w14:textId="77777777" w:rsidR="00220160" w:rsidRPr="007502BB" w:rsidRDefault="00220160">
            <w:pPr>
              <w:rPr>
                <w:rFonts w:ascii="Times New Roman" w:hAnsi="Times New Roman" w:cs="Times New Roman"/>
              </w:rPr>
            </w:pP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B161482" w14:textId="5936F9DA" w:rsidR="00220160" w:rsidRPr="00E32D20" w:rsidRDefault="00E32D20">
            <w:pPr>
              <w:rPr>
                <w:rFonts w:ascii="Times New Roman" w:hAnsi="Times New Roman" w:cs="Times New Roman"/>
                <w:lang w:val="ru-RU"/>
              </w:rPr>
            </w:pPr>
            <w:r>
              <w:rPr>
                <w:rFonts w:ascii="Times New Roman" w:hAnsi="Times New Roman" w:cs="Times New Roman"/>
                <w:lang w:val="ru-RU"/>
              </w:rPr>
              <w:t>23.09.2022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91D933A"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70F6DCE4" w14:textId="77777777" w:rsidTr="00E32D20">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4E04C0"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12.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1719111F" w14:textId="77777777" w:rsidR="00220160" w:rsidRPr="007502BB" w:rsidRDefault="007502BB">
            <w:pPr>
              <w:autoSpaceDE w:val="0"/>
              <w:autoSpaceDN w:val="0"/>
              <w:spacing w:before="98" w:after="0" w:line="271" w:lineRule="auto"/>
              <w:ind w:left="72" w:right="432"/>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Упражнения для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профилактики нарушения осанки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37B27DCC"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90C30A" w14:textId="77777777" w:rsidR="00220160" w:rsidRPr="007502BB" w:rsidRDefault="00220160">
            <w:pP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D973EDC" w14:textId="77777777" w:rsidR="00220160" w:rsidRPr="007502BB" w:rsidRDefault="00220160">
            <w:pPr>
              <w:rPr>
                <w:rFonts w:ascii="Times New Roman" w:hAnsi="Times New Roman" w:cs="Times New Roman"/>
              </w:rPr>
            </w:pP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534ACD" w14:textId="74481387" w:rsidR="00220160" w:rsidRPr="001A7B70" w:rsidRDefault="001A7B70">
            <w:pPr>
              <w:rPr>
                <w:rFonts w:ascii="Times New Roman" w:hAnsi="Times New Roman" w:cs="Times New Roman"/>
                <w:lang w:val="ru-RU"/>
              </w:rPr>
            </w:pPr>
            <w:r>
              <w:rPr>
                <w:rFonts w:ascii="Times New Roman" w:hAnsi="Times New Roman" w:cs="Times New Roman"/>
                <w:lang w:val="ru-RU"/>
              </w:rPr>
              <w:t>29.09.2022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695BE2"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674CDCC8" w14:textId="77777777" w:rsidTr="00E32D20">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9851754" w14:textId="77777777" w:rsidR="00E32D20" w:rsidRPr="007502BB" w:rsidRDefault="00E32D20" w:rsidP="00E32D20">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13.</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11DCDF24" w14:textId="77777777" w:rsidR="00E32D20" w:rsidRPr="007502BB" w:rsidRDefault="00E32D20" w:rsidP="00E32D20">
            <w:pPr>
              <w:autoSpaceDE w:val="0"/>
              <w:autoSpaceDN w:val="0"/>
              <w:spacing w:before="98" w:after="0" w:line="278" w:lineRule="auto"/>
              <w:ind w:left="72" w:right="144"/>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Исследование влияния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оздоровительных форм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занятий физической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культурой на работу сердца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61691196" w14:textId="77777777" w:rsidR="00E32D20" w:rsidRPr="007502BB" w:rsidRDefault="00E32D20" w:rsidP="00E32D20">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6D49976" w14:textId="77777777" w:rsidR="00E32D20" w:rsidRPr="007502BB" w:rsidRDefault="00E32D20" w:rsidP="00E32D20">
            <w:pP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1001E8" w14:textId="77777777" w:rsidR="00E32D20" w:rsidRPr="007502BB" w:rsidRDefault="00E32D20" w:rsidP="00E32D20">
            <w:pPr>
              <w:rPr>
                <w:rFonts w:ascii="Times New Roman" w:hAnsi="Times New Roman" w:cs="Times New Roman"/>
              </w:rPr>
            </w:pP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2260A69" w14:textId="0A604FC6" w:rsidR="00E32D20" w:rsidRPr="001A7B70" w:rsidRDefault="001A7B70" w:rsidP="00E32D20">
            <w:pPr>
              <w:rPr>
                <w:rFonts w:ascii="Times New Roman" w:hAnsi="Times New Roman" w:cs="Times New Roman"/>
                <w:lang w:val="ru-RU"/>
              </w:rPr>
            </w:pPr>
            <w:r>
              <w:rPr>
                <w:rFonts w:ascii="Times New Roman" w:hAnsi="Times New Roman" w:cs="Times New Roman"/>
                <w:lang w:val="ru-RU"/>
              </w:rPr>
              <w:t>03.10.2022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6A0BA1"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0C071301" w14:textId="77777777" w:rsidTr="00E32D20">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ABEC575" w14:textId="77777777" w:rsidR="00E32D20" w:rsidRPr="007502BB" w:rsidRDefault="00E32D20" w:rsidP="00E32D20">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14.</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53A9D7C5" w14:textId="77777777" w:rsidR="00E32D20" w:rsidRPr="007502BB" w:rsidRDefault="00E32D20" w:rsidP="00E32D20">
            <w:pPr>
              <w:autoSpaceDE w:val="0"/>
              <w:autoSpaceDN w:val="0"/>
              <w:spacing w:before="98" w:after="0" w:line="262" w:lineRule="auto"/>
              <w:ind w:left="72" w:right="864"/>
              <w:rPr>
                <w:rFonts w:ascii="Times New Roman" w:hAnsi="Times New Roman" w:cs="Times New Roman"/>
              </w:rPr>
            </w:pPr>
            <w:proofErr w:type="spellStart"/>
            <w:r w:rsidRPr="007502BB">
              <w:rPr>
                <w:rFonts w:ascii="Times New Roman" w:eastAsia="Times New Roman" w:hAnsi="Times New Roman" w:cs="Times New Roman"/>
                <w:color w:val="000000"/>
                <w:sz w:val="24"/>
              </w:rPr>
              <w:t>Ведение</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дневника</w:t>
            </w:r>
            <w:proofErr w:type="spellEnd"/>
            <w:r w:rsidRPr="007502BB">
              <w:rPr>
                <w:rFonts w:ascii="Times New Roman" w:eastAsia="Times New Roman" w:hAnsi="Times New Roman" w:cs="Times New Roman"/>
                <w:color w:val="000000"/>
                <w:sz w:val="24"/>
              </w:rPr>
              <w:t xml:space="preserve"> </w:t>
            </w:r>
            <w:r w:rsidRPr="007502BB">
              <w:rPr>
                <w:rFonts w:ascii="Times New Roman" w:hAnsi="Times New Roman" w:cs="Times New Roman"/>
              </w:rPr>
              <w:br/>
            </w:r>
            <w:proofErr w:type="spellStart"/>
            <w:r w:rsidRPr="007502BB">
              <w:rPr>
                <w:rFonts w:ascii="Times New Roman" w:eastAsia="Times New Roman" w:hAnsi="Times New Roman" w:cs="Times New Roman"/>
                <w:color w:val="000000"/>
                <w:sz w:val="24"/>
              </w:rPr>
              <w:t>физической</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культуры</w:t>
            </w:r>
            <w:proofErr w:type="spellEnd"/>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35C7783C" w14:textId="77777777" w:rsidR="00E32D20" w:rsidRPr="007502BB" w:rsidRDefault="00E32D20" w:rsidP="00E32D20">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05C5D34" w14:textId="77777777" w:rsidR="00E32D20" w:rsidRPr="007502BB" w:rsidRDefault="00E32D20" w:rsidP="00E32D20">
            <w:pP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7071B4" w14:textId="77777777" w:rsidR="00E32D20" w:rsidRPr="007502BB" w:rsidRDefault="00E32D20" w:rsidP="00E32D20">
            <w:pPr>
              <w:rPr>
                <w:rFonts w:ascii="Times New Roman" w:hAnsi="Times New Roman" w:cs="Times New Roman"/>
              </w:rPr>
            </w:pP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1EC6C9C1" w14:textId="27EBA589" w:rsidR="00E32D20" w:rsidRPr="001A7B70" w:rsidRDefault="001A7B70" w:rsidP="00E32D20">
            <w:pPr>
              <w:rPr>
                <w:rFonts w:ascii="Times New Roman" w:hAnsi="Times New Roman" w:cs="Times New Roman"/>
                <w:lang w:val="ru-RU"/>
              </w:rPr>
            </w:pPr>
            <w:r>
              <w:rPr>
                <w:rFonts w:ascii="Times New Roman" w:hAnsi="Times New Roman" w:cs="Times New Roman"/>
                <w:lang w:val="ru-RU"/>
              </w:rPr>
              <w:t>05.10.2022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36AFE7"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26354666" w14:textId="77777777" w:rsidTr="00E32D20">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70B7ED" w14:textId="77777777" w:rsidR="00E32D20" w:rsidRPr="007502BB" w:rsidRDefault="00E32D20" w:rsidP="00E32D20">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15.</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2D4CB92B" w14:textId="77777777" w:rsidR="00E32D20" w:rsidRPr="007502BB" w:rsidRDefault="00E32D20" w:rsidP="00E32D20">
            <w:pPr>
              <w:autoSpaceDE w:val="0"/>
              <w:autoSpaceDN w:val="0"/>
              <w:spacing w:before="98" w:after="0"/>
              <w:ind w:left="72" w:right="720"/>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Знакомство с </w:t>
            </w:r>
            <w:proofErr w:type="spellStart"/>
            <w:proofErr w:type="gramStart"/>
            <w:r w:rsidRPr="007502BB">
              <w:rPr>
                <w:rFonts w:ascii="Times New Roman" w:eastAsia="Times New Roman" w:hAnsi="Times New Roman" w:cs="Times New Roman"/>
                <w:color w:val="000000"/>
                <w:sz w:val="24"/>
                <w:lang w:val="ru-RU"/>
              </w:rPr>
              <w:t>понятием«</w:t>
            </w:r>
            <w:proofErr w:type="gramEnd"/>
            <w:r w:rsidRPr="007502BB">
              <w:rPr>
                <w:rFonts w:ascii="Times New Roman" w:eastAsia="Times New Roman" w:hAnsi="Times New Roman" w:cs="Times New Roman"/>
                <w:color w:val="000000"/>
                <w:sz w:val="24"/>
                <w:lang w:val="ru-RU"/>
              </w:rPr>
              <w:t>физкультурно</w:t>
            </w:r>
            <w:proofErr w:type="spellEnd"/>
            <w:r w:rsidRPr="007502BB">
              <w:rPr>
                <w:rFonts w:ascii="Times New Roman" w:eastAsia="Times New Roman" w:hAnsi="Times New Roman" w:cs="Times New Roman"/>
                <w:color w:val="000000"/>
                <w:sz w:val="24"/>
                <w:lang w:val="ru-RU"/>
              </w:rPr>
              <w:t>-</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оздоровительная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деятельность</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736877B1" w14:textId="77777777" w:rsidR="00E32D20" w:rsidRPr="007502BB" w:rsidRDefault="00E32D20" w:rsidP="00E32D20">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9C4AFAC" w14:textId="77777777" w:rsidR="00E32D20" w:rsidRPr="007502BB" w:rsidRDefault="00E32D20" w:rsidP="00E32D20">
            <w:pP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942263" w14:textId="77777777" w:rsidR="00E32D20" w:rsidRPr="007502BB" w:rsidRDefault="00E32D20" w:rsidP="00E32D20">
            <w:pPr>
              <w:rPr>
                <w:rFonts w:ascii="Times New Roman" w:hAnsi="Times New Roman" w:cs="Times New Roman"/>
              </w:rPr>
            </w:pP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22F8260E" w14:textId="2A714B25" w:rsidR="00E32D20" w:rsidRPr="001A7B70" w:rsidRDefault="001A7B70" w:rsidP="00E32D20">
            <w:pPr>
              <w:rPr>
                <w:rFonts w:ascii="Times New Roman" w:hAnsi="Times New Roman" w:cs="Times New Roman"/>
                <w:lang w:val="ru-RU"/>
              </w:rPr>
            </w:pPr>
            <w:r>
              <w:rPr>
                <w:rFonts w:ascii="Times New Roman" w:hAnsi="Times New Roman" w:cs="Times New Roman"/>
                <w:lang w:val="ru-RU"/>
              </w:rPr>
              <w:t>07.10.2022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D8A4C1"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7B348E1F" w14:textId="77777777" w:rsidTr="00E32D20">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4DA7911" w14:textId="77777777" w:rsidR="00E32D20" w:rsidRPr="007502BB" w:rsidRDefault="00E32D20" w:rsidP="00E32D20">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16.</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2C635BFE" w14:textId="77777777" w:rsidR="00E32D20" w:rsidRPr="007502BB" w:rsidRDefault="00E32D20" w:rsidP="00E32D20">
            <w:pPr>
              <w:autoSpaceDE w:val="0"/>
              <w:autoSpaceDN w:val="0"/>
              <w:spacing w:before="98" w:after="0" w:line="262" w:lineRule="auto"/>
              <w:ind w:left="72" w:right="720"/>
              <w:rPr>
                <w:rFonts w:ascii="Times New Roman" w:hAnsi="Times New Roman" w:cs="Times New Roman"/>
              </w:rPr>
            </w:pPr>
            <w:proofErr w:type="spellStart"/>
            <w:r w:rsidRPr="007502BB">
              <w:rPr>
                <w:rFonts w:ascii="Times New Roman" w:eastAsia="Times New Roman" w:hAnsi="Times New Roman" w:cs="Times New Roman"/>
                <w:color w:val="000000"/>
                <w:sz w:val="24"/>
              </w:rPr>
              <w:t>Упражнения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утренней</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зарядки</w:t>
            </w:r>
            <w:proofErr w:type="spellEnd"/>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7ACCD871" w14:textId="77777777" w:rsidR="00E32D20" w:rsidRPr="007502BB" w:rsidRDefault="00E32D20" w:rsidP="00E32D20">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F985798" w14:textId="77777777" w:rsidR="00E32D20" w:rsidRPr="007502BB" w:rsidRDefault="00E32D20" w:rsidP="00E32D20">
            <w:pP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653577" w14:textId="77777777" w:rsidR="00E32D20" w:rsidRPr="007502BB" w:rsidRDefault="00E32D20" w:rsidP="00E32D20">
            <w:pPr>
              <w:rPr>
                <w:rFonts w:ascii="Times New Roman" w:hAnsi="Times New Roman" w:cs="Times New Roman"/>
              </w:rPr>
            </w:pP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6FC0E880" w14:textId="115F62F7" w:rsidR="00E32D20" w:rsidRPr="001A7B70" w:rsidRDefault="001A7B70" w:rsidP="00E32D20">
            <w:pPr>
              <w:rPr>
                <w:rFonts w:ascii="Times New Roman" w:hAnsi="Times New Roman" w:cs="Times New Roman"/>
                <w:lang w:val="ru-RU"/>
              </w:rPr>
            </w:pPr>
            <w:r>
              <w:rPr>
                <w:rFonts w:ascii="Times New Roman" w:hAnsi="Times New Roman" w:cs="Times New Roman"/>
                <w:lang w:val="ru-RU"/>
              </w:rPr>
              <w:t>12.10.2022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6A46146"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6071A065" w14:textId="77777777" w:rsidTr="00E32D20">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3D3758" w14:textId="77777777" w:rsidR="00E32D20" w:rsidRPr="007502BB" w:rsidRDefault="00E32D20" w:rsidP="00E32D20">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17.</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0980FD05" w14:textId="77777777" w:rsidR="00E32D20" w:rsidRPr="007502BB" w:rsidRDefault="00E32D20" w:rsidP="00E32D20">
            <w:pPr>
              <w:autoSpaceDE w:val="0"/>
              <w:autoSpaceDN w:val="0"/>
              <w:spacing w:before="98" w:after="0" w:line="262" w:lineRule="auto"/>
              <w:ind w:right="432"/>
              <w:jc w:val="center"/>
              <w:rPr>
                <w:rFonts w:ascii="Times New Roman" w:hAnsi="Times New Roman" w:cs="Times New Roman"/>
                <w:lang w:val="ru-RU"/>
              </w:rPr>
            </w:pPr>
            <w:r w:rsidRPr="007502BB">
              <w:rPr>
                <w:rFonts w:ascii="Times New Roman" w:eastAsia="Times New Roman" w:hAnsi="Times New Roman" w:cs="Times New Roman"/>
                <w:color w:val="000000"/>
                <w:sz w:val="24"/>
                <w:lang w:val="ru-RU"/>
              </w:rPr>
              <w:t>Упражнения дыхательной и зрительной гимнастики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34775852" w14:textId="77777777" w:rsidR="00E32D20" w:rsidRPr="007502BB" w:rsidRDefault="00E32D20" w:rsidP="00E32D20">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18421C5" w14:textId="77777777" w:rsidR="00E32D20" w:rsidRPr="007502BB" w:rsidRDefault="00E32D20" w:rsidP="00E32D20">
            <w:pP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510768F" w14:textId="77777777" w:rsidR="00E32D20" w:rsidRPr="007502BB" w:rsidRDefault="00E32D20" w:rsidP="00E32D20">
            <w:pPr>
              <w:rPr>
                <w:rFonts w:ascii="Times New Roman" w:hAnsi="Times New Roman" w:cs="Times New Roman"/>
              </w:rPr>
            </w:pP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3A10653" w14:textId="11B98707" w:rsidR="00E32D20" w:rsidRPr="001A7B70" w:rsidRDefault="001A7B70" w:rsidP="00E32D20">
            <w:pPr>
              <w:rPr>
                <w:rFonts w:ascii="Times New Roman" w:hAnsi="Times New Roman" w:cs="Times New Roman"/>
                <w:lang w:val="ru-RU"/>
              </w:rPr>
            </w:pPr>
            <w:r>
              <w:rPr>
                <w:rFonts w:ascii="Times New Roman" w:hAnsi="Times New Roman" w:cs="Times New Roman"/>
                <w:lang w:val="ru-RU"/>
              </w:rPr>
              <w:t>14.10.2022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7C3E5F"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49348822" w14:textId="77777777" w:rsidTr="00E32D20">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233363" w14:textId="77777777" w:rsidR="00E32D20" w:rsidRPr="007502BB" w:rsidRDefault="00E32D20" w:rsidP="00E32D20">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18.</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1B7717A3" w14:textId="77777777" w:rsidR="00E32D20" w:rsidRPr="007502BB" w:rsidRDefault="00E32D20" w:rsidP="00E32D20">
            <w:pPr>
              <w:autoSpaceDE w:val="0"/>
              <w:autoSpaceDN w:val="0"/>
              <w:spacing w:before="98" w:after="0" w:line="262" w:lineRule="auto"/>
              <w:ind w:left="72" w:right="432"/>
              <w:rPr>
                <w:rFonts w:ascii="Times New Roman" w:hAnsi="Times New Roman" w:cs="Times New Roman"/>
                <w:lang w:val="ru-RU"/>
              </w:rPr>
            </w:pPr>
            <w:r w:rsidRPr="007502BB">
              <w:rPr>
                <w:rFonts w:ascii="Times New Roman" w:eastAsia="Times New Roman" w:hAnsi="Times New Roman" w:cs="Times New Roman"/>
                <w:color w:val="000000"/>
                <w:sz w:val="24"/>
                <w:lang w:val="ru-RU"/>
              </w:rPr>
              <w:t>Водные процедуры после утренней зарядки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42D2844F" w14:textId="77777777" w:rsidR="00E32D20" w:rsidRPr="007502BB" w:rsidRDefault="00E32D20" w:rsidP="00E32D20">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12AAF1B" w14:textId="77777777" w:rsidR="00E32D20" w:rsidRPr="007502BB" w:rsidRDefault="00E32D20" w:rsidP="00E32D20">
            <w:pP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D8C6191" w14:textId="77777777" w:rsidR="00E32D20" w:rsidRPr="007502BB" w:rsidRDefault="00E32D20" w:rsidP="00E32D20">
            <w:pPr>
              <w:rPr>
                <w:rFonts w:ascii="Times New Roman" w:hAnsi="Times New Roman" w:cs="Times New Roman"/>
              </w:rPr>
            </w:pP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0D87F1D0" w14:textId="6B8CAD5E" w:rsidR="00E32D20" w:rsidRPr="001A7B70" w:rsidRDefault="001A7B70" w:rsidP="00E32D20">
            <w:pPr>
              <w:rPr>
                <w:rFonts w:ascii="Times New Roman" w:hAnsi="Times New Roman" w:cs="Times New Roman"/>
                <w:lang w:val="ru-RU"/>
              </w:rPr>
            </w:pPr>
            <w:r>
              <w:rPr>
                <w:rFonts w:ascii="Times New Roman" w:hAnsi="Times New Roman" w:cs="Times New Roman"/>
                <w:lang w:val="ru-RU"/>
              </w:rPr>
              <w:t>19.10.2022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546F09"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655B990E" w14:textId="77777777" w:rsidTr="00E32D20">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F574E59" w14:textId="77777777" w:rsidR="00E32D20" w:rsidRPr="007502BB" w:rsidRDefault="00E32D20" w:rsidP="00E32D20">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19.</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5365AFE8" w14:textId="77777777" w:rsidR="00E32D20" w:rsidRPr="007502BB" w:rsidRDefault="00E32D20" w:rsidP="00E32D20">
            <w:pPr>
              <w:autoSpaceDE w:val="0"/>
              <w:autoSpaceDN w:val="0"/>
              <w:spacing w:before="98" w:after="0" w:line="262" w:lineRule="auto"/>
              <w:ind w:left="72" w:right="576"/>
              <w:rPr>
                <w:rFonts w:ascii="Times New Roman" w:hAnsi="Times New Roman" w:cs="Times New Roman"/>
              </w:rPr>
            </w:pPr>
            <w:proofErr w:type="spellStart"/>
            <w:r w:rsidRPr="007502BB">
              <w:rPr>
                <w:rFonts w:ascii="Times New Roman" w:eastAsia="Times New Roman" w:hAnsi="Times New Roman" w:cs="Times New Roman"/>
                <w:color w:val="000000"/>
                <w:sz w:val="24"/>
              </w:rPr>
              <w:t>Упражнения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на</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развитие</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гибкости</w:t>
            </w:r>
            <w:proofErr w:type="spellEnd"/>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7F1A2F9E" w14:textId="77777777" w:rsidR="00E32D20" w:rsidRPr="007502BB" w:rsidRDefault="00E32D20" w:rsidP="00E32D20">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AA1C686" w14:textId="77777777" w:rsidR="00E32D20" w:rsidRPr="007502BB" w:rsidRDefault="00E32D20" w:rsidP="00E32D20">
            <w:pP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B49BB8E" w14:textId="77777777" w:rsidR="00E32D20" w:rsidRPr="007502BB" w:rsidRDefault="00E32D20" w:rsidP="00E32D20">
            <w:pPr>
              <w:rPr>
                <w:rFonts w:ascii="Times New Roman" w:hAnsi="Times New Roman" w:cs="Times New Roman"/>
              </w:rPr>
            </w:pP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6ACE4E3" w14:textId="2166B93A" w:rsidR="00E32D20" w:rsidRPr="001A7B70" w:rsidRDefault="001A7B70" w:rsidP="00E32D20">
            <w:pPr>
              <w:rPr>
                <w:rFonts w:ascii="Times New Roman" w:hAnsi="Times New Roman" w:cs="Times New Roman"/>
                <w:lang w:val="ru-RU"/>
              </w:rPr>
            </w:pPr>
            <w:r>
              <w:rPr>
                <w:rFonts w:ascii="Times New Roman" w:hAnsi="Times New Roman" w:cs="Times New Roman"/>
                <w:lang w:val="ru-RU"/>
              </w:rPr>
              <w:t>21.10.2022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D5E268"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1CC263C7" w14:textId="77777777" w:rsidTr="00E32D20">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060B8FCC" w14:textId="77777777" w:rsidR="00E32D20" w:rsidRPr="007502BB" w:rsidRDefault="00E32D20" w:rsidP="00E32D20">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20.</w:t>
            </w:r>
          </w:p>
        </w:tc>
        <w:tc>
          <w:tcPr>
            <w:tcW w:w="3216" w:type="dxa"/>
            <w:tcBorders>
              <w:top w:val="single" w:sz="4" w:space="0" w:color="000000"/>
              <w:left w:val="single" w:sz="4" w:space="0" w:color="000000"/>
              <w:bottom w:val="single" w:sz="5" w:space="0" w:color="000000"/>
              <w:right w:val="single" w:sz="5" w:space="0" w:color="000000"/>
            </w:tcBorders>
            <w:tcMar>
              <w:left w:w="0" w:type="dxa"/>
              <w:right w:w="0" w:type="dxa"/>
            </w:tcMar>
          </w:tcPr>
          <w:p w14:paraId="04983332"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Упражнения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на</w:t>
            </w:r>
            <w:proofErr w:type="spellEnd"/>
            <w:r w:rsidRPr="007502BB">
              <w:rPr>
                <w:rFonts w:ascii="Times New Roman" w:eastAsia="Times New Roman" w:hAnsi="Times New Roman" w:cs="Times New Roman"/>
                <w:color w:val="000000"/>
                <w:sz w:val="24"/>
              </w:rPr>
              <w:t xml:space="preserve"> </w:t>
            </w:r>
            <w:r w:rsidRPr="007502BB">
              <w:rPr>
                <w:rFonts w:ascii="Times New Roman" w:hAnsi="Times New Roman" w:cs="Times New Roman"/>
              </w:rPr>
              <w:br/>
            </w:r>
            <w:proofErr w:type="spellStart"/>
            <w:r w:rsidRPr="007502BB">
              <w:rPr>
                <w:rFonts w:ascii="Times New Roman" w:eastAsia="Times New Roman" w:hAnsi="Times New Roman" w:cs="Times New Roman"/>
                <w:color w:val="000000"/>
                <w:sz w:val="24"/>
              </w:rPr>
              <w:t>формирование</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телосложения</w:t>
            </w:r>
            <w:proofErr w:type="spellEnd"/>
          </w:p>
        </w:tc>
        <w:tc>
          <w:tcPr>
            <w:tcW w:w="734" w:type="dxa"/>
            <w:tcBorders>
              <w:top w:val="single" w:sz="4" w:space="0" w:color="000000"/>
              <w:left w:val="single" w:sz="5" w:space="0" w:color="000000"/>
              <w:bottom w:val="single" w:sz="5" w:space="0" w:color="000000"/>
              <w:right w:val="single" w:sz="4" w:space="0" w:color="000000"/>
            </w:tcBorders>
            <w:tcMar>
              <w:left w:w="0" w:type="dxa"/>
              <w:right w:w="0" w:type="dxa"/>
            </w:tcMar>
          </w:tcPr>
          <w:p w14:paraId="5DF0AD79" w14:textId="77777777" w:rsidR="00E32D20" w:rsidRPr="007502BB" w:rsidRDefault="00E32D20" w:rsidP="00E32D20">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5" w:space="0" w:color="000000"/>
              <w:right w:val="single" w:sz="4" w:space="0" w:color="000000"/>
            </w:tcBorders>
            <w:tcMar>
              <w:left w:w="0" w:type="dxa"/>
              <w:right w:w="0" w:type="dxa"/>
            </w:tcMar>
          </w:tcPr>
          <w:p w14:paraId="753BF084" w14:textId="77777777" w:rsidR="00E32D20" w:rsidRPr="007502BB" w:rsidRDefault="00E32D20" w:rsidP="00E32D20">
            <w:pPr>
              <w:rPr>
                <w:rFonts w:ascii="Times New Roman" w:hAnsi="Times New Roman" w:cs="Times New Roman"/>
              </w:rPr>
            </w:pPr>
          </w:p>
        </w:tc>
        <w:tc>
          <w:tcPr>
            <w:tcW w:w="2268" w:type="dxa"/>
            <w:tcBorders>
              <w:top w:val="single" w:sz="4" w:space="0" w:color="000000"/>
              <w:left w:val="single" w:sz="4" w:space="0" w:color="000000"/>
              <w:bottom w:val="single" w:sz="5" w:space="0" w:color="000000"/>
              <w:right w:val="single" w:sz="4" w:space="0" w:color="000000"/>
            </w:tcBorders>
            <w:tcMar>
              <w:left w:w="0" w:type="dxa"/>
              <w:right w:w="0" w:type="dxa"/>
            </w:tcMar>
          </w:tcPr>
          <w:p w14:paraId="1786F7EF" w14:textId="77777777" w:rsidR="00E32D20" w:rsidRPr="007502BB" w:rsidRDefault="00E32D20" w:rsidP="00E32D20">
            <w:pPr>
              <w:rPr>
                <w:rFonts w:ascii="Times New Roman" w:hAnsi="Times New Roman" w:cs="Times New Roman"/>
              </w:rPr>
            </w:pPr>
          </w:p>
        </w:tc>
        <w:tc>
          <w:tcPr>
            <w:tcW w:w="1182" w:type="dxa"/>
            <w:tcBorders>
              <w:top w:val="single" w:sz="4" w:space="0" w:color="000000"/>
              <w:left w:val="single" w:sz="4" w:space="0" w:color="000000"/>
              <w:bottom w:val="single" w:sz="5" w:space="0" w:color="000000"/>
              <w:right w:val="single" w:sz="4" w:space="0" w:color="000000"/>
            </w:tcBorders>
            <w:tcMar>
              <w:left w:w="0" w:type="dxa"/>
              <w:right w:w="0" w:type="dxa"/>
            </w:tcMar>
          </w:tcPr>
          <w:p w14:paraId="2FE24898" w14:textId="6035FE3E" w:rsidR="00E32D20" w:rsidRPr="001A7B70" w:rsidRDefault="001A7B70" w:rsidP="00E32D20">
            <w:pPr>
              <w:rPr>
                <w:rFonts w:ascii="Times New Roman" w:hAnsi="Times New Roman" w:cs="Times New Roman"/>
                <w:lang w:val="ru-RU"/>
              </w:rPr>
            </w:pPr>
            <w:r>
              <w:rPr>
                <w:rFonts w:ascii="Times New Roman" w:hAnsi="Times New Roman" w:cs="Times New Roman"/>
                <w:lang w:val="ru-RU"/>
              </w:rPr>
              <w:t>31.10.2022</w:t>
            </w:r>
          </w:p>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14:paraId="1707AE9C"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6368C562" w14:textId="77777777" w:rsidTr="00E32D20">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687A793F" w14:textId="77777777" w:rsidR="00E32D20" w:rsidRPr="007502BB" w:rsidRDefault="00E32D20" w:rsidP="00E32D20">
            <w:pPr>
              <w:autoSpaceDE w:val="0"/>
              <w:autoSpaceDN w:val="0"/>
              <w:spacing w:before="100"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21.</w:t>
            </w:r>
          </w:p>
        </w:tc>
        <w:tc>
          <w:tcPr>
            <w:tcW w:w="3216" w:type="dxa"/>
            <w:tcBorders>
              <w:top w:val="single" w:sz="5" w:space="0" w:color="000000"/>
              <w:left w:val="single" w:sz="4" w:space="0" w:color="000000"/>
              <w:bottom w:val="single" w:sz="4" w:space="0" w:color="000000"/>
              <w:right w:val="single" w:sz="5" w:space="0" w:color="000000"/>
            </w:tcBorders>
            <w:tcMar>
              <w:left w:w="0" w:type="dxa"/>
              <w:right w:w="0" w:type="dxa"/>
            </w:tcMar>
          </w:tcPr>
          <w:p w14:paraId="3D8A4951" w14:textId="77777777" w:rsidR="00E32D20" w:rsidRPr="007502BB" w:rsidRDefault="00E32D20" w:rsidP="00E32D20">
            <w:pPr>
              <w:autoSpaceDE w:val="0"/>
              <w:autoSpaceDN w:val="0"/>
              <w:spacing w:before="100" w:after="0" w:line="262" w:lineRule="auto"/>
              <w:ind w:left="72" w:right="576"/>
              <w:rPr>
                <w:rFonts w:ascii="Times New Roman" w:hAnsi="Times New Roman" w:cs="Times New Roman"/>
              </w:rPr>
            </w:pPr>
            <w:proofErr w:type="spellStart"/>
            <w:r w:rsidRPr="007502BB">
              <w:rPr>
                <w:rFonts w:ascii="Times New Roman" w:eastAsia="Times New Roman" w:hAnsi="Times New Roman" w:cs="Times New Roman"/>
                <w:color w:val="000000"/>
                <w:sz w:val="24"/>
              </w:rPr>
              <w:t>Упражнения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на</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развитие</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координации</w:t>
            </w:r>
            <w:proofErr w:type="spellEnd"/>
          </w:p>
        </w:tc>
        <w:tc>
          <w:tcPr>
            <w:tcW w:w="734" w:type="dxa"/>
            <w:tcBorders>
              <w:top w:val="single" w:sz="5" w:space="0" w:color="000000"/>
              <w:left w:val="single" w:sz="5" w:space="0" w:color="000000"/>
              <w:bottom w:val="single" w:sz="4" w:space="0" w:color="000000"/>
              <w:right w:val="single" w:sz="4" w:space="0" w:color="000000"/>
            </w:tcBorders>
            <w:tcMar>
              <w:left w:w="0" w:type="dxa"/>
              <w:right w:w="0" w:type="dxa"/>
            </w:tcMar>
          </w:tcPr>
          <w:p w14:paraId="7D2B83AF" w14:textId="77777777" w:rsidR="00E32D20" w:rsidRPr="007502BB" w:rsidRDefault="00E32D20" w:rsidP="00E32D20">
            <w:pPr>
              <w:autoSpaceDE w:val="0"/>
              <w:autoSpaceDN w:val="0"/>
              <w:spacing w:before="100"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5" w:space="0" w:color="000000"/>
              <w:left w:val="single" w:sz="4" w:space="0" w:color="000000"/>
              <w:bottom w:val="single" w:sz="4" w:space="0" w:color="000000"/>
              <w:right w:val="single" w:sz="4" w:space="0" w:color="000000"/>
            </w:tcBorders>
            <w:tcMar>
              <w:left w:w="0" w:type="dxa"/>
              <w:right w:w="0" w:type="dxa"/>
            </w:tcMar>
          </w:tcPr>
          <w:p w14:paraId="0967D9EC" w14:textId="77777777" w:rsidR="00E32D20" w:rsidRPr="007502BB" w:rsidRDefault="00E32D20" w:rsidP="00E32D20">
            <w:pPr>
              <w:rPr>
                <w:rFonts w:ascii="Times New Roman" w:hAnsi="Times New Roman" w:cs="Times New Roman"/>
              </w:rPr>
            </w:pP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701FE442" w14:textId="77777777" w:rsidR="00E32D20" w:rsidRPr="007502BB" w:rsidRDefault="00E32D20" w:rsidP="00E32D20">
            <w:pPr>
              <w:rPr>
                <w:rFonts w:ascii="Times New Roman" w:hAnsi="Times New Roman" w:cs="Times New Roman"/>
              </w:rPr>
            </w:pPr>
          </w:p>
        </w:tc>
        <w:tc>
          <w:tcPr>
            <w:tcW w:w="1182" w:type="dxa"/>
            <w:tcBorders>
              <w:top w:val="single" w:sz="5" w:space="0" w:color="000000"/>
              <w:left w:val="single" w:sz="4" w:space="0" w:color="000000"/>
              <w:bottom w:val="single" w:sz="4" w:space="0" w:color="000000"/>
              <w:right w:val="single" w:sz="4" w:space="0" w:color="000000"/>
            </w:tcBorders>
            <w:tcMar>
              <w:left w:w="0" w:type="dxa"/>
              <w:right w:w="0" w:type="dxa"/>
            </w:tcMar>
          </w:tcPr>
          <w:p w14:paraId="1284BAA8" w14:textId="6DEB822C" w:rsidR="00E32D20" w:rsidRPr="001A7B70" w:rsidRDefault="001A7B70" w:rsidP="00E32D20">
            <w:pPr>
              <w:rPr>
                <w:rFonts w:ascii="Times New Roman" w:hAnsi="Times New Roman" w:cs="Times New Roman"/>
                <w:lang w:val="ru-RU"/>
              </w:rPr>
            </w:pPr>
            <w:r>
              <w:rPr>
                <w:rFonts w:ascii="Times New Roman" w:hAnsi="Times New Roman" w:cs="Times New Roman"/>
                <w:lang w:val="ru-RU"/>
              </w:rPr>
              <w:t>02.11.2022</w:t>
            </w: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14:paraId="08F96A1E" w14:textId="77777777" w:rsidR="00E32D20" w:rsidRPr="007502BB" w:rsidRDefault="00E32D20" w:rsidP="00E32D20">
            <w:pPr>
              <w:autoSpaceDE w:val="0"/>
              <w:autoSpaceDN w:val="0"/>
              <w:spacing w:before="100"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4178B025" w14:textId="77777777" w:rsidTr="00E32D20">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5691B31" w14:textId="77777777" w:rsidR="00E32D20" w:rsidRPr="007502BB" w:rsidRDefault="00E32D20" w:rsidP="00E32D20">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22.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6C44F16D" w14:textId="77777777" w:rsidR="00E32D20" w:rsidRPr="007502BB" w:rsidRDefault="00E32D20" w:rsidP="00E32D20">
            <w:pPr>
              <w:autoSpaceDE w:val="0"/>
              <w:autoSpaceDN w:val="0"/>
              <w:spacing w:before="98" w:after="0" w:line="271" w:lineRule="auto"/>
              <w:ind w:left="72"/>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Знакомство с </w:t>
            </w:r>
            <w:proofErr w:type="gramStart"/>
            <w:r w:rsidRPr="007502BB">
              <w:rPr>
                <w:rFonts w:ascii="Times New Roman" w:eastAsia="Times New Roman" w:hAnsi="Times New Roman" w:cs="Times New Roman"/>
                <w:color w:val="000000"/>
                <w:sz w:val="24"/>
                <w:lang w:val="ru-RU"/>
              </w:rPr>
              <w:t>понятием</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w:t>
            </w:r>
            <w:proofErr w:type="gramEnd"/>
            <w:r w:rsidRPr="007502BB">
              <w:rPr>
                <w:rFonts w:ascii="Times New Roman" w:eastAsia="Times New Roman" w:hAnsi="Times New Roman" w:cs="Times New Roman"/>
                <w:color w:val="000000"/>
                <w:sz w:val="24"/>
                <w:lang w:val="ru-RU"/>
              </w:rPr>
              <w:t xml:space="preserve">спортивно-оздоровительная деятельность на лыжах </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2BEEDF81" w14:textId="77777777" w:rsidR="00E32D20" w:rsidRPr="007502BB" w:rsidRDefault="00E32D20" w:rsidP="00E32D20">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60129EA" w14:textId="77777777" w:rsidR="00E32D20" w:rsidRPr="007502BB" w:rsidRDefault="00E32D20" w:rsidP="00E32D20">
            <w:pP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5B1A582" w14:textId="77777777" w:rsidR="00E32D20" w:rsidRPr="007502BB" w:rsidRDefault="00E32D20" w:rsidP="00E32D20">
            <w:pPr>
              <w:rPr>
                <w:rFonts w:ascii="Times New Roman" w:hAnsi="Times New Roman" w:cs="Times New Roman"/>
              </w:rPr>
            </w:pP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77293" w14:textId="2F5717E4" w:rsidR="00E32D20" w:rsidRPr="00E32D20" w:rsidRDefault="001A7B70" w:rsidP="00E32D20">
            <w:pPr>
              <w:rPr>
                <w:rFonts w:ascii="Times New Roman" w:hAnsi="Times New Roman" w:cs="Times New Roman"/>
                <w:lang w:val="ru-RU"/>
              </w:rPr>
            </w:pPr>
            <w:r>
              <w:rPr>
                <w:rFonts w:ascii="Times New Roman" w:hAnsi="Times New Roman" w:cs="Times New Roman"/>
                <w:lang w:val="ru-RU"/>
              </w:rPr>
              <w:t>07.11.2022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633F1A"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4B46A494" w14:textId="77777777" w:rsidTr="00E32D20">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E0A6444" w14:textId="77777777" w:rsidR="00E32D20" w:rsidRPr="007502BB" w:rsidRDefault="00E32D20" w:rsidP="00E32D20">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23.</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7FB562F6" w14:textId="77777777" w:rsidR="00E32D20" w:rsidRPr="007502BB" w:rsidRDefault="00E32D20" w:rsidP="00E32D20">
            <w:pPr>
              <w:autoSpaceDE w:val="0"/>
              <w:autoSpaceDN w:val="0"/>
              <w:spacing w:before="98" w:after="0" w:line="262" w:lineRule="auto"/>
              <w:ind w:left="72" w:right="1152"/>
              <w:rPr>
                <w:rFonts w:ascii="Times New Roman" w:hAnsi="Times New Roman" w:cs="Times New Roman"/>
              </w:rPr>
            </w:pPr>
            <w:proofErr w:type="spellStart"/>
            <w:r w:rsidRPr="007502BB">
              <w:rPr>
                <w:rFonts w:ascii="Times New Roman" w:eastAsia="Times New Roman" w:hAnsi="Times New Roman" w:cs="Times New Roman"/>
                <w:color w:val="000000"/>
                <w:sz w:val="24"/>
              </w:rPr>
              <w:t>Кувырок</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вперёд</w:t>
            </w:r>
            <w:proofErr w:type="spellEnd"/>
            <w:r w:rsidRPr="007502BB">
              <w:rPr>
                <w:rFonts w:ascii="Times New Roman" w:eastAsia="Times New Roman" w:hAnsi="Times New Roman" w:cs="Times New Roman"/>
                <w:color w:val="000000"/>
                <w:sz w:val="24"/>
              </w:rPr>
              <w:t xml:space="preserve"> в </w:t>
            </w:r>
            <w:proofErr w:type="spellStart"/>
            <w:r w:rsidRPr="007502BB">
              <w:rPr>
                <w:rFonts w:ascii="Times New Roman" w:eastAsia="Times New Roman" w:hAnsi="Times New Roman" w:cs="Times New Roman"/>
                <w:color w:val="000000"/>
                <w:sz w:val="24"/>
              </w:rPr>
              <w:t>группировке</w:t>
            </w:r>
            <w:proofErr w:type="spellEnd"/>
            <w:r w:rsidRPr="007502BB">
              <w:rPr>
                <w:rFonts w:ascii="Times New Roman" w:eastAsia="Times New Roman" w:hAnsi="Times New Roman" w:cs="Times New Roman"/>
                <w:color w:val="000000"/>
                <w:sz w:val="24"/>
              </w:rPr>
              <w:t xml:space="preserve"> </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6CA26489" w14:textId="77777777" w:rsidR="00E32D20" w:rsidRPr="007502BB" w:rsidRDefault="00E32D20" w:rsidP="00E32D20">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CF7CEA3" w14:textId="77777777" w:rsidR="00E32D20" w:rsidRPr="007502BB" w:rsidRDefault="00E32D20" w:rsidP="00E32D20">
            <w:pP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9BF0839" w14:textId="77777777" w:rsidR="00E32D20" w:rsidRPr="007502BB" w:rsidRDefault="00E32D20" w:rsidP="00E32D20">
            <w:pPr>
              <w:rPr>
                <w:rFonts w:ascii="Times New Roman" w:hAnsi="Times New Roman" w:cs="Times New Roman"/>
              </w:rPr>
            </w:pP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0AB57B5" w14:textId="309AF0D2" w:rsidR="00E32D20" w:rsidRPr="001A7B70" w:rsidRDefault="001A7B70" w:rsidP="00E32D20">
            <w:pPr>
              <w:rPr>
                <w:rFonts w:ascii="Times New Roman" w:hAnsi="Times New Roman" w:cs="Times New Roman"/>
                <w:lang w:val="ru-RU"/>
              </w:rPr>
            </w:pPr>
            <w:r>
              <w:rPr>
                <w:rFonts w:ascii="Times New Roman" w:hAnsi="Times New Roman" w:cs="Times New Roman"/>
                <w:lang w:val="ru-RU"/>
              </w:rPr>
              <w:t>09.11.2022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50B542"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78CA91B5" w14:textId="77777777" w:rsidTr="00E32D20">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024A87D" w14:textId="77777777" w:rsidR="00E32D20" w:rsidRPr="007502BB" w:rsidRDefault="00E32D20" w:rsidP="00E32D20">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24.</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4960C4BC" w14:textId="77777777" w:rsidR="00E32D20" w:rsidRPr="007502BB" w:rsidRDefault="00E32D20" w:rsidP="00E32D20">
            <w:pPr>
              <w:autoSpaceDE w:val="0"/>
              <w:autoSpaceDN w:val="0"/>
              <w:spacing w:before="98" w:after="0" w:line="262" w:lineRule="auto"/>
              <w:ind w:left="72" w:right="1296"/>
              <w:rPr>
                <w:rFonts w:ascii="Times New Roman" w:hAnsi="Times New Roman" w:cs="Times New Roman"/>
              </w:rPr>
            </w:pPr>
            <w:proofErr w:type="spellStart"/>
            <w:r w:rsidRPr="007502BB">
              <w:rPr>
                <w:rFonts w:ascii="Times New Roman" w:eastAsia="Times New Roman" w:hAnsi="Times New Roman" w:cs="Times New Roman"/>
                <w:color w:val="000000"/>
                <w:sz w:val="24"/>
              </w:rPr>
              <w:t>Кувырок</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назад</w:t>
            </w:r>
            <w:proofErr w:type="spellEnd"/>
            <w:r w:rsidRPr="007502BB">
              <w:rPr>
                <w:rFonts w:ascii="Times New Roman" w:eastAsia="Times New Roman" w:hAnsi="Times New Roman" w:cs="Times New Roman"/>
                <w:color w:val="000000"/>
                <w:sz w:val="24"/>
              </w:rPr>
              <w:t xml:space="preserve"> в </w:t>
            </w:r>
            <w:proofErr w:type="spellStart"/>
            <w:r w:rsidRPr="007502BB">
              <w:rPr>
                <w:rFonts w:ascii="Times New Roman" w:eastAsia="Times New Roman" w:hAnsi="Times New Roman" w:cs="Times New Roman"/>
                <w:color w:val="000000"/>
                <w:sz w:val="24"/>
              </w:rPr>
              <w:t>группировке</w:t>
            </w:r>
            <w:proofErr w:type="spellEnd"/>
            <w:r w:rsidRPr="007502BB">
              <w:rPr>
                <w:rFonts w:ascii="Times New Roman" w:eastAsia="Times New Roman" w:hAnsi="Times New Roman" w:cs="Times New Roman"/>
                <w:color w:val="000000"/>
                <w:sz w:val="24"/>
              </w:rPr>
              <w:t xml:space="preserve"> </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20684DEB" w14:textId="77777777" w:rsidR="00E32D20" w:rsidRPr="007502BB" w:rsidRDefault="00E32D20" w:rsidP="00E32D20">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C82003E" w14:textId="77777777" w:rsidR="00E32D20" w:rsidRPr="007502BB" w:rsidRDefault="00E32D20" w:rsidP="00E32D20">
            <w:pP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503C7E" w14:textId="77777777" w:rsidR="00E32D20" w:rsidRPr="007502BB" w:rsidRDefault="00E32D20" w:rsidP="00E32D20">
            <w:pPr>
              <w:rPr>
                <w:rFonts w:ascii="Times New Roman" w:hAnsi="Times New Roman" w:cs="Times New Roman"/>
              </w:rPr>
            </w:pP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5B2D6BD0" w14:textId="7CB82E2A" w:rsidR="00E32D20" w:rsidRPr="001A7B70" w:rsidRDefault="001A7B70" w:rsidP="00E32D20">
            <w:pPr>
              <w:rPr>
                <w:rFonts w:ascii="Times New Roman" w:hAnsi="Times New Roman" w:cs="Times New Roman"/>
                <w:lang w:val="ru-RU"/>
              </w:rPr>
            </w:pPr>
            <w:r>
              <w:rPr>
                <w:rFonts w:ascii="Times New Roman" w:hAnsi="Times New Roman" w:cs="Times New Roman"/>
                <w:lang w:val="ru-RU"/>
              </w:rPr>
              <w:t>11.11.2022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DF3B0"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6863F4F6" w14:textId="77777777" w:rsidTr="00E32D20">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E44C6D1" w14:textId="77777777" w:rsidR="00E32D20" w:rsidRPr="007502BB" w:rsidRDefault="00E32D20" w:rsidP="00E32D20">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25.</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7F8BEF5A" w14:textId="77777777" w:rsidR="00E32D20" w:rsidRPr="007502BB" w:rsidRDefault="00E32D20" w:rsidP="00E32D20">
            <w:pPr>
              <w:autoSpaceDE w:val="0"/>
              <w:autoSpaceDN w:val="0"/>
              <w:spacing w:before="98" w:after="0" w:line="262" w:lineRule="auto"/>
              <w:ind w:left="72" w:right="864"/>
              <w:rPr>
                <w:rFonts w:ascii="Times New Roman" w:hAnsi="Times New Roman" w:cs="Times New Roman"/>
              </w:rPr>
            </w:pPr>
            <w:proofErr w:type="spellStart"/>
            <w:r w:rsidRPr="007502BB">
              <w:rPr>
                <w:rFonts w:ascii="Times New Roman" w:eastAsia="Times New Roman" w:hAnsi="Times New Roman" w:cs="Times New Roman"/>
                <w:color w:val="000000"/>
                <w:sz w:val="24"/>
              </w:rPr>
              <w:t>Кувырок</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вперёд</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ноги«скрёстно</w:t>
            </w:r>
            <w:proofErr w:type="spellEnd"/>
            <w:r w:rsidRPr="007502BB">
              <w:rPr>
                <w:rFonts w:ascii="Times New Roman" w:eastAsia="Times New Roman" w:hAnsi="Times New Roman" w:cs="Times New Roman"/>
                <w:color w:val="000000"/>
                <w:sz w:val="24"/>
              </w:rPr>
              <w:t xml:space="preserve">» </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366A4F13" w14:textId="77777777" w:rsidR="00E32D20" w:rsidRPr="007502BB" w:rsidRDefault="00E32D20" w:rsidP="00E32D20">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7685DA7" w14:textId="77777777" w:rsidR="00E32D20" w:rsidRPr="007502BB" w:rsidRDefault="00E32D20" w:rsidP="00E32D20">
            <w:pP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DD89A9" w14:textId="77777777" w:rsidR="00E32D20" w:rsidRPr="007502BB" w:rsidRDefault="00E32D20" w:rsidP="00E32D20">
            <w:pPr>
              <w:rPr>
                <w:rFonts w:ascii="Times New Roman" w:hAnsi="Times New Roman" w:cs="Times New Roman"/>
              </w:rPr>
            </w:pPr>
          </w:p>
        </w:tc>
        <w:tc>
          <w:tcPr>
            <w:tcW w:w="1182" w:type="dxa"/>
            <w:tcBorders>
              <w:top w:val="single" w:sz="4" w:space="0" w:color="000000"/>
              <w:left w:val="single" w:sz="4" w:space="0" w:color="000000"/>
              <w:bottom w:val="single" w:sz="4" w:space="0" w:color="000000"/>
              <w:right w:val="single" w:sz="4" w:space="0" w:color="000000"/>
            </w:tcBorders>
            <w:tcMar>
              <w:left w:w="0" w:type="dxa"/>
              <w:right w:w="0" w:type="dxa"/>
            </w:tcMar>
          </w:tcPr>
          <w:p w14:paraId="72F708DC" w14:textId="4CDB80E5" w:rsidR="00E32D20" w:rsidRPr="001A7B70" w:rsidRDefault="001A7B70" w:rsidP="00E32D20">
            <w:pPr>
              <w:rPr>
                <w:rFonts w:ascii="Times New Roman" w:hAnsi="Times New Roman" w:cs="Times New Roman"/>
                <w:lang w:val="ru-RU"/>
              </w:rPr>
            </w:pPr>
            <w:r>
              <w:rPr>
                <w:rFonts w:ascii="Times New Roman" w:hAnsi="Times New Roman" w:cs="Times New Roman"/>
                <w:lang w:val="ru-RU"/>
              </w:rPr>
              <w:t>14.11.2022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1BD26A"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bl>
    <w:p w14:paraId="5DB97402" w14:textId="77777777" w:rsidR="00220160" w:rsidRPr="007502BB" w:rsidRDefault="00220160">
      <w:pPr>
        <w:autoSpaceDE w:val="0"/>
        <w:autoSpaceDN w:val="0"/>
        <w:spacing w:after="0" w:line="14" w:lineRule="exact"/>
        <w:rPr>
          <w:rFonts w:ascii="Times New Roman" w:hAnsi="Times New Roman" w:cs="Times New Roman"/>
        </w:rPr>
      </w:pPr>
    </w:p>
    <w:p w14:paraId="6F49344B" w14:textId="77777777" w:rsidR="00220160" w:rsidRPr="007502BB" w:rsidRDefault="00220160">
      <w:pPr>
        <w:autoSpaceDE w:val="0"/>
        <w:autoSpaceDN w:val="0"/>
        <w:spacing w:after="66" w:line="220" w:lineRule="exact"/>
        <w:rPr>
          <w:rFonts w:ascii="Times New Roman" w:hAnsi="Times New Roman" w:cs="Times New Roman"/>
        </w:rPr>
      </w:pPr>
    </w:p>
    <w:tbl>
      <w:tblPr>
        <w:tblW w:w="10552" w:type="dxa"/>
        <w:tblInd w:w="6" w:type="dxa"/>
        <w:tblLayout w:type="fixed"/>
        <w:tblLook w:val="04A0" w:firstRow="1" w:lastRow="0" w:firstColumn="1" w:lastColumn="0" w:noHBand="0" w:noVBand="1"/>
      </w:tblPr>
      <w:tblGrid>
        <w:gridCol w:w="576"/>
        <w:gridCol w:w="3216"/>
        <w:gridCol w:w="734"/>
        <w:gridCol w:w="1002"/>
        <w:gridCol w:w="2268"/>
        <w:gridCol w:w="1275"/>
        <w:gridCol w:w="1481"/>
      </w:tblGrid>
      <w:tr w:rsidR="00E32D20" w:rsidRPr="007502BB" w14:paraId="742DD7E9" w14:textId="77777777" w:rsidTr="001A7B70">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6681EC0" w14:textId="77777777" w:rsidR="00E32D20" w:rsidRPr="007502BB" w:rsidRDefault="00E32D20" w:rsidP="00E32D20">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lastRenderedPageBreak/>
              <w:t>26.</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43708F2E" w14:textId="77777777" w:rsidR="00E32D20" w:rsidRPr="007502BB" w:rsidRDefault="00E32D20" w:rsidP="00E32D20">
            <w:pPr>
              <w:autoSpaceDE w:val="0"/>
              <w:autoSpaceDN w:val="0"/>
              <w:spacing w:before="98" w:after="0" w:line="262" w:lineRule="auto"/>
              <w:ind w:left="72" w:right="144"/>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Кувырок назад из стойки на лопатках </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5031B2F9" w14:textId="77777777" w:rsidR="00E32D20" w:rsidRPr="007502BB" w:rsidRDefault="00E32D20" w:rsidP="00E32D20">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DABDD71" w14:textId="77777777" w:rsidR="00E32D20" w:rsidRPr="007502BB" w:rsidRDefault="00E32D20" w:rsidP="00E32D20">
            <w:pP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55AE980" w14:textId="77777777" w:rsidR="00E32D20" w:rsidRPr="007502BB" w:rsidRDefault="00E32D20" w:rsidP="00E32D20">
            <w:pP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5554D28C" w14:textId="65134757" w:rsidR="00E32D20" w:rsidRPr="001A7B70" w:rsidRDefault="001A7B70" w:rsidP="00E32D20">
            <w:pPr>
              <w:rPr>
                <w:rFonts w:ascii="Times New Roman" w:hAnsi="Times New Roman" w:cs="Times New Roman"/>
                <w:lang w:val="ru-RU"/>
              </w:rPr>
            </w:pPr>
            <w:r>
              <w:rPr>
                <w:rFonts w:ascii="Times New Roman" w:hAnsi="Times New Roman" w:cs="Times New Roman"/>
                <w:lang w:val="ru-RU"/>
              </w:rPr>
              <w:t>16.11.2022</w:t>
            </w: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14:paraId="4565F9D2"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2310BB68" w14:textId="77777777" w:rsidTr="001A7B70">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0F1B2" w14:textId="77777777" w:rsidR="00E32D20" w:rsidRPr="007502BB" w:rsidRDefault="00E32D20" w:rsidP="00E32D20">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27.</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0E04EA72" w14:textId="77777777" w:rsidR="00E32D20" w:rsidRPr="007502BB" w:rsidRDefault="00E32D20" w:rsidP="00E32D20">
            <w:pPr>
              <w:autoSpaceDE w:val="0"/>
              <w:autoSpaceDN w:val="0"/>
              <w:spacing w:before="98" w:after="0" w:line="262" w:lineRule="auto"/>
              <w:ind w:left="72" w:right="720"/>
              <w:rPr>
                <w:rFonts w:ascii="Times New Roman" w:hAnsi="Times New Roman" w:cs="Times New Roman"/>
                <w:lang w:val="ru-RU"/>
              </w:rPr>
            </w:pPr>
            <w:r w:rsidRPr="007502BB">
              <w:rPr>
                <w:rFonts w:ascii="Times New Roman" w:eastAsia="Times New Roman" w:hAnsi="Times New Roman" w:cs="Times New Roman"/>
                <w:color w:val="000000"/>
                <w:sz w:val="24"/>
                <w:lang w:val="ru-RU"/>
              </w:rPr>
              <w:t>Опорный прыжок на гимнастического козла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6DA2D467" w14:textId="77777777" w:rsidR="00E32D20" w:rsidRPr="007502BB" w:rsidRDefault="00E32D20" w:rsidP="00E32D20">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BB6E14" w14:textId="77777777" w:rsidR="00E32D20" w:rsidRPr="007502BB" w:rsidRDefault="00E32D20" w:rsidP="00E32D20">
            <w:pP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37AB615" w14:textId="77777777" w:rsidR="00E32D20" w:rsidRPr="007502BB" w:rsidRDefault="00E32D20" w:rsidP="00E32D20">
            <w:pP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47619826" w14:textId="26A4D706" w:rsidR="00E32D20" w:rsidRPr="001A7B70" w:rsidRDefault="001A7B70" w:rsidP="00E32D20">
            <w:pPr>
              <w:rPr>
                <w:rFonts w:ascii="Times New Roman" w:hAnsi="Times New Roman" w:cs="Times New Roman"/>
                <w:lang w:val="ru-RU"/>
              </w:rPr>
            </w:pPr>
            <w:r>
              <w:rPr>
                <w:rFonts w:ascii="Times New Roman" w:hAnsi="Times New Roman" w:cs="Times New Roman"/>
                <w:lang w:val="ru-RU"/>
              </w:rPr>
              <w:t>18.11.2022</w:t>
            </w: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14:paraId="086EF098"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30F31BB1" w14:textId="77777777" w:rsidTr="001A7B70">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F2437F" w14:textId="77777777" w:rsidR="00E32D20" w:rsidRPr="007502BB" w:rsidRDefault="00E32D20" w:rsidP="00E32D20">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28.</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10143A41" w14:textId="77777777" w:rsidR="00E32D20" w:rsidRPr="007502BB" w:rsidRDefault="00E32D20" w:rsidP="00E32D20">
            <w:pPr>
              <w:autoSpaceDE w:val="0"/>
              <w:autoSpaceDN w:val="0"/>
              <w:spacing w:before="98" w:after="0" w:line="271" w:lineRule="auto"/>
              <w:ind w:left="72" w:right="144"/>
              <w:rPr>
                <w:rFonts w:ascii="Times New Roman" w:hAnsi="Times New Roman" w:cs="Times New Roman"/>
                <w:lang w:val="ru-RU"/>
              </w:rPr>
            </w:pPr>
            <w:r w:rsidRPr="007502BB">
              <w:rPr>
                <w:rFonts w:ascii="Times New Roman" w:eastAsia="Times New Roman" w:hAnsi="Times New Roman" w:cs="Times New Roman"/>
                <w:color w:val="000000"/>
                <w:sz w:val="24"/>
                <w:lang w:val="ru-RU"/>
              </w:rPr>
              <w:t>Гимнастическая комбинация на низком гимнастическом бревне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730B7E4A" w14:textId="77777777" w:rsidR="00E32D20" w:rsidRPr="007502BB" w:rsidRDefault="00E32D20" w:rsidP="00E32D20">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AF8E34F" w14:textId="77777777" w:rsidR="00E32D20" w:rsidRPr="007502BB" w:rsidRDefault="00E32D20" w:rsidP="00E32D20">
            <w:pP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934FC14" w14:textId="77777777" w:rsidR="00E32D20" w:rsidRPr="007502BB" w:rsidRDefault="00E32D20" w:rsidP="00E32D20">
            <w:pP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33481802" w14:textId="1925BED7" w:rsidR="00E32D20" w:rsidRPr="001A7B70" w:rsidRDefault="001A7B70" w:rsidP="00E32D20">
            <w:pPr>
              <w:rPr>
                <w:rFonts w:ascii="Times New Roman" w:hAnsi="Times New Roman" w:cs="Times New Roman"/>
                <w:lang w:val="ru-RU"/>
              </w:rPr>
            </w:pPr>
            <w:r>
              <w:rPr>
                <w:rFonts w:ascii="Times New Roman" w:hAnsi="Times New Roman" w:cs="Times New Roman"/>
                <w:lang w:val="ru-RU"/>
              </w:rPr>
              <w:t>21.11.2022</w:t>
            </w: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14:paraId="792F91A3"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28637D99" w14:textId="77777777" w:rsidTr="001A7B70">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797A2A57" w14:textId="77777777" w:rsidR="00E32D20" w:rsidRPr="007502BB" w:rsidRDefault="00E32D20" w:rsidP="00E32D20">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29.</w:t>
            </w:r>
          </w:p>
        </w:tc>
        <w:tc>
          <w:tcPr>
            <w:tcW w:w="3216" w:type="dxa"/>
            <w:tcBorders>
              <w:top w:val="single" w:sz="4" w:space="0" w:color="000000"/>
              <w:left w:val="single" w:sz="4" w:space="0" w:color="000000"/>
              <w:bottom w:val="single" w:sz="5" w:space="0" w:color="000000"/>
              <w:right w:val="single" w:sz="5" w:space="0" w:color="000000"/>
            </w:tcBorders>
            <w:tcMar>
              <w:left w:w="0" w:type="dxa"/>
              <w:right w:w="0" w:type="dxa"/>
            </w:tcMar>
          </w:tcPr>
          <w:p w14:paraId="5EB75206" w14:textId="77777777" w:rsidR="00E32D20" w:rsidRPr="007502BB" w:rsidRDefault="00E32D20" w:rsidP="00E32D20">
            <w:pPr>
              <w:autoSpaceDE w:val="0"/>
              <w:autoSpaceDN w:val="0"/>
              <w:spacing w:before="98" w:after="0" w:line="262" w:lineRule="auto"/>
              <w:ind w:left="72" w:right="432"/>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Лазанье и </w:t>
            </w:r>
            <w:proofErr w:type="spellStart"/>
            <w:r w:rsidRPr="007502BB">
              <w:rPr>
                <w:rFonts w:ascii="Times New Roman" w:eastAsia="Times New Roman" w:hAnsi="Times New Roman" w:cs="Times New Roman"/>
                <w:color w:val="000000"/>
                <w:sz w:val="24"/>
                <w:lang w:val="ru-RU"/>
              </w:rPr>
              <w:t>перелезание</w:t>
            </w:r>
            <w:proofErr w:type="spellEnd"/>
            <w:r w:rsidRPr="007502BB">
              <w:rPr>
                <w:rFonts w:ascii="Times New Roman" w:eastAsia="Times New Roman" w:hAnsi="Times New Roman" w:cs="Times New Roman"/>
                <w:color w:val="000000"/>
                <w:sz w:val="24"/>
                <w:lang w:val="ru-RU"/>
              </w:rPr>
              <w:t xml:space="preserve"> на гимнастической стенке</w:t>
            </w:r>
          </w:p>
        </w:tc>
        <w:tc>
          <w:tcPr>
            <w:tcW w:w="734" w:type="dxa"/>
            <w:tcBorders>
              <w:top w:val="single" w:sz="4" w:space="0" w:color="000000"/>
              <w:left w:val="single" w:sz="5" w:space="0" w:color="000000"/>
              <w:bottom w:val="single" w:sz="5" w:space="0" w:color="000000"/>
              <w:right w:val="single" w:sz="4" w:space="0" w:color="000000"/>
            </w:tcBorders>
            <w:tcMar>
              <w:left w:w="0" w:type="dxa"/>
              <w:right w:w="0" w:type="dxa"/>
            </w:tcMar>
          </w:tcPr>
          <w:p w14:paraId="39D2AB4A" w14:textId="77777777" w:rsidR="00E32D20" w:rsidRPr="007502BB" w:rsidRDefault="00E32D20" w:rsidP="00E32D20">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5" w:space="0" w:color="000000"/>
              <w:right w:val="single" w:sz="4" w:space="0" w:color="000000"/>
            </w:tcBorders>
            <w:tcMar>
              <w:left w:w="0" w:type="dxa"/>
              <w:right w:w="0" w:type="dxa"/>
            </w:tcMar>
          </w:tcPr>
          <w:p w14:paraId="6201FA11" w14:textId="77777777" w:rsidR="00E32D20" w:rsidRPr="007502BB" w:rsidRDefault="00E32D20" w:rsidP="00E32D20">
            <w:pPr>
              <w:rPr>
                <w:rFonts w:ascii="Times New Roman" w:hAnsi="Times New Roman" w:cs="Times New Roman"/>
              </w:rPr>
            </w:pPr>
          </w:p>
        </w:tc>
        <w:tc>
          <w:tcPr>
            <w:tcW w:w="2268" w:type="dxa"/>
            <w:tcBorders>
              <w:top w:val="single" w:sz="4" w:space="0" w:color="000000"/>
              <w:left w:val="single" w:sz="4" w:space="0" w:color="000000"/>
              <w:bottom w:val="single" w:sz="5" w:space="0" w:color="000000"/>
              <w:right w:val="single" w:sz="4" w:space="0" w:color="000000"/>
            </w:tcBorders>
            <w:tcMar>
              <w:left w:w="0" w:type="dxa"/>
              <w:right w:w="0" w:type="dxa"/>
            </w:tcMar>
          </w:tcPr>
          <w:p w14:paraId="00E34342" w14:textId="77777777" w:rsidR="00E32D20" w:rsidRPr="007502BB" w:rsidRDefault="00E32D20" w:rsidP="00E32D20">
            <w:pPr>
              <w:rPr>
                <w:rFonts w:ascii="Times New Roman" w:hAnsi="Times New Roman" w:cs="Times New Roman"/>
              </w:rPr>
            </w:pPr>
          </w:p>
        </w:tc>
        <w:tc>
          <w:tcPr>
            <w:tcW w:w="1275" w:type="dxa"/>
            <w:tcBorders>
              <w:top w:val="single" w:sz="4" w:space="0" w:color="000000"/>
              <w:left w:val="single" w:sz="4" w:space="0" w:color="000000"/>
              <w:bottom w:val="single" w:sz="5" w:space="0" w:color="000000"/>
              <w:right w:val="single" w:sz="4" w:space="0" w:color="000000"/>
            </w:tcBorders>
          </w:tcPr>
          <w:p w14:paraId="48E8A673" w14:textId="0F430ABE" w:rsidR="00E32D20" w:rsidRPr="001A7B70" w:rsidRDefault="001A7B70" w:rsidP="00E32D20">
            <w:pPr>
              <w:rPr>
                <w:rFonts w:ascii="Times New Roman" w:hAnsi="Times New Roman" w:cs="Times New Roman"/>
                <w:lang w:val="ru-RU"/>
              </w:rPr>
            </w:pPr>
            <w:r>
              <w:rPr>
                <w:rFonts w:ascii="Times New Roman" w:hAnsi="Times New Roman" w:cs="Times New Roman"/>
                <w:lang w:val="ru-RU"/>
              </w:rPr>
              <w:t>23.11.2022</w:t>
            </w:r>
          </w:p>
        </w:tc>
        <w:tc>
          <w:tcPr>
            <w:tcW w:w="1481" w:type="dxa"/>
            <w:tcBorders>
              <w:top w:val="single" w:sz="4" w:space="0" w:color="000000"/>
              <w:left w:val="single" w:sz="4" w:space="0" w:color="000000"/>
              <w:bottom w:val="single" w:sz="5" w:space="0" w:color="000000"/>
              <w:right w:val="single" w:sz="4" w:space="0" w:color="000000"/>
            </w:tcBorders>
            <w:tcMar>
              <w:left w:w="0" w:type="dxa"/>
              <w:right w:w="0" w:type="dxa"/>
            </w:tcMar>
          </w:tcPr>
          <w:p w14:paraId="44D4879D"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74C11106" w14:textId="77777777" w:rsidTr="001A7B70">
        <w:trPr>
          <w:trHeight w:hRule="exact" w:val="1166"/>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0BD6136D" w14:textId="77777777" w:rsidR="00E32D20" w:rsidRPr="007502BB" w:rsidRDefault="00E32D20" w:rsidP="00E32D20">
            <w:pPr>
              <w:autoSpaceDE w:val="0"/>
              <w:autoSpaceDN w:val="0"/>
              <w:spacing w:before="100"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30.</w:t>
            </w:r>
          </w:p>
        </w:tc>
        <w:tc>
          <w:tcPr>
            <w:tcW w:w="3216" w:type="dxa"/>
            <w:tcBorders>
              <w:top w:val="single" w:sz="5" w:space="0" w:color="000000"/>
              <w:left w:val="single" w:sz="4" w:space="0" w:color="000000"/>
              <w:bottom w:val="single" w:sz="4" w:space="0" w:color="000000"/>
              <w:right w:val="single" w:sz="5" w:space="0" w:color="000000"/>
            </w:tcBorders>
            <w:tcMar>
              <w:left w:w="0" w:type="dxa"/>
              <w:right w:w="0" w:type="dxa"/>
            </w:tcMar>
          </w:tcPr>
          <w:p w14:paraId="2EB402F5" w14:textId="77777777" w:rsidR="00E32D20" w:rsidRPr="007502BB" w:rsidRDefault="00E32D20" w:rsidP="00E32D20">
            <w:pPr>
              <w:autoSpaceDE w:val="0"/>
              <w:autoSpaceDN w:val="0"/>
              <w:spacing w:before="100" w:after="0" w:line="271" w:lineRule="auto"/>
              <w:ind w:left="72" w:right="432"/>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Расхождение на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гимнастической скамейке в парах</w:t>
            </w:r>
          </w:p>
        </w:tc>
        <w:tc>
          <w:tcPr>
            <w:tcW w:w="734" w:type="dxa"/>
            <w:tcBorders>
              <w:top w:val="single" w:sz="5" w:space="0" w:color="000000"/>
              <w:left w:val="single" w:sz="5" w:space="0" w:color="000000"/>
              <w:bottom w:val="single" w:sz="4" w:space="0" w:color="000000"/>
              <w:right w:val="single" w:sz="4" w:space="0" w:color="000000"/>
            </w:tcBorders>
            <w:tcMar>
              <w:left w:w="0" w:type="dxa"/>
              <w:right w:w="0" w:type="dxa"/>
            </w:tcMar>
          </w:tcPr>
          <w:p w14:paraId="4AE239FC" w14:textId="77777777" w:rsidR="00E32D20" w:rsidRPr="007502BB" w:rsidRDefault="00E32D20" w:rsidP="00E32D20">
            <w:pPr>
              <w:autoSpaceDE w:val="0"/>
              <w:autoSpaceDN w:val="0"/>
              <w:spacing w:before="100"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5" w:space="0" w:color="000000"/>
              <w:left w:val="single" w:sz="4" w:space="0" w:color="000000"/>
              <w:bottom w:val="single" w:sz="4" w:space="0" w:color="000000"/>
              <w:right w:val="single" w:sz="4" w:space="0" w:color="000000"/>
            </w:tcBorders>
            <w:tcMar>
              <w:left w:w="0" w:type="dxa"/>
              <w:right w:w="0" w:type="dxa"/>
            </w:tcMar>
          </w:tcPr>
          <w:p w14:paraId="63D74F3D" w14:textId="77777777" w:rsidR="00E32D20" w:rsidRPr="007502BB" w:rsidRDefault="00E32D20" w:rsidP="00E32D20">
            <w:pPr>
              <w:rPr>
                <w:rFonts w:ascii="Times New Roman" w:hAnsi="Times New Roman" w:cs="Times New Roman"/>
              </w:rPr>
            </w:pPr>
          </w:p>
        </w:tc>
        <w:tc>
          <w:tcPr>
            <w:tcW w:w="2268" w:type="dxa"/>
            <w:tcBorders>
              <w:top w:val="single" w:sz="5" w:space="0" w:color="000000"/>
              <w:left w:val="single" w:sz="4" w:space="0" w:color="000000"/>
              <w:bottom w:val="single" w:sz="4" w:space="0" w:color="000000"/>
              <w:right w:val="single" w:sz="4" w:space="0" w:color="000000"/>
            </w:tcBorders>
            <w:tcMar>
              <w:left w:w="0" w:type="dxa"/>
              <w:right w:w="0" w:type="dxa"/>
            </w:tcMar>
          </w:tcPr>
          <w:p w14:paraId="5607B711" w14:textId="77777777" w:rsidR="00E32D20" w:rsidRPr="007502BB" w:rsidRDefault="00E32D20" w:rsidP="00E32D20">
            <w:pPr>
              <w:rPr>
                <w:rFonts w:ascii="Times New Roman" w:hAnsi="Times New Roman" w:cs="Times New Roman"/>
              </w:rPr>
            </w:pPr>
          </w:p>
        </w:tc>
        <w:tc>
          <w:tcPr>
            <w:tcW w:w="1275" w:type="dxa"/>
            <w:tcBorders>
              <w:top w:val="single" w:sz="5" w:space="0" w:color="000000"/>
              <w:left w:val="single" w:sz="4" w:space="0" w:color="000000"/>
              <w:bottom w:val="single" w:sz="4" w:space="0" w:color="000000"/>
              <w:right w:val="single" w:sz="4" w:space="0" w:color="000000"/>
            </w:tcBorders>
          </w:tcPr>
          <w:p w14:paraId="48096ED4" w14:textId="76DB3A1E" w:rsidR="00E32D20" w:rsidRPr="001A7B70" w:rsidRDefault="001A7B70" w:rsidP="00E32D20">
            <w:pPr>
              <w:rPr>
                <w:rFonts w:ascii="Times New Roman" w:hAnsi="Times New Roman" w:cs="Times New Roman"/>
                <w:lang w:val="ru-RU"/>
              </w:rPr>
            </w:pPr>
            <w:r>
              <w:rPr>
                <w:rFonts w:ascii="Times New Roman" w:hAnsi="Times New Roman" w:cs="Times New Roman"/>
                <w:lang w:val="ru-RU"/>
              </w:rPr>
              <w:t>25.11.2022</w:t>
            </w:r>
          </w:p>
        </w:tc>
        <w:tc>
          <w:tcPr>
            <w:tcW w:w="1481" w:type="dxa"/>
            <w:tcBorders>
              <w:top w:val="single" w:sz="5" w:space="0" w:color="000000"/>
              <w:left w:val="single" w:sz="4" w:space="0" w:color="000000"/>
              <w:bottom w:val="single" w:sz="4" w:space="0" w:color="000000"/>
              <w:right w:val="single" w:sz="4" w:space="0" w:color="000000"/>
            </w:tcBorders>
            <w:tcMar>
              <w:left w:w="0" w:type="dxa"/>
              <w:right w:w="0" w:type="dxa"/>
            </w:tcMar>
          </w:tcPr>
          <w:p w14:paraId="02D30706" w14:textId="77777777" w:rsidR="00E32D20" w:rsidRPr="007502BB" w:rsidRDefault="00E32D20" w:rsidP="00E32D20">
            <w:pPr>
              <w:autoSpaceDE w:val="0"/>
              <w:autoSpaceDN w:val="0"/>
              <w:spacing w:before="100"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5A68438F" w14:textId="77777777" w:rsidTr="001A7B70">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DB70016" w14:textId="77777777" w:rsidR="00E32D20" w:rsidRPr="007502BB" w:rsidRDefault="00E32D20" w:rsidP="00E32D20">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31.</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608B22AF" w14:textId="77777777" w:rsidR="00E32D20" w:rsidRPr="007502BB" w:rsidRDefault="00E32D20" w:rsidP="00E32D20">
            <w:pPr>
              <w:autoSpaceDE w:val="0"/>
              <w:autoSpaceDN w:val="0"/>
              <w:spacing w:before="98" w:after="0" w:line="271" w:lineRule="auto"/>
              <w:ind w:left="72" w:right="720"/>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 Бег с равномерной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скоростью на длинные дистанции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54BE737B" w14:textId="77777777" w:rsidR="00E32D20" w:rsidRPr="007502BB" w:rsidRDefault="00E32D20" w:rsidP="00E32D20">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296122B5" w14:textId="77777777" w:rsidR="00E32D20" w:rsidRPr="007502BB" w:rsidRDefault="00E32D20" w:rsidP="00E32D20">
            <w:pP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E7D383F" w14:textId="77777777" w:rsidR="00E32D20" w:rsidRPr="007502BB" w:rsidRDefault="00E32D20" w:rsidP="00E32D20">
            <w:pP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314C290B" w14:textId="789925F3" w:rsidR="00E32D20" w:rsidRPr="001A7B70" w:rsidRDefault="001A7B70" w:rsidP="00E32D20">
            <w:pPr>
              <w:rPr>
                <w:rFonts w:ascii="Times New Roman" w:hAnsi="Times New Roman" w:cs="Times New Roman"/>
                <w:lang w:val="ru-RU"/>
              </w:rPr>
            </w:pPr>
            <w:r>
              <w:rPr>
                <w:rFonts w:ascii="Times New Roman" w:hAnsi="Times New Roman" w:cs="Times New Roman"/>
                <w:lang w:val="ru-RU"/>
              </w:rPr>
              <w:t>28.11.2022</w:t>
            </w: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14:paraId="58F56D20"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1902A919" w14:textId="77777777" w:rsidTr="001A7B70">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F4A41B" w14:textId="77777777" w:rsidR="00E32D20" w:rsidRPr="007502BB" w:rsidRDefault="00E32D20" w:rsidP="00E32D20">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32.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004893E0" w14:textId="77777777" w:rsidR="00E32D20" w:rsidRPr="007502BB" w:rsidRDefault="00E32D20" w:rsidP="00E32D20">
            <w:pPr>
              <w:autoSpaceDE w:val="0"/>
              <w:autoSpaceDN w:val="0"/>
              <w:spacing w:before="98" w:after="0" w:line="283" w:lineRule="auto"/>
              <w:ind w:left="72" w:right="144"/>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Знакомство с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рекомендациями по технике безопасности во время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выполнения беговых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упражнений на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самостоятельных занятиях лёгкой атлетикой</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7B5DB9C9" w14:textId="77777777" w:rsidR="00E32D20" w:rsidRPr="007502BB" w:rsidRDefault="00E32D20" w:rsidP="00E32D20">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55AD43D0" w14:textId="77777777" w:rsidR="00E32D20" w:rsidRPr="007502BB" w:rsidRDefault="00E32D20" w:rsidP="00E32D20">
            <w:pP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30F6B16" w14:textId="77777777" w:rsidR="00E32D20" w:rsidRPr="007502BB" w:rsidRDefault="00E32D20" w:rsidP="00E32D20">
            <w:pP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1970D90B" w14:textId="23EFD19B" w:rsidR="00E32D20" w:rsidRPr="001A7B70" w:rsidRDefault="001A7B70" w:rsidP="00E32D20">
            <w:pPr>
              <w:rPr>
                <w:rFonts w:ascii="Times New Roman" w:hAnsi="Times New Roman" w:cs="Times New Roman"/>
                <w:lang w:val="ru-RU"/>
              </w:rPr>
            </w:pPr>
            <w:r>
              <w:rPr>
                <w:rFonts w:ascii="Times New Roman" w:hAnsi="Times New Roman" w:cs="Times New Roman"/>
                <w:lang w:val="ru-RU"/>
              </w:rPr>
              <w:t>30.11.2022</w:t>
            </w: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14:paraId="65DE3776"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79C13E5F" w14:textId="77777777" w:rsidTr="001A7B70">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1DE7E5" w14:textId="77777777" w:rsidR="00E32D20" w:rsidRPr="007502BB" w:rsidRDefault="00E32D20" w:rsidP="00E32D20">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33.</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1455FE6E" w14:textId="77777777" w:rsidR="00E32D20" w:rsidRPr="007502BB" w:rsidRDefault="00E32D20" w:rsidP="00E32D20">
            <w:pPr>
              <w:autoSpaceDE w:val="0"/>
              <w:autoSpaceDN w:val="0"/>
              <w:spacing w:before="98" w:after="0" w:line="271" w:lineRule="auto"/>
              <w:ind w:left="72" w:right="720"/>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Бег с максимальной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скоростью на короткие дистанции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420E8B51" w14:textId="77777777" w:rsidR="00E32D20" w:rsidRPr="007502BB" w:rsidRDefault="00E32D20" w:rsidP="00E32D20">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3037599" w14:textId="77777777" w:rsidR="00E32D20" w:rsidRPr="007502BB" w:rsidRDefault="00E32D20" w:rsidP="00E32D20">
            <w:pP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C339E2" w14:textId="77777777" w:rsidR="00E32D20" w:rsidRPr="007502BB" w:rsidRDefault="00E32D20" w:rsidP="00E32D20">
            <w:pP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40E1EF10" w14:textId="3463C95F" w:rsidR="00E32D20" w:rsidRPr="001A7B70" w:rsidRDefault="001A7B70" w:rsidP="00E32D20">
            <w:pPr>
              <w:rPr>
                <w:rFonts w:ascii="Times New Roman" w:hAnsi="Times New Roman" w:cs="Times New Roman"/>
                <w:lang w:val="ru-RU"/>
              </w:rPr>
            </w:pPr>
            <w:r>
              <w:rPr>
                <w:rFonts w:ascii="Times New Roman" w:hAnsi="Times New Roman" w:cs="Times New Roman"/>
                <w:lang w:val="ru-RU"/>
              </w:rPr>
              <w:t>02.12.2022</w:t>
            </w: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14:paraId="54D7E6E2"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6A6E1EA9" w14:textId="77777777" w:rsidTr="001A7B70">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82AD4A" w14:textId="77777777" w:rsidR="00E32D20" w:rsidRPr="007502BB" w:rsidRDefault="00E32D20" w:rsidP="00E32D20">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34.</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013E9D38" w14:textId="77777777" w:rsidR="00E32D20" w:rsidRPr="007502BB" w:rsidRDefault="00E32D20" w:rsidP="00E32D20">
            <w:pPr>
              <w:autoSpaceDE w:val="0"/>
              <w:autoSpaceDN w:val="0"/>
              <w:spacing w:before="98" w:after="0" w:line="262" w:lineRule="auto"/>
              <w:ind w:left="72" w:right="432"/>
              <w:rPr>
                <w:rFonts w:ascii="Times New Roman" w:hAnsi="Times New Roman" w:cs="Times New Roman"/>
                <w:lang w:val="ru-RU"/>
              </w:rPr>
            </w:pPr>
            <w:r w:rsidRPr="007502BB">
              <w:rPr>
                <w:rFonts w:ascii="Times New Roman" w:eastAsia="Times New Roman" w:hAnsi="Times New Roman" w:cs="Times New Roman"/>
                <w:color w:val="000000"/>
                <w:sz w:val="24"/>
                <w:lang w:val="ru-RU"/>
              </w:rPr>
              <w:t>Прыжок в длину с разбега способом «согнув ноги»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5A221CB2" w14:textId="77777777" w:rsidR="00E32D20" w:rsidRPr="007502BB" w:rsidRDefault="00E32D20" w:rsidP="00E32D20">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9B3D113" w14:textId="77777777" w:rsidR="00E32D20" w:rsidRPr="007502BB" w:rsidRDefault="00E32D20" w:rsidP="00E32D20">
            <w:pP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268A73C" w14:textId="77777777" w:rsidR="00E32D20" w:rsidRPr="007502BB" w:rsidRDefault="00E32D20" w:rsidP="00E32D20">
            <w:pP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40018373" w14:textId="32FF384A" w:rsidR="00E32D20" w:rsidRPr="001A7B70" w:rsidRDefault="001A7B70" w:rsidP="00E32D20">
            <w:pPr>
              <w:rPr>
                <w:rFonts w:ascii="Times New Roman" w:hAnsi="Times New Roman" w:cs="Times New Roman"/>
                <w:lang w:val="ru-RU"/>
              </w:rPr>
            </w:pPr>
            <w:r>
              <w:rPr>
                <w:rFonts w:ascii="Times New Roman" w:hAnsi="Times New Roman" w:cs="Times New Roman"/>
                <w:lang w:val="ru-RU"/>
              </w:rPr>
              <w:t>05.12.2022</w:t>
            </w: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14:paraId="202C9C1F"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277ECD57" w14:textId="77777777" w:rsidTr="001A7B70">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D9B2B96" w14:textId="77777777" w:rsidR="00E32D20" w:rsidRPr="007502BB" w:rsidRDefault="00E32D20" w:rsidP="00E32D20">
            <w:pPr>
              <w:autoSpaceDE w:val="0"/>
              <w:autoSpaceDN w:val="0"/>
              <w:spacing w:before="100"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35.</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64E3EC70" w14:textId="77777777" w:rsidR="00E32D20" w:rsidRPr="007502BB" w:rsidRDefault="00E32D20" w:rsidP="00E32D20">
            <w:pPr>
              <w:autoSpaceDE w:val="0"/>
              <w:autoSpaceDN w:val="0"/>
              <w:spacing w:before="100" w:after="0" w:line="283" w:lineRule="auto"/>
              <w:ind w:left="72" w:right="144"/>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Знакомство с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рекомендациями учителя по технике безопасности на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занятиях прыжками и со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способами их использования для развития скоростно-</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силовых способностей</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16F26174" w14:textId="77777777" w:rsidR="00E32D20" w:rsidRPr="007502BB" w:rsidRDefault="00E32D20" w:rsidP="00E32D20">
            <w:pPr>
              <w:autoSpaceDE w:val="0"/>
              <w:autoSpaceDN w:val="0"/>
              <w:spacing w:before="100"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6B914DAB" w14:textId="77777777" w:rsidR="00E32D20" w:rsidRPr="007502BB" w:rsidRDefault="00E32D20" w:rsidP="00E32D20">
            <w:pP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05D919B" w14:textId="77777777" w:rsidR="00E32D20" w:rsidRPr="007502BB" w:rsidRDefault="00E32D20" w:rsidP="00E32D20">
            <w:pP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0525DCF5" w14:textId="10B73F1E" w:rsidR="00E32D20" w:rsidRPr="001A7B70" w:rsidRDefault="001A7B70" w:rsidP="00E32D20">
            <w:pPr>
              <w:rPr>
                <w:rFonts w:ascii="Times New Roman" w:hAnsi="Times New Roman" w:cs="Times New Roman"/>
                <w:lang w:val="ru-RU"/>
              </w:rPr>
            </w:pPr>
            <w:r>
              <w:rPr>
                <w:rFonts w:ascii="Times New Roman" w:hAnsi="Times New Roman" w:cs="Times New Roman"/>
                <w:lang w:val="ru-RU"/>
              </w:rPr>
              <w:t>07.12.2022</w:t>
            </w: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14:paraId="1F1C9B4E" w14:textId="77777777" w:rsidR="00E32D20" w:rsidRPr="007502BB" w:rsidRDefault="00E32D20" w:rsidP="00E32D20">
            <w:pPr>
              <w:autoSpaceDE w:val="0"/>
              <w:autoSpaceDN w:val="0"/>
              <w:spacing w:before="100"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36615D8A" w14:textId="77777777" w:rsidTr="001A7B70">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983974" w14:textId="77777777" w:rsidR="00E32D20" w:rsidRPr="007502BB" w:rsidRDefault="00E32D20" w:rsidP="00E32D20">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36.</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58E0EF7B" w14:textId="77777777" w:rsidR="00E32D20" w:rsidRPr="007502BB" w:rsidRDefault="00E32D20" w:rsidP="00E32D20">
            <w:pPr>
              <w:autoSpaceDE w:val="0"/>
              <w:autoSpaceDN w:val="0"/>
              <w:spacing w:before="98" w:after="0" w:line="262" w:lineRule="auto"/>
              <w:ind w:right="720"/>
              <w:jc w:val="center"/>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Метание малого мяча в неподвижную мишень </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48502171" w14:textId="77777777" w:rsidR="00E32D20" w:rsidRPr="007502BB" w:rsidRDefault="00E32D20" w:rsidP="00E32D20">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51FCB23" w14:textId="77777777" w:rsidR="00E32D20" w:rsidRPr="007502BB" w:rsidRDefault="00E32D20" w:rsidP="00E32D20">
            <w:pPr>
              <w:rPr>
                <w:rFonts w:ascii="Times New Roman" w:hAnsi="Times New Roman" w:cs="Times New Roman"/>
              </w:rPr>
            </w:pPr>
          </w:p>
        </w:tc>
        <w:tc>
          <w:tcPr>
            <w:tcW w:w="22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C0C472" w14:textId="77777777" w:rsidR="00E32D20" w:rsidRPr="007502BB" w:rsidRDefault="00E32D20" w:rsidP="00E32D20">
            <w:pPr>
              <w:rPr>
                <w:rFonts w:ascii="Times New Roman" w:hAnsi="Times New Roman" w:cs="Times New Roman"/>
              </w:rPr>
            </w:pPr>
          </w:p>
        </w:tc>
        <w:tc>
          <w:tcPr>
            <w:tcW w:w="1275" w:type="dxa"/>
            <w:tcBorders>
              <w:top w:val="single" w:sz="4" w:space="0" w:color="000000"/>
              <w:left w:val="single" w:sz="4" w:space="0" w:color="000000"/>
              <w:bottom w:val="single" w:sz="4" w:space="0" w:color="000000"/>
              <w:right w:val="single" w:sz="4" w:space="0" w:color="000000"/>
            </w:tcBorders>
          </w:tcPr>
          <w:p w14:paraId="74B7F58F" w14:textId="551152A5" w:rsidR="00E32D20" w:rsidRPr="001A7B70" w:rsidRDefault="001A7B70" w:rsidP="00E32D20">
            <w:pPr>
              <w:rPr>
                <w:rFonts w:ascii="Times New Roman" w:hAnsi="Times New Roman" w:cs="Times New Roman"/>
                <w:lang w:val="ru-RU"/>
              </w:rPr>
            </w:pPr>
            <w:r>
              <w:rPr>
                <w:rFonts w:ascii="Times New Roman" w:hAnsi="Times New Roman" w:cs="Times New Roman"/>
                <w:lang w:val="ru-RU"/>
              </w:rPr>
              <w:t>09.12.2022</w:t>
            </w:r>
          </w:p>
        </w:tc>
        <w:tc>
          <w:tcPr>
            <w:tcW w:w="1481" w:type="dxa"/>
            <w:tcBorders>
              <w:top w:val="single" w:sz="4" w:space="0" w:color="000000"/>
              <w:left w:val="single" w:sz="4" w:space="0" w:color="000000"/>
              <w:bottom w:val="single" w:sz="4" w:space="0" w:color="000000"/>
              <w:right w:val="single" w:sz="4" w:space="0" w:color="000000"/>
            </w:tcBorders>
            <w:tcMar>
              <w:left w:w="0" w:type="dxa"/>
              <w:right w:w="0" w:type="dxa"/>
            </w:tcMar>
          </w:tcPr>
          <w:p w14:paraId="34302753"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bl>
    <w:p w14:paraId="504E4E6C" w14:textId="77777777" w:rsidR="00220160" w:rsidRPr="007502BB" w:rsidRDefault="00220160">
      <w:pPr>
        <w:autoSpaceDE w:val="0"/>
        <w:autoSpaceDN w:val="0"/>
        <w:spacing w:after="0" w:line="14"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576"/>
        <w:gridCol w:w="3216"/>
        <w:gridCol w:w="734"/>
        <w:gridCol w:w="1002"/>
        <w:gridCol w:w="2286"/>
        <w:gridCol w:w="1164"/>
        <w:gridCol w:w="1574"/>
      </w:tblGrid>
      <w:tr w:rsidR="00E32D20" w:rsidRPr="007502BB" w14:paraId="01A51543" w14:textId="77777777" w:rsidTr="00E32D20">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00FB193" w14:textId="77777777" w:rsidR="00E32D20" w:rsidRPr="007502BB" w:rsidRDefault="00E32D20" w:rsidP="00E32D20">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lastRenderedPageBreak/>
              <w:t>37.</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451BFE70" w14:textId="77777777" w:rsidR="00E32D20" w:rsidRPr="007502BB" w:rsidRDefault="00E32D20" w:rsidP="00E32D20">
            <w:pPr>
              <w:autoSpaceDE w:val="0"/>
              <w:autoSpaceDN w:val="0"/>
              <w:spacing w:before="98" w:after="0" w:line="286" w:lineRule="auto"/>
              <w:ind w:left="72" w:right="144"/>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Знакомство с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рекомендациями по технике безопасности при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выполнении упражнений в метании малого мяча и со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способами их использования для развития точности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движения</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5DFCE4B4" w14:textId="77777777" w:rsidR="00E32D20" w:rsidRPr="007502BB" w:rsidRDefault="00E32D20" w:rsidP="00E32D20">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9DEBB4F" w14:textId="77777777" w:rsidR="00E32D20" w:rsidRPr="007502BB" w:rsidRDefault="00E32D20" w:rsidP="00E32D20">
            <w:pPr>
              <w:rPr>
                <w:rFonts w:ascii="Times New Roman" w:hAnsi="Times New Roman" w:cs="Times New Roman"/>
              </w:rPr>
            </w:pPr>
          </w:p>
        </w:tc>
        <w:tc>
          <w:tcPr>
            <w:tcW w:w="22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C4B173" w14:textId="77777777" w:rsidR="00E32D20" w:rsidRPr="007502BB" w:rsidRDefault="00E32D20" w:rsidP="00E32D2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4D843E6" w14:textId="2F0E2B50" w:rsidR="00E32D20" w:rsidRPr="001A7B70" w:rsidRDefault="001A7B70" w:rsidP="00E32D20">
            <w:pPr>
              <w:rPr>
                <w:rFonts w:ascii="Times New Roman" w:hAnsi="Times New Roman" w:cs="Times New Roman"/>
                <w:lang w:val="ru-RU"/>
              </w:rPr>
            </w:pPr>
            <w:r>
              <w:rPr>
                <w:rFonts w:ascii="Times New Roman" w:hAnsi="Times New Roman" w:cs="Times New Roman"/>
                <w:lang w:val="ru-RU"/>
              </w:rPr>
              <w:t>12.12.2022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B18E18"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39FCB4BF" w14:textId="77777777" w:rsidTr="00E32D20">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52D61BD" w14:textId="77777777" w:rsidR="00E32D20" w:rsidRPr="007502BB" w:rsidRDefault="00E32D20" w:rsidP="00E32D20">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38.</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290B648F" w14:textId="77777777" w:rsidR="00E32D20" w:rsidRPr="007502BB" w:rsidRDefault="00E32D20" w:rsidP="00E32D20">
            <w:pPr>
              <w:autoSpaceDE w:val="0"/>
              <w:autoSpaceDN w:val="0"/>
              <w:spacing w:before="98" w:after="0" w:line="262" w:lineRule="auto"/>
              <w:ind w:left="72" w:right="576"/>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Метание малого мяча на дальность </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351D7936" w14:textId="77777777" w:rsidR="00E32D20" w:rsidRPr="007502BB" w:rsidRDefault="00E32D20" w:rsidP="00E32D20">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46BFD1BD" w14:textId="77777777" w:rsidR="00E32D20" w:rsidRPr="007502BB" w:rsidRDefault="00E32D20" w:rsidP="00E32D20">
            <w:pPr>
              <w:rPr>
                <w:rFonts w:ascii="Times New Roman" w:hAnsi="Times New Roman" w:cs="Times New Roman"/>
              </w:rPr>
            </w:pPr>
          </w:p>
        </w:tc>
        <w:tc>
          <w:tcPr>
            <w:tcW w:w="22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DE1BEF" w14:textId="77777777" w:rsidR="00E32D20" w:rsidRPr="007502BB" w:rsidRDefault="00E32D20" w:rsidP="00E32D2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EE280EF" w14:textId="72D0F929" w:rsidR="00E32D20" w:rsidRPr="001A7B70" w:rsidRDefault="001A7B70" w:rsidP="00E32D20">
            <w:pPr>
              <w:rPr>
                <w:rFonts w:ascii="Times New Roman" w:hAnsi="Times New Roman" w:cs="Times New Roman"/>
                <w:lang w:val="ru-RU"/>
              </w:rPr>
            </w:pPr>
            <w:r>
              <w:rPr>
                <w:rFonts w:ascii="Times New Roman" w:hAnsi="Times New Roman" w:cs="Times New Roman"/>
                <w:lang w:val="ru-RU"/>
              </w:rPr>
              <w:t>14.12.2022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7913E3"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2E684929" w14:textId="77777777" w:rsidTr="00E32D20">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AECF97" w14:textId="77777777" w:rsidR="00E32D20" w:rsidRPr="007502BB" w:rsidRDefault="00E32D20" w:rsidP="00E32D20">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39.</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035EA349" w14:textId="77777777" w:rsidR="00E32D20" w:rsidRPr="007502BB" w:rsidRDefault="00E32D20" w:rsidP="00E32D20">
            <w:pPr>
              <w:autoSpaceDE w:val="0"/>
              <w:autoSpaceDN w:val="0"/>
              <w:spacing w:before="98" w:after="0" w:line="271" w:lineRule="auto"/>
              <w:ind w:left="72" w:right="144"/>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Передвижение на лыжах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попеременным </w:t>
            </w:r>
            <w:proofErr w:type="spellStart"/>
            <w:r w:rsidRPr="007502BB">
              <w:rPr>
                <w:rFonts w:ascii="Times New Roman" w:eastAsia="Times New Roman" w:hAnsi="Times New Roman" w:cs="Times New Roman"/>
                <w:color w:val="000000"/>
                <w:sz w:val="24"/>
                <w:lang w:val="ru-RU"/>
              </w:rPr>
              <w:t>двухшажным</w:t>
            </w:r>
            <w:proofErr w:type="spellEnd"/>
            <w:r w:rsidRPr="007502BB">
              <w:rPr>
                <w:rFonts w:ascii="Times New Roman" w:eastAsia="Times New Roman" w:hAnsi="Times New Roman" w:cs="Times New Roman"/>
                <w:color w:val="000000"/>
                <w:sz w:val="24"/>
                <w:lang w:val="ru-RU"/>
              </w:rPr>
              <w:t xml:space="preserve"> ходом</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60AAC94F" w14:textId="77777777" w:rsidR="00E32D20" w:rsidRPr="007502BB" w:rsidRDefault="00E32D20" w:rsidP="00E32D20">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12F9D8D5" w14:textId="2BA44F7D" w:rsidR="00E32D20" w:rsidRPr="007502BB" w:rsidRDefault="00E32D20" w:rsidP="00E32D20">
            <w:pPr>
              <w:rPr>
                <w:rFonts w:ascii="Times New Roman" w:hAnsi="Times New Roman" w:cs="Times New Roman"/>
                <w:lang w:val="ru-RU"/>
              </w:rPr>
            </w:pPr>
            <w:r>
              <w:rPr>
                <w:rFonts w:ascii="Times New Roman" w:hAnsi="Times New Roman" w:cs="Times New Roman"/>
                <w:lang w:val="ru-RU"/>
              </w:rPr>
              <w:t>1</w:t>
            </w:r>
          </w:p>
        </w:tc>
        <w:tc>
          <w:tcPr>
            <w:tcW w:w="22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60023E5" w14:textId="77777777" w:rsidR="00E32D20" w:rsidRPr="007502BB" w:rsidRDefault="00E32D20" w:rsidP="00E32D2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6DCABB" w14:textId="14473AED" w:rsidR="00E32D20" w:rsidRPr="001A7B70" w:rsidRDefault="001A7B70" w:rsidP="00E32D20">
            <w:pPr>
              <w:rPr>
                <w:rFonts w:ascii="Times New Roman" w:hAnsi="Times New Roman" w:cs="Times New Roman"/>
                <w:lang w:val="ru-RU"/>
              </w:rPr>
            </w:pPr>
            <w:r>
              <w:rPr>
                <w:rFonts w:ascii="Times New Roman" w:hAnsi="Times New Roman" w:cs="Times New Roman"/>
                <w:lang w:val="ru-RU"/>
              </w:rPr>
              <w:t>16.12.2022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0726CC"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198D56DF" w14:textId="77777777" w:rsidTr="00E32D20">
        <w:trPr>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CB76D8" w14:textId="77777777" w:rsidR="00E32D20" w:rsidRPr="007502BB" w:rsidRDefault="00E32D20" w:rsidP="00E32D20">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40.</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259B2B37" w14:textId="77777777" w:rsidR="00E32D20" w:rsidRPr="007502BB" w:rsidRDefault="00E32D20" w:rsidP="00E32D20">
            <w:pPr>
              <w:autoSpaceDE w:val="0"/>
              <w:autoSpaceDN w:val="0"/>
              <w:spacing w:before="98" w:after="0" w:line="286" w:lineRule="auto"/>
              <w:ind w:left="72"/>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Знакомство с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рекомендациями учителя по технике безопасности на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занятиях лыжной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подготовкой; способами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использования упражнений в передвижении на лыжах для развития выносливости </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4CD5A270" w14:textId="77777777" w:rsidR="00E32D20" w:rsidRPr="007502BB" w:rsidRDefault="00E32D20" w:rsidP="00E32D20">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C58B23" w14:textId="77777777" w:rsidR="00E32D20" w:rsidRPr="007502BB" w:rsidRDefault="00E32D20" w:rsidP="00E32D20">
            <w:pPr>
              <w:rPr>
                <w:rFonts w:ascii="Times New Roman" w:hAnsi="Times New Roman" w:cs="Times New Roman"/>
              </w:rPr>
            </w:pPr>
          </w:p>
        </w:tc>
        <w:tc>
          <w:tcPr>
            <w:tcW w:w="22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7779F7F" w14:textId="77777777" w:rsidR="00E32D20" w:rsidRPr="007502BB" w:rsidRDefault="00E32D20" w:rsidP="00E32D2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32EA68C" w14:textId="3F0791B8" w:rsidR="00E32D20" w:rsidRPr="001A7B70" w:rsidRDefault="001A7B70" w:rsidP="00E32D20">
            <w:pPr>
              <w:rPr>
                <w:rFonts w:ascii="Times New Roman" w:hAnsi="Times New Roman" w:cs="Times New Roman"/>
                <w:lang w:val="ru-RU"/>
              </w:rPr>
            </w:pPr>
            <w:r>
              <w:rPr>
                <w:rFonts w:ascii="Times New Roman" w:hAnsi="Times New Roman" w:cs="Times New Roman"/>
                <w:lang w:val="ru-RU"/>
              </w:rPr>
              <w:t>19.12.2022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B839C7"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23049082" w14:textId="77777777" w:rsidTr="00E32D20">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E4A58BD" w14:textId="77777777" w:rsidR="00E32D20" w:rsidRPr="007502BB" w:rsidRDefault="00E32D20" w:rsidP="00E32D20">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41.</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653B3F8C" w14:textId="77777777" w:rsidR="00E32D20" w:rsidRPr="007502BB" w:rsidRDefault="00E32D20" w:rsidP="00E32D20">
            <w:pPr>
              <w:autoSpaceDE w:val="0"/>
              <w:autoSpaceDN w:val="0"/>
              <w:spacing w:before="98" w:after="0" w:line="262" w:lineRule="auto"/>
              <w:ind w:left="72" w:right="576"/>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Повороты на лыжах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способом переступания </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2D01C57D" w14:textId="77777777" w:rsidR="00E32D20" w:rsidRPr="007502BB" w:rsidRDefault="00E32D20" w:rsidP="00E32D20">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80207E7" w14:textId="77777777" w:rsidR="00E32D20" w:rsidRPr="007502BB" w:rsidRDefault="00E32D20" w:rsidP="00E32D20">
            <w:pPr>
              <w:rPr>
                <w:rFonts w:ascii="Times New Roman" w:hAnsi="Times New Roman" w:cs="Times New Roman"/>
              </w:rPr>
            </w:pPr>
          </w:p>
        </w:tc>
        <w:tc>
          <w:tcPr>
            <w:tcW w:w="228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F60B4D" w14:textId="77777777" w:rsidR="00E32D20" w:rsidRPr="007502BB" w:rsidRDefault="00E32D20" w:rsidP="00E32D2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A1C4F68" w14:textId="16B48BE6" w:rsidR="00E32D20" w:rsidRPr="001A7B70" w:rsidRDefault="001A7B70" w:rsidP="00E32D20">
            <w:pPr>
              <w:rPr>
                <w:rFonts w:ascii="Times New Roman" w:hAnsi="Times New Roman" w:cs="Times New Roman"/>
                <w:lang w:val="ru-RU"/>
              </w:rPr>
            </w:pPr>
            <w:r>
              <w:rPr>
                <w:rFonts w:ascii="Times New Roman" w:hAnsi="Times New Roman" w:cs="Times New Roman"/>
                <w:lang w:val="ru-RU"/>
              </w:rPr>
              <w:t>21.12.2022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B1F18BA"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0B9A5163" w14:textId="77777777" w:rsidTr="00E32D20">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28854D" w14:textId="77777777" w:rsidR="00E32D20" w:rsidRPr="007502BB" w:rsidRDefault="00E32D20" w:rsidP="00E32D20">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42.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0A8E85AF" w14:textId="77777777" w:rsidR="00E32D20" w:rsidRPr="007502BB" w:rsidRDefault="00E32D20" w:rsidP="00E32D20">
            <w:pPr>
              <w:autoSpaceDE w:val="0"/>
              <w:autoSpaceDN w:val="0"/>
              <w:spacing w:before="98" w:after="0" w:line="262" w:lineRule="auto"/>
              <w:ind w:left="72" w:right="432"/>
              <w:rPr>
                <w:rFonts w:ascii="Times New Roman" w:hAnsi="Times New Roman" w:cs="Times New Roman"/>
                <w:lang w:val="ru-RU"/>
              </w:rPr>
            </w:pPr>
            <w:r w:rsidRPr="007502BB">
              <w:rPr>
                <w:rFonts w:ascii="Times New Roman" w:eastAsia="Times New Roman" w:hAnsi="Times New Roman" w:cs="Times New Roman"/>
                <w:color w:val="000000"/>
                <w:sz w:val="24"/>
                <w:lang w:val="ru-RU"/>
              </w:rPr>
              <w:t>Подъём в горку на лыжах способом «лесенка»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18AB5296" w14:textId="77777777" w:rsidR="00E32D20" w:rsidRPr="007502BB" w:rsidRDefault="00E32D20" w:rsidP="00E32D20">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7F8BF275" w14:textId="77777777" w:rsidR="00E32D20" w:rsidRPr="007502BB" w:rsidRDefault="00E32D20" w:rsidP="00E32D20">
            <w:pPr>
              <w:rPr>
                <w:rFonts w:ascii="Times New Roman" w:hAnsi="Times New Roman" w:cs="Times New Roman"/>
              </w:rPr>
            </w:pPr>
          </w:p>
        </w:tc>
        <w:tc>
          <w:tcPr>
            <w:tcW w:w="2286" w:type="dxa"/>
            <w:tcBorders>
              <w:top w:val="single" w:sz="4" w:space="0" w:color="000000"/>
              <w:left w:val="single" w:sz="4" w:space="0" w:color="000000"/>
              <w:bottom w:val="single" w:sz="4" w:space="0" w:color="000000"/>
              <w:right w:val="single" w:sz="4" w:space="0" w:color="000000"/>
            </w:tcBorders>
            <w:tcMar>
              <w:left w:w="0" w:type="dxa"/>
              <w:right w:w="0" w:type="dxa"/>
            </w:tcMar>
          </w:tcPr>
          <w:p w14:paraId="36E17046" w14:textId="77777777" w:rsidR="00E32D20" w:rsidRPr="007502BB" w:rsidRDefault="00E32D20" w:rsidP="00E32D2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9CEFBF" w14:textId="787D8E34" w:rsidR="00E32D20" w:rsidRPr="001A7B70" w:rsidRDefault="001A7B70" w:rsidP="00E32D20">
            <w:pPr>
              <w:rPr>
                <w:rFonts w:ascii="Times New Roman" w:hAnsi="Times New Roman" w:cs="Times New Roman"/>
                <w:lang w:val="ru-RU"/>
              </w:rPr>
            </w:pPr>
            <w:r>
              <w:rPr>
                <w:rFonts w:ascii="Times New Roman" w:hAnsi="Times New Roman" w:cs="Times New Roman"/>
                <w:lang w:val="ru-RU"/>
              </w:rPr>
              <w:t>23.12.2022</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CA61C58"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09F07A8B" w14:textId="77777777" w:rsidTr="00E32D20">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A30F3E5" w14:textId="77777777" w:rsidR="00E32D20" w:rsidRPr="007502BB" w:rsidRDefault="00E32D20" w:rsidP="00E32D20">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43.</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03096320" w14:textId="77777777" w:rsidR="00E32D20" w:rsidRPr="007502BB" w:rsidRDefault="00E32D20" w:rsidP="00E32D20">
            <w:pPr>
              <w:autoSpaceDE w:val="0"/>
              <w:autoSpaceDN w:val="0"/>
              <w:spacing w:before="98" w:after="0" w:line="262" w:lineRule="auto"/>
              <w:ind w:left="72" w:right="288"/>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Спуск на лыжах с пологого склона </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1A2C6851" w14:textId="77777777" w:rsidR="00E32D20" w:rsidRPr="007502BB" w:rsidRDefault="00E32D20" w:rsidP="00E32D20">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4AAACEB" w14:textId="77777777" w:rsidR="00E32D20" w:rsidRPr="007502BB" w:rsidRDefault="00E32D20" w:rsidP="00E32D20">
            <w:pPr>
              <w:rPr>
                <w:rFonts w:ascii="Times New Roman" w:hAnsi="Times New Roman" w:cs="Times New Roman"/>
              </w:rPr>
            </w:pPr>
          </w:p>
        </w:tc>
        <w:tc>
          <w:tcPr>
            <w:tcW w:w="2286" w:type="dxa"/>
            <w:tcBorders>
              <w:top w:val="single" w:sz="4" w:space="0" w:color="000000"/>
              <w:left w:val="single" w:sz="4" w:space="0" w:color="000000"/>
              <w:bottom w:val="single" w:sz="4" w:space="0" w:color="000000"/>
              <w:right w:val="single" w:sz="4" w:space="0" w:color="000000"/>
            </w:tcBorders>
            <w:tcMar>
              <w:left w:w="0" w:type="dxa"/>
              <w:right w:w="0" w:type="dxa"/>
            </w:tcMar>
          </w:tcPr>
          <w:p w14:paraId="12B87469" w14:textId="77777777" w:rsidR="00E32D20" w:rsidRPr="007502BB" w:rsidRDefault="00E32D20" w:rsidP="00E32D2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956AD18" w14:textId="698AC956" w:rsidR="00E32D20" w:rsidRPr="001A7B70" w:rsidRDefault="001A7B70" w:rsidP="00E32D20">
            <w:pPr>
              <w:rPr>
                <w:rFonts w:ascii="Times New Roman" w:hAnsi="Times New Roman" w:cs="Times New Roman"/>
                <w:lang w:val="ru-RU"/>
              </w:rPr>
            </w:pPr>
            <w:r>
              <w:rPr>
                <w:rFonts w:ascii="Times New Roman" w:hAnsi="Times New Roman" w:cs="Times New Roman"/>
                <w:lang w:val="ru-RU"/>
              </w:rPr>
              <w:t>09.01.2023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3B6077"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7EDFFA23" w14:textId="77777777" w:rsidTr="00E32D20">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999DAA5" w14:textId="77777777" w:rsidR="00E32D20" w:rsidRPr="007502BB" w:rsidRDefault="00E32D20" w:rsidP="00E32D20">
            <w:pPr>
              <w:autoSpaceDE w:val="0"/>
              <w:autoSpaceDN w:val="0"/>
              <w:spacing w:before="100"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44.</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4E65D5F7" w14:textId="77777777" w:rsidR="00E32D20" w:rsidRPr="007502BB" w:rsidRDefault="00E32D20" w:rsidP="00E32D20">
            <w:pPr>
              <w:autoSpaceDE w:val="0"/>
              <w:autoSpaceDN w:val="0"/>
              <w:spacing w:before="100" w:after="0" w:line="271" w:lineRule="auto"/>
              <w:ind w:left="72" w:right="502"/>
              <w:jc w:val="both"/>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 Преодоление небольших препятствий при спуске с пологого склона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33CE3F65" w14:textId="77777777" w:rsidR="00E32D20" w:rsidRPr="007502BB" w:rsidRDefault="00E32D20" w:rsidP="00E32D20">
            <w:pPr>
              <w:autoSpaceDE w:val="0"/>
              <w:autoSpaceDN w:val="0"/>
              <w:spacing w:before="100"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62D74B" w14:textId="77777777" w:rsidR="00E32D20" w:rsidRPr="007502BB" w:rsidRDefault="00E32D20" w:rsidP="00E32D20">
            <w:pPr>
              <w:rPr>
                <w:rFonts w:ascii="Times New Roman" w:hAnsi="Times New Roman" w:cs="Times New Roman"/>
              </w:rPr>
            </w:pPr>
          </w:p>
        </w:tc>
        <w:tc>
          <w:tcPr>
            <w:tcW w:w="22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CEA044F" w14:textId="77777777" w:rsidR="00E32D20" w:rsidRPr="007502BB" w:rsidRDefault="00E32D20" w:rsidP="00E32D2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8B3F6B0" w14:textId="1BB8390A" w:rsidR="00E32D20" w:rsidRPr="00E32D20" w:rsidRDefault="001A7B70" w:rsidP="00E32D20">
            <w:pPr>
              <w:rPr>
                <w:rFonts w:ascii="Times New Roman" w:hAnsi="Times New Roman" w:cs="Times New Roman"/>
                <w:lang w:val="ru-RU"/>
              </w:rPr>
            </w:pPr>
            <w:r>
              <w:rPr>
                <w:rFonts w:ascii="Times New Roman" w:hAnsi="Times New Roman" w:cs="Times New Roman"/>
                <w:lang w:val="ru-RU"/>
              </w:rPr>
              <w:t>11.01.2023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0B62F3" w14:textId="77777777" w:rsidR="00E32D20" w:rsidRPr="007502BB" w:rsidRDefault="00E32D20" w:rsidP="00E32D20">
            <w:pPr>
              <w:autoSpaceDE w:val="0"/>
              <w:autoSpaceDN w:val="0"/>
              <w:spacing w:before="100"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1CEF2DAA" w14:textId="77777777" w:rsidTr="00E32D20">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8C0646" w14:textId="77777777" w:rsidR="00E32D20" w:rsidRPr="007502BB" w:rsidRDefault="00E32D20" w:rsidP="00E32D20">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45.</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23D9AB7C" w14:textId="77777777" w:rsidR="00E32D20" w:rsidRPr="007502BB" w:rsidRDefault="00E32D20" w:rsidP="00E32D20">
            <w:pPr>
              <w:autoSpaceDE w:val="0"/>
              <w:autoSpaceDN w:val="0"/>
              <w:spacing w:before="98" w:after="0" w:line="271" w:lineRule="auto"/>
              <w:ind w:left="72" w:right="432"/>
              <w:rPr>
                <w:rFonts w:ascii="Times New Roman" w:hAnsi="Times New Roman" w:cs="Times New Roman"/>
                <w:lang w:val="ru-RU"/>
              </w:rPr>
            </w:pPr>
            <w:proofErr w:type="spellStart"/>
            <w:proofErr w:type="gramStart"/>
            <w:r w:rsidRPr="007502BB">
              <w:rPr>
                <w:rFonts w:ascii="Times New Roman" w:eastAsia="Times New Roman" w:hAnsi="Times New Roman" w:cs="Times New Roman"/>
                <w:color w:val="000000"/>
                <w:sz w:val="24"/>
                <w:lang w:val="ru-RU"/>
              </w:rPr>
              <w:t>реодоление</w:t>
            </w:r>
            <w:proofErr w:type="spellEnd"/>
            <w:proofErr w:type="gramEnd"/>
            <w:r w:rsidRPr="007502BB">
              <w:rPr>
                <w:rFonts w:ascii="Times New Roman" w:eastAsia="Times New Roman" w:hAnsi="Times New Roman" w:cs="Times New Roman"/>
                <w:color w:val="000000"/>
                <w:sz w:val="24"/>
                <w:lang w:val="ru-RU"/>
              </w:rPr>
              <w:t xml:space="preserve"> небольших препятствий при спуске с пологого склона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709477DB" w14:textId="77777777" w:rsidR="00E32D20" w:rsidRPr="007502BB" w:rsidRDefault="00E32D20" w:rsidP="00E32D20">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0AC6F529" w14:textId="77777777" w:rsidR="00E32D20" w:rsidRPr="007502BB" w:rsidRDefault="00E32D20" w:rsidP="00E32D20">
            <w:pPr>
              <w:rPr>
                <w:rFonts w:ascii="Times New Roman" w:hAnsi="Times New Roman" w:cs="Times New Roman"/>
              </w:rPr>
            </w:pPr>
          </w:p>
        </w:tc>
        <w:tc>
          <w:tcPr>
            <w:tcW w:w="22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DB7EF41" w14:textId="77777777" w:rsidR="00E32D20" w:rsidRPr="007502BB" w:rsidRDefault="00E32D20" w:rsidP="00E32D2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4623D6B" w14:textId="18B57B50" w:rsidR="00E32D20" w:rsidRPr="001A7B70" w:rsidRDefault="001A7B70" w:rsidP="00E32D20">
            <w:pPr>
              <w:rPr>
                <w:rFonts w:ascii="Times New Roman" w:hAnsi="Times New Roman" w:cs="Times New Roman"/>
                <w:lang w:val="ru-RU"/>
              </w:rPr>
            </w:pPr>
            <w:r>
              <w:rPr>
                <w:rFonts w:ascii="Times New Roman" w:hAnsi="Times New Roman" w:cs="Times New Roman"/>
                <w:lang w:val="ru-RU"/>
              </w:rPr>
              <w:t>13.01.2023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DB238A"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E32D20" w:rsidRPr="007502BB" w14:paraId="0D611BCD" w14:textId="77777777" w:rsidTr="00E32D20">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EB7A601" w14:textId="77777777" w:rsidR="00E32D20" w:rsidRPr="007502BB" w:rsidRDefault="00E32D20" w:rsidP="00E32D20">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46.</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066846A3" w14:textId="77777777" w:rsidR="00E32D20" w:rsidRPr="007502BB" w:rsidRDefault="00E32D20" w:rsidP="00E32D20">
            <w:pPr>
              <w:autoSpaceDE w:val="0"/>
              <w:autoSpaceDN w:val="0"/>
              <w:spacing w:before="98" w:after="0" w:line="262" w:lineRule="auto"/>
              <w:ind w:left="72" w:right="144"/>
              <w:rPr>
                <w:rFonts w:ascii="Times New Roman" w:hAnsi="Times New Roman" w:cs="Times New Roman"/>
                <w:lang w:val="ru-RU"/>
              </w:rPr>
            </w:pPr>
            <w:r w:rsidRPr="007502BB">
              <w:rPr>
                <w:rFonts w:ascii="Times New Roman" w:eastAsia="Times New Roman" w:hAnsi="Times New Roman" w:cs="Times New Roman"/>
                <w:color w:val="000000"/>
                <w:sz w:val="24"/>
                <w:lang w:val="ru-RU"/>
              </w:rPr>
              <w:t>Передача баскетбольного мяча двумя руками от груди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696A9F9F" w14:textId="77777777" w:rsidR="00E32D20" w:rsidRPr="007502BB" w:rsidRDefault="00E32D20" w:rsidP="00E32D20">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002" w:type="dxa"/>
            <w:tcBorders>
              <w:top w:val="single" w:sz="4" w:space="0" w:color="000000"/>
              <w:left w:val="single" w:sz="4" w:space="0" w:color="000000"/>
              <w:bottom w:val="single" w:sz="4" w:space="0" w:color="000000"/>
              <w:right w:val="single" w:sz="4" w:space="0" w:color="000000"/>
            </w:tcBorders>
            <w:tcMar>
              <w:left w:w="0" w:type="dxa"/>
              <w:right w:w="0" w:type="dxa"/>
            </w:tcMar>
          </w:tcPr>
          <w:p w14:paraId="3A7A90BF" w14:textId="77777777" w:rsidR="00E32D20" w:rsidRPr="007502BB" w:rsidRDefault="00E32D20" w:rsidP="00E32D20">
            <w:pPr>
              <w:rPr>
                <w:rFonts w:ascii="Times New Roman" w:hAnsi="Times New Roman" w:cs="Times New Roman"/>
              </w:rPr>
            </w:pPr>
          </w:p>
        </w:tc>
        <w:tc>
          <w:tcPr>
            <w:tcW w:w="228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0FBE24" w14:textId="77777777" w:rsidR="00E32D20" w:rsidRPr="007502BB" w:rsidRDefault="00E32D20" w:rsidP="00E32D2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5FE1AE1" w14:textId="31918ADE" w:rsidR="00E32D20" w:rsidRPr="001A7B70" w:rsidRDefault="001A7B70" w:rsidP="00E32D20">
            <w:pPr>
              <w:rPr>
                <w:rFonts w:ascii="Times New Roman" w:hAnsi="Times New Roman" w:cs="Times New Roman"/>
                <w:lang w:val="ru-RU"/>
              </w:rPr>
            </w:pPr>
            <w:r>
              <w:rPr>
                <w:rFonts w:ascii="Times New Roman" w:hAnsi="Times New Roman" w:cs="Times New Roman"/>
                <w:lang w:val="ru-RU"/>
              </w:rPr>
              <w:t>16.01.2023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05A2599" w14:textId="77777777" w:rsidR="00E32D20" w:rsidRPr="007502BB" w:rsidRDefault="00E32D20" w:rsidP="00E32D20">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bl>
    <w:p w14:paraId="61744A4F" w14:textId="77777777" w:rsidR="00220160" w:rsidRPr="007502BB" w:rsidRDefault="00220160">
      <w:pPr>
        <w:autoSpaceDE w:val="0"/>
        <w:autoSpaceDN w:val="0"/>
        <w:spacing w:after="0" w:line="14" w:lineRule="exact"/>
        <w:rPr>
          <w:rFonts w:ascii="Times New Roman" w:hAnsi="Times New Roman" w:cs="Times New Roman"/>
        </w:rPr>
      </w:pPr>
    </w:p>
    <w:p w14:paraId="324C0841" w14:textId="77777777" w:rsidR="00220160" w:rsidRPr="007502BB" w:rsidRDefault="00220160">
      <w:pPr>
        <w:autoSpaceDE w:val="0"/>
        <w:autoSpaceDN w:val="0"/>
        <w:spacing w:after="66" w:line="220"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576"/>
        <w:gridCol w:w="3216"/>
        <w:gridCol w:w="734"/>
        <w:gridCol w:w="1620"/>
        <w:gridCol w:w="1668"/>
        <w:gridCol w:w="1164"/>
        <w:gridCol w:w="1574"/>
      </w:tblGrid>
      <w:tr w:rsidR="00220160" w:rsidRPr="007502BB" w14:paraId="30F0D1A8"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9E573EA"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lastRenderedPageBreak/>
              <w:t>47.</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629CAABA" w14:textId="77777777" w:rsidR="00220160" w:rsidRPr="007502BB" w:rsidRDefault="007502BB">
            <w:pPr>
              <w:autoSpaceDE w:val="0"/>
              <w:autoSpaceDN w:val="0"/>
              <w:spacing w:before="98" w:after="0" w:line="283" w:lineRule="auto"/>
              <w:ind w:left="72"/>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Знакомство с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рекомендациями учителя по использованию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подготовительных и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подводящих упражнений для освоения технических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действий игры баскетбол</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2F4E8FCB"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3EF19A3" w14:textId="77777777" w:rsidR="00220160" w:rsidRPr="007502BB" w:rsidRDefault="00220160">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B77994"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7BFE3E1" w14:textId="43575620" w:rsidR="00220160" w:rsidRPr="001A7B70" w:rsidRDefault="001A7B70">
            <w:pPr>
              <w:rPr>
                <w:rFonts w:ascii="Times New Roman" w:hAnsi="Times New Roman" w:cs="Times New Roman"/>
                <w:lang w:val="ru-RU"/>
              </w:rPr>
            </w:pPr>
            <w:r>
              <w:rPr>
                <w:rFonts w:ascii="Times New Roman" w:hAnsi="Times New Roman" w:cs="Times New Roman"/>
                <w:lang w:val="ru-RU"/>
              </w:rPr>
              <w:t>18.01.2023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79602A8"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38004B63"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1A7DFB7"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48.</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403E4679" w14:textId="77777777" w:rsidR="00220160" w:rsidRPr="007502BB" w:rsidRDefault="007502BB">
            <w:pPr>
              <w:autoSpaceDE w:val="0"/>
              <w:autoSpaceDN w:val="0"/>
              <w:spacing w:before="98" w:after="0" w:line="262" w:lineRule="auto"/>
              <w:ind w:left="72" w:right="576"/>
              <w:rPr>
                <w:rFonts w:ascii="Times New Roman" w:hAnsi="Times New Roman" w:cs="Times New Roman"/>
              </w:rPr>
            </w:pPr>
            <w:proofErr w:type="spellStart"/>
            <w:r w:rsidRPr="007502BB">
              <w:rPr>
                <w:rFonts w:ascii="Times New Roman" w:eastAsia="Times New Roman" w:hAnsi="Times New Roman" w:cs="Times New Roman"/>
                <w:color w:val="000000"/>
                <w:sz w:val="24"/>
              </w:rPr>
              <w:t>Ведение</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баскетбольного</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мяча</w:t>
            </w:r>
            <w:proofErr w:type="spellEnd"/>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30226560"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297F06A" w14:textId="77777777" w:rsidR="00220160" w:rsidRPr="007502BB" w:rsidRDefault="00220160">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EED280"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A0E309F" w14:textId="66F63380" w:rsidR="00220160" w:rsidRPr="001A7B70" w:rsidRDefault="001A7B70">
            <w:pPr>
              <w:rPr>
                <w:rFonts w:ascii="Times New Roman" w:hAnsi="Times New Roman" w:cs="Times New Roman"/>
                <w:lang w:val="ru-RU"/>
              </w:rPr>
            </w:pPr>
            <w:r>
              <w:rPr>
                <w:rFonts w:ascii="Times New Roman" w:hAnsi="Times New Roman" w:cs="Times New Roman"/>
                <w:lang w:val="ru-RU"/>
              </w:rPr>
              <w:t>20.01.2023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D6C1F78"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3CED637E"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E58D420" w14:textId="77777777" w:rsidR="00220160" w:rsidRPr="007502BB" w:rsidRDefault="007502BB">
            <w:pPr>
              <w:autoSpaceDE w:val="0"/>
              <w:autoSpaceDN w:val="0"/>
              <w:spacing w:before="100"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49.</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30CED48D" w14:textId="77777777" w:rsidR="00220160" w:rsidRPr="007502BB" w:rsidRDefault="007502BB">
            <w:pPr>
              <w:autoSpaceDE w:val="0"/>
              <w:autoSpaceDN w:val="0"/>
              <w:spacing w:before="100" w:after="0" w:line="271" w:lineRule="auto"/>
              <w:ind w:left="72" w:right="144"/>
              <w:rPr>
                <w:rFonts w:ascii="Times New Roman" w:hAnsi="Times New Roman" w:cs="Times New Roman"/>
                <w:lang w:val="ru-RU"/>
              </w:rPr>
            </w:pPr>
            <w:r w:rsidRPr="007502BB">
              <w:rPr>
                <w:rFonts w:ascii="Times New Roman" w:eastAsia="Times New Roman" w:hAnsi="Times New Roman" w:cs="Times New Roman"/>
                <w:color w:val="000000"/>
                <w:sz w:val="24"/>
                <w:lang w:val="ru-RU"/>
              </w:rPr>
              <w:t>Бросок баскетбольного мяча в корзину двумя руками от груди с места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09BCE1B2" w14:textId="77777777" w:rsidR="00220160" w:rsidRPr="007502BB" w:rsidRDefault="007502BB">
            <w:pPr>
              <w:autoSpaceDE w:val="0"/>
              <w:autoSpaceDN w:val="0"/>
              <w:spacing w:before="100"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E2B0D2E" w14:textId="77777777" w:rsidR="00220160" w:rsidRPr="007502BB" w:rsidRDefault="00220160">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A57B4C"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B77E76E" w14:textId="6579709D" w:rsidR="00220160" w:rsidRPr="001A7B70" w:rsidRDefault="001A7B70">
            <w:pPr>
              <w:rPr>
                <w:rFonts w:ascii="Times New Roman" w:hAnsi="Times New Roman" w:cs="Times New Roman"/>
                <w:lang w:val="ru-RU"/>
              </w:rPr>
            </w:pPr>
            <w:r>
              <w:rPr>
                <w:rFonts w:ascii="Times New Roman" w:hAnsi="Times New Roman" w:cs="Times New Roman"/>
                <w:lang w:val="ru-RU"/>
              </w:rPr>
              <w:t>23.01.2023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1F6321D" w14:textId="77777777" w:rsidR="00220160" w:rsidRPr="007502BB" w:rsidRDefault="007502BB">
            <w:pPr>
              <w:autoSpaceDE w:val="0"/>
              <w:autoSpaceDN w:val="0"/>
              <w:spacing w:before="100"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4D1C2398"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A0EB442"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50.</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21263FDD" w14:textId="77777777" w:rsidR="00220160" w:rsidRPr="007502BB" w:rsidRDefault="007502BB">
            <w:pPr>
              <w:autoSpaceDE w:val="0"/>
              <w:autoSpaceDN w:val="0"/>
              <w:spacing w:before="98" w:after="0" w:line="262" w:lineRule="auto"/>
              <w:ind w:left="72" w:right="144"/>
              <w:rPr>
                <w:rFonts w:ascii="Times New Roman" w:hAnsi="Times New Roman" w:cs="Times New Roman"/>
                <w:lang w:val="ru-RU"/>
              </w:rPr>
            </w:pPr>
            <w:r w:rsidRPr="007502BB">
              <w:rPr>
                <w:rFonts w:ascii="Times New Roman" w:eastAsia="Times New Roman" w:hAnsi="Times New Roman" w:cs="Times New Roman"/>
                <w:color w:val="000000"/>
                <w:sz w:val="24"/>
                <w:lang w:val="ru-RU"/>
              </w:rPr>
              <w:t>Прямая нижняя подача мяча в волейбол</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536CCCBD"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FF74521" w14:textId="77777777" w:rsidR="00220160" w:rsidRPr="007502BB" w:rsidRDefault="00220160">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C23CDFE"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A25C4C" w14:textId="0608EA7D" w:rsidR="00220160" w:rsidRPr="001A7B70" w:rsidRDefault="001A7B70">
            <w:pPr>
              <w:rPr>
                <w:rFonts w:ascii="Times New Roman" w:hAnsi="Times New Roman" w:cs="Times New Roman"/>
                <w:lang w:val="ru-RU"/>
              </w:rPr>
            </w:pPr>
            <w:r>
              <w:rPr>
                <w:rFonts w:ascii="Times New Roman" w:hAnsi="Times New Roman" w:cs="Times New Roman"/>
                <w:lang w:val="ru-RU"/>
              </w:rPr>
              <w:t>25.01.2023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BB8CFB"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2C49D52C"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8E50B7"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51.</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2DBB55CC" w14:textId="77777777" w:rsidR="00220160" w:rsidRPr="007502BB" w:rsidRDefault="007502BB">
            <w:pPr>
              <w:autoSpaceDE w:val="0"/>
              <w:autoSpaceDN w:val="0"/>
              <w:spacing w:before="98" w:after="0" w:line="283" w:lineRule="auto"/>
              <w:ind w:left="72"/>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Знакомство с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рекомендациями учителя по использованию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подготовительных и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подводящих упражнений для освоения технических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действий игры волейбол</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06D73A5F"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9E6F807" w14:textId="77777777" w:rsidR="00220160" w:rsidRPr="007502BB" w:rsidRDefault="00220160">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C5C9C7"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DAE20F" w14:textId="1543DF6C" w:rsidR="00220160" w:rsidRPr="001A7B70" w:rsidRDefault="001A7B70">
            <w:pPr>
              <w:rPr>
                <w:rFonts w:ascii="Times New Roman" w:hAnsi="Times New Roman" w:cs="Times New Roman"/>
                <w:lang w:val="ru-RU"/>
              </w:rPr>
            </w:pPr>
            <w:r>
              <w:rPr>
                <w:rFonts w:ascii="Times New Roman" w:hAnsi="Times New Roman" w:cs="Times New Roman"/>
                <w:lang w:val="ru-RU"/>
              </w:rPr>
              <w:t>27.01.2023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1F4293"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2541A0F1"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3D5AC"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52.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07A8F56A" w14:textId="77777777" w:rsidR="00220160" w:rsidRPr="007502BB" w:rsidRDefault="007502BB">
            <w:pPr>
              <w:autoSpaceDE w:val="0"/>
              <w:autoSpaceDN w:val="0"/>
              <w:spacing w:before="98" w:after="0" w:line="271" w:lineRule="auto"/>
              <w:ind w:left="72" w:right="288"/>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 Приём и передача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волейбольного мяча двумя руками снизу</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77DB9362"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B2196D" w14:textId="77777777" w:rsidR="00220160" w:rsidRPr="007502BB" w:rsidRDefault="00220160">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4864A21"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ED6C487" w14:textId="7A75AB91" w:rsidR="00220160" w:rsidRPr="001A7B70" w:rsidRDefault="001A7B70">
            <w:pPr>
              <w:rPr>
                <w:rFonts w:ascii="Times New Roman" w:hAnsi="Times New Roman" w:cs="Times New Roman"/>
                <w:lang w:val="ru-RU"/>
              </w:rPr>
            </w:pPr>
            <w:r>
              <w:rPr>
                <w:rFonts w:ascii="Times New Roman" w:hAnsi="Times New Roman" w:cs="Times New Roman"/>
                <w:lang w:val="ru-RU"/>
              </w:rPr>
              <w:t>30.01.2023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3E68A6"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0F2E1E73"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C8021C"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53.</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5105CDBA" w14:textId="77777777" w:rsidR="00220160" w:rsidRPr="007502BB" w:rsidRDefault="007502BB">
            <w:pPr>
              <w:autoSpaceDE w:val="0"/>
              <w:autoSpaceDN w:val="0"/>
              <w:spacing w:before="98" w:after="0" w:line="271" w:lineRule="auto"/>
              <w:ind w:left="72" w:right="288"/>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Приём и передача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волейбольного мяча двумя руками сверху</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66B24570"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01ED6F7"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29B68C"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D4CD327" w14:textId="54D1E2FA" w:rsidR="00220160" w:rsidRPr="001A7B70" w:rsidRDefault="001A7B70">
            <w:pPr>
              <w:rPr>
                <w:rFonts w:ascii="Times New Roman" w:hAnsi="Times New Roman" w:cs="Times New Roman"/>
                <w:lang w:val="ru-RU"/>
              </w:rPr>
            </w:pPr>
            <w:r>
              <w:rPr>
                <w:rFonts w:ascii="Times New Roman" w:hAnsi="Times New Roman" w:cs="Times New Roman"/>
                <w:lang w:val="ru-RU"/>
              </w:rPr>
              <w:t>01.02.2023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4D6526"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4435E58F" w14:textId="77777777">
        <w:trPr>
          <w:trHeight w:hRule="exact" w:val="828"/>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7752EBBB"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54.</w:t>
            </w:r>
          </w:p>
        </w:tc>
        <w:tc>
          <w:tcPr>
            <w:tcW w:w="3216" w:type="dxa"/>
            <w:tcBorders>
              <w:top w:val="single" w:sz="4" w:space="0" w:color="000000"/>
              <w:left w:val="single" w:sz="4" w:space="0" w:color="000000"/>
              <w:bottom w:val="single" w:sz="5" w:space="0" w:color="000000"/>
              <w:right w:val="single" w:sz="5" w:space="0" w:color="000000"/>
            </w:tcBorders>
            <w:tcMar>
              <w:left w:w="0" w:type="dxa"/>
              <w:right w:w="0" w:type="dxa"/>
            </w:tcMar>
          </w:tcPr>
          <w:p w14:paraId="432A497D" w14:textId="77777777" w:rsidR="00220160" w:rsidRPr="007502BB" w:rsidRDefault="007502BB">
            <w:pPr>
              <w:autoSpaceDE w:val="0"/>
              <w:autoSpaceDN w:val="0"/>
              <w:spacing w:before="98" w:after="0" w:line="230" w:lineRule="auto"/>
              <w:jc w:val="center"/>
              <w:rPr>
                <w:rFonts w:ascii="Times New Roman" w:hAnsi="Times New Roman" w:cs="Times New Roman"/>
              </w:rPr>
            </w:pPr>
            <w:proofErr w:type="spellStart"/>
            <w:r w:rsidRPr="007502BB">
              <w:rPr>
                <w:rFonts w:ascii="Times New Roman" w:eastAsia="Times New Roman" w:hAnsi="Times New Roman" w:cs="Times New Roman"/>
                <w:color w:val="000000"/>
                <w:sz w:val="24"/>
              </w:rPr>
              <w:t>Удар</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по</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неподвижному</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мячу</w:t>
            </w:r>
            <w:proofErr w:type="spellEnd"/>
          </w:p>
        </w:tc>
        <w:tc>
          <w:tcPr>
            <w:tcW w:w="734" w:type="dxa"/>
            <w:tcBorders>
              <w:top w:val="single" w:sz="4" w:space="0" w:color="000000"/>
              <w:left w:val="single" w:sz="5" w:space="0" w:color="000000"/>
              <w:bottom w:val="single" w:sz="5" w:space="0" w:color="000000"/>
              <w:right w:val="single" w:sz="4" w:space="0" w:color="000000"/>
            </w:tcBorders>
            <w:tcMar>
              <w:left w:w="0" w:type="dxa"/>
              <w:right w:w="0" w:type="dxa"/>
            </w:tcMar>
          </w:tcPr>
          <w:p w14:paraId="48521142"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0F6CEA72" w14:textId="77777777" w:rsidR="00220160" w:rsidRPr="007502BB" w:rsidRDefault="00220160">
            <w:pPr>
              <w:rPr>
                <w:rFonts w:ascii="Times New Roman" w:hAnsi="Times New Roman" w:cs="Times New Roman"/>
              </w:rPr>
            </w:pP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606AC63E"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14:paraId="7B442684" w14:textId="3BF4B0E6" w:rsidR="00220160" w:rsidRPr="001A7B70" w:rsidRDefault="001A7B70">
            <w:pPr>
              <w:rPr>
                <w:rFonts w:ascii="Times New Roman" w:hAnsi="Times New Roman" w:cs="Times New Roman"/>
                <w:lang w:val="ru-RU"/>
              </w:rPr>
            </w:pPr>
            <w:r>
              <w:rPr>
                <w:rFonts w:ascii="Times New Roman" w:hAnsi="Times New Roman" w:cs="Times New Roman"/>
                <w:lang w:val="ru-RU"/>
              </w:rPr>
              <w:t>03.02.2023</w:t>
            </w:r>
          </w:p>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14:paraId="008688AC"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3233C7F4" w14:textId="77777777">
        <w:trPr>
          <w:trHeight w:hRule="exact" w:val="830"/>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62B465D5" w14:textId="77777777" w:rsidR="00220160" w:rsidRPr="007502BB" w:rsidRDefault="007502BB">
            <w:pPr>
              <w:autoSpaceDE w:val="0"/>
              <w:autoSpaceDN w:val="0"/>
              <w:spacing w:before="100"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55.</w:t>
            </w:r>
          </w:p>
        </w:tc>
        <w:tc>
          <w:tcPr>
            <w:tcW w:w="3216" w:type="dxa"/>
            <w:tcBorders>
              <w:top w:val="single" w:sz="5" w:space="0" w:color="000000"/>
              <w:left w:val="single" w:sz="4" w:space="0" w:color="000000"/>
              <w:bottom w:val="single" w:sz="4" w:space="0" w:color="000000"/>
              <w:right w:val="single" w:sz="5" w:space="0" w:color="000000"/>
            </w:tcBorders>
            <w:tcMar>
              <w:left w:w="0" w:type="dxa"/>
              <w:right w:w="0" w:type="dxa"/>
            </w:tcMar>
          </w:tcPr>
          <w:p w14:paraId="3DB37B3D" w14:textId="77777777" w:rsidR="00220160" w:rsidRPr="007502BB" w:rsidRDefault="007502BB">
            <w:pPr>
              <w:autoSpaceDE w:val="0"/>
              <w:autoSpaceDN w:val="0"/>
              <w:spacing w:before="100" w:after="0" w:line="230" w:lineRule="auto"/>
              <w:jc w:val="center"/>
              <w:rPr>
                <w:rFonts w:ascii="Times New Roman" w:hAnsi="Times New Roman" w:cs="Times New Roman"/>
              </w:rPr>
            </w:pPr>
            <w:proofErr w:type="spellStart"/>
            <w:r w:rsidRPr="007502BB">
              <w:rPr>
                <w:rFonts w:ascii="Times New Roman" w:eastAsia="Times New Roman" w:hAnsi="Times New Roman" w:cs="Times New Roman"/>
                <w:color w:val="000000"/>
                <w:sz w:val="24"/>
              </w:rPr>
              <w:t>Удар</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по</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неподвижному</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мячу</w:t>
            </w:r>
            <w:proofErr w:type="spellEnd"/>
          </w:p>
        </w:tc>
        <w:tc>
          <w:tcPr>
            <w:tcW w:w="734" w:type="dxa"/>
            <w:tcBorders>
              <w:top w:val="single" w:sz="5" w:space="0" w:color="000000"/>
              <w:left w:val="single" w:sz="5" w:space="0" w:color="000000"/>
              <w:bottom w:val="single" w:sz="4" w:space="0" w:color="000000"/>
              <w:right w:val="single" w:sz="4" w:space="0" w:color="000000"/>
            </w:tcBorders>
            <w:tcMar>
              <w:left w:w="0" w:type="dxa"/>
              <w:right w:w="0" w:type="dxa"/>
            </w:tcMar>
          </w:tcPr>
          <w:p w14:paraId="298BAB5A" w14:textId="77777777" w:rsidR="00220160" w:rsidRPr="007502BB" w:rsidRDefault="007502BB">
            <w:pPr>
              <w:autoSpaceDE w:val="0"/>
              <w:autoSpaceDN w:val="0"/>
              <w:spacing w:before="100"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6E396D84" w14:textId="77777777" w:rsidR="00220160" w:rsidRPr="007502BB" w:rsidRDefault="00220160">
            <w:pPr>
              <w:rPr>
                <w:rFonts w:ascii="Times New Roman" w:hAnsi="Times New Roman" w:cs="Times New Roman"/>
              </w:rPr>
            </w:pP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2C2B4848" w14:textId="77777777" w:rsidR="00220160" w:rsidRPr="007502BB" w:rsidRDefault="00220160">
            <w:pPr>
              <w:rPr>
                <w:rFonts w:ascii="Times New Roman" w:hAnsi="Times New Roman" w:cs="Times New Roman"/>
              </w:rPr>
            </w:pPr>
          </w:p>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14:paraId="1380B838" w14:textId="26957958" w:rsidR="00220160" w:rsidRPr="001A7B70" w:rsidRDefault="001A7B70">
            <w:pPr>
              <w:rPr>
                <w:rFonts w:ascii="Times New Roman" w:hAnsi="Times New Roman" w:cs="Times New Roman"/>
                <w:lang w:val="ru-RU"/>
              </w:rPr>
            </w:pPr>
            <w:r>
              <w:rPr>
                <w:rFonts w:ascii="Times New Roman" w:hAnsi="Times New Roman" w:cs="Times New Roman"/>
                <w:lang w:val="ru-RU"/>
              </w:rPr>
              <w:t>06.02.2023</w:t>
            </w: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14:paraId="4C27E973" w14:textId="77777777" w:rsidR="00220160" w:rsidRPr="007502BB" w:rsidRDefault="007502BB">
            <w:pPr>
              <w:autoSpaceDE w:val="0"/>
              <w:autoSpaceDN w:val="0"/>
              <w:spacing w:before="100"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035CBC54"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8ABA0E"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56.</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70105977" w14:textId="77777777" w:rsidR="00220160" w:rsidRPr="007502BB" w:rsidRDefault="007502BB">
            <w:pPr>
              <w:autoSpaceDE w:val="0"/>
              <w:autoSpaceDN w:val="0"/>
              <w:spacing w:before="98" w:after="0" w:line="283" w:lineRule="auto"/>
              <w:ind w:left="72"/>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Знакомство с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рекомендациями учителя по использованию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подготовительных и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подводящих упражнений для освоения технических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действий игры футбол</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3E4514C7"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B3AFB85" w14:textId="77777777" w:rsidR="00220160" w:rsidRPr="007502BB" w:rsidRDefault="00220160">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0D0065E"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911119" w14:textId="64166423" w:rsidR="00220160" w:rsidRPr="001A7B70" w:rsidRDefault="001A7B70">
            <w:pPr>
              <w:rPr>
                <w:rFonts w:ascii="Times New Roman" w:hAnsi="Times New Roman" w:cs="Times New Roman"/>
                <w:lang w:val="ru-RU"/>
              </w:rPr>
            </w:pPr>
            <w:r>
              <w:rPr>
                <w:rFonts w:ascii="Times New Roman" w:hAnsi="Times New Roman" w:cs="Times New Roman"/>
                <w:lang w:val="ru-RU"/>
              </w:rPr>
              <w:t>08.02.2023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49DAD3"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6957F18C" w14:textId="77777777">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7B196AB"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57.</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12EDE1C9" w14:textId="77777777" w:rsidR="00220160" w:rsidRPr="007502BB" w:rsidRDefault="007502BB">
            <w:pPr>
              <w:autoSpaceDE w:val="0"/>
              <w:autoSpaceDN w:val="0"/>
              <w:spacing w:before="98" w:after="0" w:line="262" w:lineRule="auto"/>
              <w:ind w:right="144"/>
              <w:jc w:val="center"/>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 Остановка катящегося мяча внутренней стороной стопы</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4AFB9052"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FDC6B63" w14:textId="77777777" w:rsidR="00220160" w:rsidRPr="007502BB" w:rsidRDefault="00220160">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6108763"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326B350" w14:textId="7616FAC7" w:rsidR="00220160" w:rsidRPr="001A7B70" w:rsidRDefault="001A7B70">
            <w:pPr>
              <w:rPr>
                <w:rFonts w:ascii="Times New Roman" w:hAnsi="Times New Roman" w:cs="Times New Roman"/>
                <w:lang w:val="ru-RU"/>
              </w:rPr>
            </w:pPr>
            <w:r>
              <w:rPr>
                <w:rFonts w:ascii="Times New Roman" w:hAnsi="Times New Roman" w:cs="Times New Roman"/>
                <w:lang w:val="ru-RU"/>
              </w:rPr>
              <w:t>10.02.2023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B9CF70"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bl>
    <w:p w14:paraId="6DDA7D6B" w14:textId="77777777" w:rsidR="00220160" w:rsidRPr="007502BB" w:rsidRDefault="00220160">
      <w:pPr>
        <w:autoSpaceDE w:val="0"/>
        <w:autoSpaceDN w:val="0"/>
        <w:spacing w:after="0" w:line="14" w:lineRule="exact"/>
        <w:rPr>
          <w:rFonts w:ascii="Times New Roman" w:hAnsi="Times New Roman" w:cs="Times New Roman"/>
        </w:rPr>
      </w:pPr>
    </w:p>
    <w:p w14:paraId="15BE74F7" w14:textId="77777777" w:rsidR="00220160" w:rsidRPr="007502BB" w:rsidRDefault="00220160">
      <w:pPr>
        <w:autoSpaceDE w:val="0"/>
        <w:autoSpaceDN w:val="0"/>
        <w:spacing w:after="66" w:line="220"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576"/>
        <w:gridCol w:w="3216"/>
        <w:gridCol w:w="734"/>
        <w:gridCol w:w="1620"/>
        <w:gridCol w:w="1668"/>
        <w:gridCol w:w="1164"/>
        <w:gridCol w:w="1574"/>
      </w:tblGrid>
      <w:tr w:rsidR="00220160" w:rsidRPr="007502BB" w14:paraId="20809774"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699E732"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lastRenderedPageBreak/>
              <w:t>58.</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19473D3C" w14:textId="77777777" w:rsidR="00220160" w:rsidRPr="007502BB" w:rsidRDefault="007502BB">
            <w:pPr>
              <w:autoSpaceDE w:val="0"/>
              <w:autoSpaceDN w:val="0"/>
              <w:spacing w:before="98" w:after="0" w:line="230"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Ведение</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футбольного</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мяча</w:t>
            </w:r>
            <w:proofErr w:type="spellEnd"/>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5D04F8FE"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2D10C14" w14:textId="77777777" w:rsidR="00220160" w:rsidRPr="007502BB" w:rsidRDefault="00220160">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8C93302"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9B6A219" w14:textId="06002C00" w:rsidR="00220160" w:rsidRPr="001A7B70" w:rsidRDefault="001A7B70">
            <w:pPr>
              <w:rPr>
                <w:rFonts w:ascii="Times New Roman" w:hAnsi="Times New Roman" w:cs="Times New Roman"/>
                <w:lang w:val="ru-RU"/>
              </w:rPr>
            </w:pPr>
            <w:r>
              <w:rPr>
                <w:rFonts w:ascii="Times New Roman" w:hAnsi="Times New Roman" w:cs="Times New Roman"/>
                <w:lang w:val="ru-RU"/>
              </w:rPr>
              <w:t>13.02.2023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E759923"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0D49BA39"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3EF86A"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59.</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0ACCA1A0" w14:textId="77777777" w:rsidR="00220160" w:rsidRPr="007502BB" w:rsidRDefault="007502BB">
            <w:pPr>
              <w:autoSpaceDE w:val="0"/>
              <w:autoSpaceDN w:val="0"/>
              <w:spacing w:before="98" w:after="0" w:line="230"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Обводка</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мячом</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ориентиров</w:t>
            </w:r>
            <w:proofErr w:type="spellEnd"/>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6761238F"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9E0227" w14:textId="75CC5BF6" w:rsidR="00220160" w:rsidRPr="007502BB" w:rsidRDefault="00220160">
            <w:pPr>
              <w:autoSpaceDE w:val="0"/>
              <w:autoSpaceDN w:val="0"/>
              <w:spacing w:before="98" w:after="0" w:line="230" w:lineRule="auto"/>
              <w:ind w:left="72"/>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CC55B3A"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49775F" w14:textId="6C39D6B0" w:rsidR="00220160" w:rsidRPr="001A7B70" w:rsidRDefault="001A7B70">
            <w:pPr>
              <w:rPr>
                <w:rFonts w:ascii="Times New Roman" w:hAnsi="Times New Roman" w:cs="Times New Roman"/>
                <w:lang w:val="ru-RU"/>
              </w:rPr>
            </w:pPr>
            <w:r>
              <w:rPr>
                <w:rFonts w:ascii="Times New Roman" w:hAnsi="Times New Roman" w:cs="Times New Roman"/>
                <w:lang w:val="ru-RU"/>
              </w:rPr>
              <w:t>15.02.2023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752CF0"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3A12CF77"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079D7AD"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60.</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3D53DFD0" w14:textId="77777777" w:rsidR="00220160" w:rsidRPr="007502BB" w:rsidRDefault="007502BB">
            <w:pPr>
              <w:autoSpaceDE w:val="0"/>
              <w:autoSpaceDN w:val="0"/>
              <w:spacing w:before="98" w:after="0" w:line="262" w:lineRule="auto"/>
              <w:ind w:left="72" w:right="144"/>
              <w:rPr>
                <w:rFonts w:ascii="Times New Roman" w:hAnsi="Times New Roman" w:cs="Times New Roman"/>
              </w:rPr>
            </w:pPr>
            <w:proofErr w:type="spellStart"/>
            <w:r w:rsidRPr="007502BB">
              <w:rPr>
                <w:rFonts w:ascii="Times New Roman" w:eastAsia="Times New Roman" w:hAnsi="Times New Roman" w:cs="Times New Roman"/>
                <w:color w:val="000000"/>
                <w:sz w:val="24"/>
              </w:rPr>
              <w:t>ражнения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на</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формирование</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телосложения</w:t>
            </w:r>
            <w:proofErr w:type="spellEnd"/>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55BE11D7"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BF58CB" w14:textId="77777777" w:rsidR="00220160" w:rsidRPr="007502BB" w:rsidRDefault="00220160">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2BE4EF9"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E8573C" w14:textId="58DF1EF8" w:rsidR="00220160" w:rsidRPr="001A7B70" w:rsidRDefault="001A7B70">
            <w:pPr>
              <w:rPr>
                <w:rFonts w:ascii="Times New Roman" w:hAnsi="Times New Roman" w:cs="Times New Roman"/>
                <w:lang w:val="ru-RU"/>
              </w:rPr>
            </w:pPr>
            <w:r>
              <w:rPr>
                <w:rFonts w:ascii="Times New Roman" w:hAnsi="Times New Roman" w:cs="Times New Roman"/>
                <w:lang w:val="ru-RU"/>
              </w:rPr>
              <w:t>17.02.2023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1677C28"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54D277C2" w14:textId="77777777">
        <w:trPr>
          <w:trHeight w:hRule="exact" w:val="1164"/>
        </w:trPr>
        <w:tc>
          <w:tcPr>
            <w:tcW w:w="576" w:type="dxa"/>
            <w:tcBorders>
              <w:top w:val="single" w:sz="4" w:space="0" w:color="000000"/>
              <w:left w:val="single" w:sz="4" w:space="0" w:color="000000"/>
              <w:bottom w:val="single" w:sz="5" w:space="0" w:color="000000"/>
              <w:right w:val="single" w:sz="4" w:space="0" w:color="000000"/>
            </w:tcBorders>
            <w:tcMar>
              <w:left w:w="0" w:type="dxa"/>
              <w:right w:w="0" w:type="dxa"/>
            </w:tcMar>
          </w:tcPr>
          <w:p w14:paraId="7EADE643"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61.</w:t>
            </w:r>
          </w:p>
        </w:tc>
        <w:tc>
          <w:tcPr>
            <w:tcW w:w="3216" w:type="dxa"/>
            <w:tcBorders>
              <w:top w:val="single" w:sz="4" w:space="0" w:color="000000"/>
              <w:left w:val="single" w:sz="4" w:space="0" w:color="000000"/>
              <w:bottom w:val="single" w:sz="5" w:space="0" w:color="000000"/>
              <w:right w:val="single" w:sz="5" w:space="0" w:color="000000"/>
            </w:tcBorders>
            <w:tcMar>
              <w:left w:w="0" w:type="dxa"/>
              <w:right w:w="0" w:type="dxa"/>
            </w:tcMar>
          </w:tcPr>
          <w:p w14:paraId="706796F7" w14:textId="77777777" w:rsidR="00220160" w:rsidRPr="007502BB" w:rsidRDefault="007502BB">
            <w:pPr>
              <w:autoSpaceDE w:val="0"/>
              <w:autoSpaceDN w:val="0"/>
              <w:spacing w:before="98" w:after="0" w:line="271" w:lineRule="auto"/>
              <w:ind w:left="72" w:right="144"/>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Физическое развитие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человека и факторы,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влияющие на его показатели</w:t>
            </w:r>
          </w:p>
        </w:tc>
        <w:tc>
          <w:tcPr>
            <w:tcW w:w="734" w:type="dxa"/>
            <w:tcBorders>
              <w:top w:val="single" w:sz="4" w:space="0" w:color="000000"/>
              <w:left w:val="single" w:sz="5" w:space="0" w:color="000000"/>
              <w:bottom w:val="single" w:sz="5" w:space="0" w:color="000000"/>
              <w:right w:val="single" w:sz="4" w:space="0" w:color="000000"/>
            </w:tcBorders>
            <w:tcMar>
              <w:left w:w="0" w:type="dxa"/>
              <w:right w:w="0" w:type="dxa"/>
            </w:tcMar>
          </w:tcPr>
          <w:p w14:paraId="51178108"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5" w:space="0" w:color="000000"/>
              <w:right w:val="single" w:sz="4" w:space="0" w:color="000000"/>
            </w:tcBorders>
            <w:tcMar>
              <w:left w:w="0" w:type="dxa"/>
              <w:right w:w="0" w:type="dxa"/>
            </w:tcMar>
          </w:tcPr>
          <w:p w14:paraId="0DBE0120" w14:textId="77777777" w:rsidR="00220160" w:rsidRPr="007502BB" w:rsidRDefault="00220160">
            <w:pPr>
              <w:rPr>
                <w:rFonts w:ascii="Times New Roman" w:hAnsi="Times New Roman" w:cs="Times New Roman"/>
              </w:rPr>
            </w:pPr>
          </w:p>
        </w:tc>
        <w:tc>
          <w:tcPr>
            <w:tcW w:w="1668" w:type="dxa"/>
            <w:tcBorders>
              <w:top w:val="single" w:sz="4" w:space="0" w:color="000000"/>
              <w:left w:val="single" w:sz="4" w:space="0" w:color="000000"/>
              <w:bottom w:val="single" w:sz="5" w:space="0" w:color="000000"/>
              <w:right w:val="single" w:sz="4" w:space="0" w:color="000000"/>
            </w:tcBorders>
            <w:tcMar>
              <w:left w:w="0" w:type="dxa"/>
              <w:right w:w="0" w:type="dxa"/>
            </w:tcMar>
          </w:tcPr>
          <w:p w14:paraId="4D3DEDB5"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5" w:space="0" w:color="000000"/>
              <w:right w:val="single" w:sz="4" w:space="0" w:color="000000"/>
            </w:tcBorders>
            <w:tcMar>
              <w:left w:w="0" w:type="dxa"/>
              <w:right w:w="0" w:type="dxa"/>
            </w:tcMar>
          </w:tcPr>
          <w:p w14:paraId="5BD524B9" w14:textId="1942F1E7" w:rsidR="00220160" w:rsidRPr="001A7B70" w:rsidRDefault="001A7B70">
            <w:pPr>
              <w:rPr>
                <w:rFonts w:ascii="Times New Roman" w:hAnsi="Times New Roman" w:cs="Times New Roman"/>
                <w:lang w:val="ru-RU"/>
              </w:rPr>
            </w:pPr>
            <w:r>
              <w:rPr>
                <w:rFonts w:ascii="Times New Roman" w:hAnsi="Times New Roman" w:cs="Times New Roman"/>
                <w:lang w:val="ru-RU"/>
              </w:rPr>
              <w:t>20.02.2023</w:t>
            </w:r>
          </w:p>
        </w:tc>
        <w:tc>
          <w:tcPr>
            <w:tcW w:w="1574" w:type="dxa"/>
            <w:tcBorders>
              <w:top w:val="single" w:sz="4" w:space="0" w:color="000000"/>
              <w:left w:val="single" w:sz="4" w:space="0" w:color="000000"/>
              <w:bottom w:val="single" w:sz="5" w:space="0" w:color="000000"/>
              <w:right w:val="single" w:sz="4" w:space="0" w:color="000000"/>
            </w:tcBorders>
            <w:tcMar>
              <w:left w:w="0" w:type="dxa"/>
              <w:right w:w="0" w:type="dxa"/>
            </w:tcMar>
          </w:tcPr>
          <w:p w14:paraId="1AEEC399"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087856AC" w14:textId="77777777">
        <w:trPr>
          <w:trHeight w:hRule="exact" w:val="1838"/>
        </w:trPr>
        <w:tc>
          <w:tcPr>
            <w:tcW w:w="576" w:type="dxa"/>
            <w:tcBorders>
              <w:top w:val="single" w:sz="5" w:space="0" w:color="000000"/>
              <w:left w:val="single" w:sz="4" w:space="0" w:color="000000"/>
              <w:bottom w:val="single" w:sz="4" w:space="0" w:color="000000"/>
              <w:right w:val="single" w:sz="4" w:space="0" w:color="000000"/>
            </w:tcBorders>
            <w:tcMar>
              <w:left w:w="0" w:type="dxa"/>
              <w:right w:w="0" w:type="dxa"/>
            </w:tcMar>
          </w:tcPr>
          <w:p w14:paraId="294929A4" w14:textId="77777777" w:rsidR="00220160" w:rsidRPr="007502BB" w:rsidRDefault="007502BB">
            <w:pPr>
              <w:autoSpaceDE w:val="0"/>
              <w:autoSpaceDN w:val="0"/>
              <w:spacing w:before="100"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62.</w:t>
            </w:r>
          </w:p>
        </w:tc>
        <w:tc>
          <w:tcPr>
            <w:tcW w:w="3216" w:type="dxa"/>
            <w:tcBorders>
              <w:top w:val="single" w:sz="5" w:space="0" w:color="000000"/>
              <w:left w:val="single" w:sz="4" w:space="0" w:color="000000"/>
              <w:bottom w:val="single" w:sz="4" w:space="0" w:color="000000"/>
              <w:right w:val="single" w:sz="5" w:space="0" w:color="000000"/>
            </w:tcBorders>
            <w:tcMar>
              <w:left w:w="0" w:type="dxa"/>
              <w:right w:w="0" w:type="dxa"/>
            </w:tcMar>
          </w:tcPr>
          <w:p w14:paraId="76CF3C16" w14:textId="77777777" w:rsidR="00220160" w:rsidRPr="007502BB" w:rsidRDefault="007502BB">
            <w:pPr>
              <w:autoSpaceDE w:val="0"/>
              <w:autoSpaceDN w:val="0"/>
              <w:spacing w:before="100" w:after="0" w:line="281" w:lineRule="auto"/>
              <w:ind w:left="72" w:right="288"/>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Знакомство с системой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дополнительного обучения физической культуре и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организацией спортивной работы в школе</w:t>
            </w:r>
          </w:p>
        </w:tc>
        <w:tc>
          <w:tcPr>
            <w:tcW w:w="734" w:type="dxa"/>
            <w:tcBorders>
              <w:top w:val="single" w:sz="5" w:space="0" w:color="000000"/>
              <w:left w:val="single" w:sz="5" w:space="0" w:color="000000"/>
              <w:bottom w:val="single" w:sz="4" w:space="0" w:color="000000"/>
              <w:right w:val="single" w:sz="4" w:space="0" w:color="000000"/>
            </w:tcBorders>
            <w:tcMar>
              <w:left w:w="0" w:type="dxa"/>
              <w:right w:w="0" w:type="dxa"/>
            </w:tcMar>
          </w:tcPr>
          <w:p w14:paraId="07410B16" w14:textId="77777777" w:rsidR="00220160" w:rsidRPr="007502BB" w:rsidRDefault="007502BB">
            <w:pPr>
              <w:autoSpaceDE w:val="0"/>
              <w:autoSpaceDN w:val="0"/>
              <w:spacing w:before="100"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5" w:space="0" w:color="000000"/>
              <w:left w:val="single" w:sz="4" w:space="0" w:color="000000"/>
              <w:bottom w:val="single" w:sz="4" w:space="0" w:color="000000"/>
              <w:right w:val="single" w:sz="4" w:space="0" w:color="000000"/>
            </w:tcBorders>
            <w:tcMar>
              <w:left w:w="0" w:type="dxa"/>
              <w:right w:w="0" w:type="dxa"/>
            </w:tcMar>
          </w:tcPr>
          <w:p w14:paraId="6552FE77" w14:textId="3BF0F137" w:rsidR="00220160" w:rsidRPr="007502BB" w:rsidRDefault="00220160">
            <w:pPr>
              <w:autoSpaceDE w:val="0"/>
              <w:autoSpaceDN w:val="0"/>
              <w:spacing w:before="100" w:after="0" w:line="230" w:lineRule="auto"/>
              <w:ind w:left="72"/>
              <w:rPr>
                <w:rFonts w:ascii="Times New Roman" w:hAnsi="Times New Roman" w:cs="Times New Roman"/>
              </w:rPr>
            </w:pPr>
          </w:p>
        </w:tc>
        <w:tc>
          <w:tcPr>
            <w:tcW w:w="1668" w:type="dxa"/>
            <w:tcBorders>
              <w:top w:val="single" w:sz="5" w:space="0" w:color="000000"/>
              <w:left w:val="single" w:sz="4" w:space="0" w:color="000000"/>
              <w:bottom w:val="single" w:sz="4" w:space="0" w:color="000000"/>
              <w:right w:val="single" w:sz="4" w:space="0" w:color="000000"/>
            </w:tcBorders>
            <w:tcMar>
              <w:left w:w="0" w:type="dxa"/>
              <w:right w:w="0" w:type="dxa"/>
            </w:tcMar>
          </w:tcPr>
          <w:p w14:paraId="3BF91344" w14:textId="77777777" w:rsidR="00220160" w:rsidRPr="007502BB" w:rsidRDefault="00220160">
            <w:pPr>
              <w:rPr>
                <w:rFonts w:ascii="Times New Roman" w:hAnsi="Times New Roman" w:cs="Times New Roman"/>
              </w:rPr>
            </w:pPr>
          </w:p>
        </w:tc>
        <w:tc>
          <w:tcPr>
            <w:tcW w:w="1164" w:type="dxa"/>
            <w:tcBorders>
              <w:top w:val="single" w:sz="5" w:space="0" w:color="000000"/>
              <w:left w:val="single" w:sz="4" w:space="0" w:color="000000"/>
              <w:bottom w:val="single" w:sz="4" w:space="0" w:color="000000"/>
              <w:right w:val="single" w:sz="4" w:space="0" w:color="000000"/>
            </w:tcBorders>
            <w:tcMar>
              <w:left w:w="0" w:type="dxa"/>
              <w:right w:w="0" w:type="dxa"/>
            </w:tcMar>
          </w:tcPr>
          <w:p w14:paraId="5D64F117" w14:textId="5055E1E1" w:rsidR="00220160" w:rsidRPr="001A7B70" w:rsidRDefault="001A7B70">
            <w:pPr>
              <w:rPr>
                <w:rFonts w:ascii="Times New Roman" w:hAnsi="Times New Roman" w:cs="Times New Roman"/>
                <w:lang w:val="ru-RU"/>
              </w:rPr>
            </w:pPr>
            <w:r>
              <w:rPr>
                <w:rFonts w:ascii="Times New Roman" w:hAnsi="Times New Roman" w:cs="Times New Roman"/>
                <w:lang w:val="ru-RU"/>
              </w:rPr>
              <w:t>22.02.2023</w:t>
            </w:r>
          </w:p>
        </w:tc>
        <w:tc>
          <w:tcPr>
            <w:tcW w:w="1574" w:type="dxa"/>
            <w:tcBorders>
              <w:top w:val="single" w:sz="5" w:space="0" w:color="000000"/>
              <w:left w:val="single" w:sz="4" w:space="0" w:color="000000"/>
              <w:bottom w:val="single" w:sz="4" w:space="0" w:color="000000"/>
              <w:right w:val="single" w:sz="4" w:space="0" w:color="000000"/>
            </w:tcBorders>
            <w:tcMar>
              <w:left w:w="0" w:type="dxa"/>
              <w:right w:w="0" w:type="dxa"/>
            </w:tcMar>
          </w:tcPr>
          <w:p w14:paraId="0481F3F3" w14:textId="77777777" w:rsidR="00220160" w:rsidRPr="007502BB" w:rsidRDefault="007502BB">
            <w:pPr>
              <w:autoSpaceDE w:val="0"/>
              <w:autoSpaceDN w:val="0"/>
              <w:spacing w:before="100"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58A817AE" w14:textId="77777777">
        <w:trPr>
          <w:trHeight w:hRule="exact" w:val="183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BA1AA1A"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63.</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540761F7" w14:textId="77777777" w:rsidR="00220160" w:rsidRPr="007502BB" w:rsidRDefault="007502BB">
            <w:pPr>
              <w:autoSpaceDE w:val="0"/>
              <w:autoSpaceDN w:val="0"/>
              <w:spacing w:before="98" w:after="0" w:line="281" w:lineRule="auto"/>
              <w:ind w:left="72" w:right="288"/>
              <w:rPr>
                <w:rFonts w:ascii="Times New Roman" w:hAnsi="Times New Roman" w:cs="Times New Roman"/>
                <w:lang w:val="ru-RU"/>
              </w:rPr>
            </w:pPr>
            <w:proofErr w:type="spellStart"/>
            <w:proofErr w:type="gramStart"/>
            <w:r w:rsidRPr="007502BB">
              <w:rPr>
                <w:rFonts w:ascii="Times New Roman" w:eastAsia="Times New Roman" w:hAnsi="Times New Roman" w:cs="Times New Roman"/>
                <w:color w:val="000000"/>
                <w:sz w:val="24"/>
                <w:lang w:val="ru-RU"/>
              </w:rPr>
              <w:t>накомство</w:t>
            </w:r>
            <w:proofErr w:type="spellEnd"/>
            <w:proofErr w:type="gramEnd"/>
            <w:r w:rsidRPr="007502BB">
              <w:rPr>
                <w:rFonts w:ascii="Times New Roman" w:eastAsia="Times New Roman" w:hAnsi="Times New Roman" w:cs="Times New Roman"/>
                <w:color w:val="000000"/>
                <w:sz w:val="24"/>
                <w:lang w:val="ru-RU"/>
              </w:rPr>
              <w:t xml:space="preserve"> с системой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дополнительного обучения физической культуре и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организацией спортивной работы в школе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3A461540"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DAA0DE5" w14:textId="77777777" w:rsidR="00220160" w:rsidRPr="007502BB" w:rsidRDefault="00220160">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FE3D544"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279920F" w14:textId="3B64B436" w:rsidR="00220160" w:rsidRPr="001A7B70" w:rsidRDefault="001A7B70">
            <w:pPr>
              <w:rPr>
                <w:rFonts w:ascii="Times New Roman" w:hAnsi="Times New Roman" w:cs="Times New Roman"/>
                <w:lang w:val="ru-RU"/>
              </w:rPr>
            </w:pPr>
            <w:r>
              <w:rPr>
                <w:rFonts w:ascii="Times New Roman" w:hAnsi="Times New Roman" w:cs="Times New Roman"/>
                <w:lang w:val="ru-RU"/>
              </w:rPr>
              <w:t>27.02.2023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E502C5"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4201D98E"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3A15F6D"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64.</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20D6C40C" w14:textId="77777777" w:rsidR="00220160" w:rsidRPr="007502BB" w:rsidRDefault="007502BB">
            <w:pPr>
              <w:autoSpaceDE w:val="0"/>
              <w:autoSpaceDN w:val="0"/>
              <w:spacing w:before="98" w:after="0" w:line="262" w:lineRule="auto"/>
              <w:ind w:right="720"/>
              <w:jc w:val="center"/>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Метание малого мяча в неподвижную мишень </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6A2BC5F7"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568B1E" w14:textId="77777777" w:rsidR="00220160" w:rsidRPr="007502BB" w:rsidRDefault="00220160">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23D771"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D0CBFD9" w14:textId="41B3F977" w:rsidR="00220160" w:rsidRPr="001A7B70" w:rsidRDefault="001A7B70">
            <w:pPr>
              <w:rPr>
                <w:rFonts w:ascii="Times New Roman" w:hAnsi="Times New Roman" w:cs="Times New Roman"/>
                <w:lang w:val="ru-RU"/>
              </w:rPr>
            </w:pPr>
            <w:r>
              <w:rPr>
                <w:rFonts w:ascii="Times New Roman" w:hAnsi="Times New Roman" w:cs="Times New Roman"/>
                <w:lang w:val="ru-RU"/>
              </w:rPr>
              <w:t>01.03.2023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28D1B5"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0F83B925"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C03FD64"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65.</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201CD93F"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Удар</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по</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неподвижному</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мячу</w:t>
            </w:r>
            <w:proofErr w:type="spellEnd"/>
            <w:r w:rsidRPr="007502BB">
              <w:rPr>
                <w:rFonts w:ascii="Times New Roman" w:eastAsia="Times New Roman" w:hAnsi="Times New Roman" w:cs="Times New Roman"/>
                <w:color w:val="000000"/>
                <w:sz w:val="24"/>
              </w:rPr>
              <w:t xml:space="preserve"> </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0DC6F94A"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5565697" w14:textId="49C87E5B" w:rsidR="00220160" w:rsidRPr="007502BB" w:rsidRDefault="007502BB">
            <w:pPr>
              <w:autoSpaceDE w:val="0"/>
              <w:autoSpaceDN w:val="0"/>
              <w:spacing w:before="98" w:after="0" w:line="230" w:lineRule="auto"/>
              <w:ind w:left="72"/>
              <w:rPr>
                <w:rFonts w:ascii="Times New Roman" w:hAnsi="Times New Roman" w:cs="Times New Roman"/>
                <w:lang w:val="ru-RU"/>
              </w:rPr>
            </w:pPr>
            <w:r>
              <w:rPr>
                <w:rFonts w:ascii="Times New Roman" w:hAnsi="Times New Roman" w:cs="Times New Roman"/>
                <w:lang w:val="ru-RU"/>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C449600"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6E3B7236" w14:textId="407BF712" w:rsidR="00220160" w:rsidRPr="001A7B70" w:rsidRDefault="001A7B70">
            <w:pPr>
              <w:rPr>
                <w:rFonts w:ascii="Times New Roman" w:hAnsi="Times New Roman" w:cs="Times New Roman"/>
                <w:lang w:val="ru-RU"/>
              </w:rPr>
            </w:pPr>
            <w:r>
              <w:rPr>
                <w:rFonts w:ascii="Times New Roman" w:hAnsi="Times New Roman" w:cs="Times New Roman"/>
                <w:lang w:val="ru-RU"/>
              </w:rPr>
              <w:t>03.03.2023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997754"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2DE62874"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627C02"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66.</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1C3C4214" w14:textId="77777777" w:rsidR="00220160" w:rsidRPr="007502BB" w:rsidRDefault="007502BB">
            <w:pPr>
              <w:autoSpaceDE w:val="0"/>
              <w:autoSpaceDN w:val="0"/>
              <w:spacing w:before="98" w:after="0" w:line="271" w:lineRule="auto"/>
              <w:ind w:left="72" w:right="288"/>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Приём и передача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волейбольного мяча двумя руками сверху</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4EBFBB94"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C8BED17" w14:textId="77777777" w:rsidR="00220160" w:rsidRPr="007502BB" w:rsidRDefault="00220160">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135A68"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801375" w14:textId="4B458BC1" w:rsidR="00220160" w:rsidRPr="001A7B70" w:rsidRDefault="001A7B70">
            <w:pPr>
              <w:rPr>
                <w:rFonts w:ascii="Times New Roman" w:hAnsi="Times New Roman" w:cs="Times New Roman"/>
                <w:lang w:val="ru-RU"/>
              </w:rPr>
            </w:pPr>
            <w:r>
              <w:rPr>
                <w:rFonts w:ascii="Times New Roman" w:hAnsi="Times New Roman" w:cs="Times New Roman"/>
                <w:lang w:val="ru-RU"/>
              </w:rPr>
              <w:t>06.03.2023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0775AE0"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454D4881"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AAC553"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67.</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3F610387" w14:textId="77777777" w:rsidR="00220160" w:rsidRPr="007502BB" w:rsidRDefault="007502BB">
            <w:pPr>
              <w:autoSpaceDE w:val="0"/>
              <w:autoSpaceDN w:val="0"/>
              <w:spacing w:before="98" w:after="0" w:line="274" w:lineRule="auto"/>
              <w:ind w:left="72" w:right="288"/>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Приём и передача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волейбольного мяча двумя руками сверху</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07D12DFC"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EDDCB26" w14:textId="54A49A99" w:rsidR="00220160" w:rsidRPr="007502BB" w:rsidRDefault="00220160">
            <w:pPr>
              <w:autoSpaceDE w:val="0"/>
              <w:autoSpaceDN w:val="0"/>
              <w:spacing w:before="98" w:after="0" w:line="230" w:lineRule="auto"/>
              <w:ind w:left="72"/>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77043"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72A6CC5" w14:textId="1E0A6343" w:rsidR="00220160" w:rsidRPr="001A7B70" w:rsidRDefault="001A7B70">
            <w:pPr>
              <w:rPr>
                <w:rFonts w:ascii="Times New Roman" w:hAnsi="Times New Roman" w:cs="Times New Roman"/>
                <w:lang w:val="ru-RU"/>
              </w:rPr>
            </w:pPr>
            <w:r>
              <w:rPr>
                <w:rFonts w:ascii="Times New Roman" w:hAnsi="Times New Roman" w:cs="Times New Roman"/>
                <w:lang w:val="ru-RU"/>
              </w:rPr>
              <w:t>10.03.2023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19B7E6A"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18F7B21C"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0E345D8"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68.</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69FB519F" w14:textId="77777777" w:rsidR="00220160" w:rsidRPr="007502BB" w:rsidRDefault="007502BB">
            <w:pPr>
              <w:autoSpaceDE w:val="0"/>
              <w:autoSpaceDN w:val="0"/>
              <w:spacing w:before="98" w:after="0" w:line="262" w:lineRule="auto"/>
              <w:ind w:left="72" w:right="576"/>
              <w:rPr>
                <w:rFonts w:ascii="Times New Roman" w:hAnsi="Times New Roman" w:cs="Times New Roman"/>
                <w:lang w:val="ru-RU"/>
              </w:rPr>
            </w:pPr>
            <w:r w:rsidRPr="007502BB">
              <w:rPr>
                <w:rFonts w:ascii="Times New Roman" w:eastAsia="Times New Roman" w:hAnsi="Times New Roman" w:cs="Times New Roman"/>
                <w:color w:val="000000"/>
                <w:sz w:val="24"/>
                <w:lang w:val="ru-RU"/>
              </w:rPr>
              <w:t>. Метание малого мяча в неподвижную мишень</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69773F04"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EB958C4" w14:textId="77777777" w:rsidR="00220160" w:rsidRPr="007502BB" w:rsidRDefault="00220160">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78F28A6"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175327" w14:textId="255B7BCC" w:rsidR="00220160" w:rsidRPr="001A7B70" w:rsidRDefault="001A7B70">
            <w:pPr>
              <w:rPr>
                <w:rFonts w:ascii="Times New Roman" w:hAnsi="Times New Roman" w:cs="Times New Roman"/>
                <w:lang w:val="ru-RU"/>
              </w:rPr>
            </w:pPr>
            <w:r>
              <w:rPr>
                <w:rFonts w:ascii="Times New Roman" w:hAnsi="Times New Roman" w:cs="Times New Roman"/>
                <w:lang w:val="ru-RU"/>
              </w:rPr>
              <w:t>13.03.2023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BDDD9C2"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7042FD37"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88C59"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69.</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38AD2AAB" w14:textId="77777777" w:rsidR="00220160" w:rsidRPr="007502BB" w:rsidRDefault="007502BB">
            <w:pPr>
              <w:autoSpaceDE w:val="0"/>
              <w:autoSpaceDN w:val="0"/>
              <w:spacing w:before="98" w:after="0" w:line="271" w:lineRule="auto"/>
              <w:ind w:left="72" w:right="432"/>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 Расхождение на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гимнастической скамейке в парах</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664AB12B"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A7BB0A9" w14:textId="77777777" w:rsidR="00220160" w:rsidRPr="007502BB" w:rsidRDefault="00220160">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6352EC4"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4FFA35" w14:textId="2F2B90EC" w:rsidR="00220160" w:rsidRPr="001A7B70" w:rsidRDefault="001A7B70">
            <w:pPr>
              <w:rPr>
                <w:rFonts w:ascii="Times New Roman" w:hAnsi="Times New Roman" w:cs="Times New Roman"/>
                <w:lang w:val="ru-RU"/>
              </w:rPr>
            </w:pPr>
            <w:r>
              <w:rPr>
                <w:rFonts w:ascii="Times New Roman" w:hAnsi="Times New Roman" w:cs="Times New Roman"/>
                <w:lang w:val="ru-RU"/>
              </w:rPr>
              <w:t>15.03.2023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3E9767"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2DD3556B"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F92D07"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70.</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76413DBB" w14:textId="77777777" w:rsidR="00220160" w:rsidRPr="007502BB" w:rsidRDefault="007502BB">
            <w:pPr>
              <w:autoSpaceDE w:val="0"/>
              <w:autoSpaceDN w:val="0"/>
              <w:spacing w:before="98" w:after="0" w:line="262" w:lineRule="auto"/>
              <w:ind w:left="72" w:right="720"/>
              <w:rPr>
                <w:rFonts w:ascii="Times New Roman" w:hAnsi="Times New Roman" w:cs="Times New Roman"/>
              </w:rPr>
            </w:pPr>
            <w:proofErr w:type="spellStart"/>
            <w:r w:rsidRPr="007502BB">
              <w:rPr>
                <w:rFonts w:ascii="Times New Roman" w:eastAsia="Times New Roman" w:hAnsi="Times New Roman" w:cs="Times New Roman"/>
                <w:color w:val="000000"/>
                <w:sz w:val="24"/>
              </w:rPr>
              <w:t>Упражнения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утренней</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зарядки</w:t>
            </w:r>
            <w:proofErr w:type="spellEnd"/>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3FEA271E"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4EB913A" w14:textId="77777777" w:rsidR="00220160" w:rsidRPr="007502BB" w:rsidRDefault="00220160">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2F240E"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6F997" w14:textId="102220AE" w:rsidR="00220160" w:rsidRPr="001A7B70" w:rsidRDefault="001A7B70">
            <w:pPr>
              <w:rPr>
                <w:rFonts w:ascii="Times New Roman" w:hAnsi="Times New Roman" w:cs="Times New Roman"/>
                <w:lang w:val="ru-RU"/>
              </w:rPr>
            </w:pPr>
            <w:r>
              <w:rPr>
                <w:rFonts w:ascii="Times New Roman" w:hAnsi="Times New Roman" w:cs="Times New Roman"/>
                <w:lang w:val="ru-RU"/>
              </w:rPr>
              <w:t>17.03.2023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021DACB"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542F337A" w14:textId="77777777">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F80C224"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71.</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29A49FE5" w14:textId="77777777" w:rsidR="00220160" w:rsidRPr="007502BB" w:rsidRDefault="007502BB">
            <w:pPr>
              <w:autoSpaceDE w:val="0"/>
              <w:autoSpaceDN w:val="0"/>
              <w:spacing w:before="98" w:after="0" w:line="262" w:lineRule="auto"/>
              <w:ind w:left="72" w:right="432"/>
              <w:rPr>
                <w:rFonts w:ascii="Times New Roman" w:hAnsi="Times New Roman" w:cs="Times New Roman"/>
                <w:lang w:val="ru-RU"/>
              </w:rPr>
            </w:pPr>
            <w:r w:rsidRPr="007502BB">
              <w:rPr>
                <w:rFonts w:ascii="Times New Roman" w:eastAsia="Times New Roman" w:hAnsi="Times New Roman" w:cs="Times New Roman"/>
                <w:color w:val="000000"/>
                <w:sz w:val="24"/>
                <w:lang w:val="ru-RU"/>
              </w:rPr>
              <w:t>Водные процедуры после утренней зарядки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2B96CC3D"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2614E7" w14:textId="77777777" w:rsidR="00220160" w:rsidRPr="007502BB" w:rsidRDefault="00220160">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6FCCC77"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B3CD64F" w14:textId="2633377C" w:rsidR="00220160" w:rsidRPr="001A7B70" w:rsidRDefault="001A7B70">
            <w:pPr>
              <w:rPr>
                <w:rFonts w:ascii="Times New Roman" w:hAnsi="Times New Roman" w:cs="Times New Roman"/>
                <w:lang w:val="ru-RU"/>
              </w:rPr>
            </w:pPr>
            <w:r>
              <w:rPr>
                <w:rFonts w:ascii="Times New Roman" w:hAnsi="Times New Roman" w:cs="Times New Roman"/>
                <w:lang w:val="ru-RU"/>
              </w:rPr>
              <w:t>20.03.2023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7F66FE3"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bl>
    <w:p w14:paraId="31D6AB42" w14:textId="77777777" w:rsidR="00220160" w:rsidRPr="007502BB" w:rsidRDefault="00220160">
      <w:pPr>
        <w:autoSpaceDE w:val="0"/>
        <w:autoSpaceDN w:val="0"/>
        <w:spacing w:after="0" w:line="14" w:lineRule="exact"/>
        <w:rPr>
          <w:rFonts w:ascii="Times New Roman" w:hAnsi="Times New Roman" w:cs="Times New Roman"/>
        </w:rPr>
      </w:pPr>
    </w:p>
    <w:p w14:paraId="048D3802" w14:textId="77777777" w:rsidR="00220160" w:rsidRPr="007502BB" w:rsidRDefault="00220160">
      <w:pPr>
        <w:autoSpaceDE w:val="0"/>
        <w:autoSpaceDN w:val="0"/>
        <w:spacing w:after="66" w:line="220"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576"/>
        <w:gridCol w:w="3216"/>
        <w:gridCol w:w="734"/>
        <w:gridCol w:w="1620"/>
        <w:gridCol w:w="1668"/>
        <w:gridCol w:w="1164"/>
        <w:gridCol w:w="1574"/>
      </w:tblGrid>
      <w:tr w:rsidR="00220160" w:rsidRPr="007502BB" w14:paraId="180ABCA9"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38AA5714"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lastRenderedPageBreak/>
              <w:t>72.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79DB7680" w14:textId="77777777" w:rsidR="00220160" w:rsidRPr="007502BB" w:rsidRDefault="007502BB">
            <w:pPr>
              <w:autoSpaceDE w:val="0"/>
              <w:autoSpaceDN w:val="0"/>
              <w:spacing w:before="98" w:after="0" w:line="262" w:lineRule="auto"/>
              <w:ind w:left="72" w:right="432"/>
              <w:rPr>
                <w:rFonts w:ascii="Times New Roman" w:hAnsi="Times New Roman" w:cs="Times New Roman"/>
                <w:lang w:val="ru-RU"/>
              </w:rPr>
            </w:pPr>
            <w:r w:rsidRPr="007502BB">
              <w:rPr>
                <w:rFonts w:ascii="Times New Roman" w:eastAsia="Times New Roman" w:hAnsi="Times New Roman" w:cs="Times New Roman"/>
                <w:color w:val="000000"/>
                <w:sz w:val="24"/>
                <w:lang w:val="ru-RU"/>
              </w:rPr>
              <w:t>Водные процедуры после утренней зарядки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735DFD57"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7CCE1B9" w14:textId="77777777" w:rsidR="00220160" w:rsidRPr="007502BB" w:rsidRDefault="00220160">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9FC5E70"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BF9547" w14:textId="5C8DBE71" w:rsidR="00220160" w:rsidRPr="001A7B70" w:rsidRDefault="001A7B70">
            <w:pPr>
              <w:rPr>
                <w:rFonts w:ascii="Times New Roman" w:hAnsi="Times New Roman" w:cs="Times New Roman"/>
                <w:lang w:val="ru-RU"/>
              </w:rPr>
            </w:pPr>
            <w:r>
              <w:rPr>
                <w:rFonts w:ascii="Times New Roman" w:hAnsi="Times New Roman" w:cs="Times New Roman"/>
                <w:lang w:val="ru-RU"/>
              </w:rPr>
              <w:t>22.03.2023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CE8D2D"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6C0121E9"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F4538B"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73.</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2E35E585" w14:textId="77777777" w:rsidR="00220160" w:rsidRPr="007502BB" w:rsidRDefault="007502BB">
            <w:pPr>
              <w:autoSpaceDE w:val="0"/>
              <w:autoSpaceDN w:val="0"/>
              <w:spacing w:before="98" w:after="0" w:line="271" w:lineRule="auto"/>
              <w:ind w:left="72" w:right="432"/>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Упражнения для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профилактики нарушения осанки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64B2FA0D"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2FC3A7" w14:textId="270018EA" w:rsidR="00220160" w:rsidRPr="007502BB" w:rsidRDefault="007502BB">
            <w:pPr>
              <w:rPr>
                <w:rFonts w:ascii="Times New Roman" w:hAnsi="Times New Roman" w:cs="Times New Roman"/>
                <w:lang w:val="ru-RU"/>
              </w:rPr>
            </w:pPr>
            <w:r>
              <w:rPr>
                <w:rFonts w:ascii="Times New Roman" w:hAnsi="Times New Roman" w:cs="Times New Roman"/>
                <w:lang w:val="ru-RU"/>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071ABF7"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3DF1BD2" w14:textId="2BC43FAF" w:rsidR="00220160" w:rsidRPr="001A7B70" w:rsidRDefault="001A7B70">
            <w:pPr>
              <w:rPr>
                <w:rFonts w:ascii="Times New Roman" w:hAnsi="Times New Roman" w:cs="Times New Roman"/>
                <w:lang w:val="ru-RU"/>
              </w:rPr>
            </w:pPr>
            <w:r>
              <w:rPr>
                <w:rFonts w:ascii="Times New Roman" w:hAnsi="Times New Roman" w:cs="Times New Roman"/>
                <w:lang w:val="ru-RU"/>
              </w:rPr>
              <w:t>24.03.2023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3AE8C9"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090D4D" w:rsidRPr="007502BB" w14:paraId="3A227ACB"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27EDF02" w14:textId="77777777" w:rsidR="00090D4D" w:rsidRPr="007502BB" w:rsidRDefault="00090D4D" w:rsidP="00090D4D">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74.</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583E10D7" w14:textId="77777777" w:rsidR="00090D4D" w:rsidRPr="007502BB" w:rsidRDefault="00090D4D" w:rsidP="00090D4D">
            <w:pPr>
              <w:autoSpaceDE w:val="0"/>
              <w:autoSpaceDN w:val="0"/>
              <w:spacing w:before="98" w:after="0" w:line="262" w:lineRule="auto"/>
              <w:ind w:right="432"/>
              <w:jc w:val="center"/>
              <w:rPr>
                <w:rFonts w:ascii="Times New Roman" w:hAnsi="Times New Roman" w:cs="Times New Roman"/>
                <w:lang w:val="ru-RU"/>
              </w:rPr>
            </w:pPr>
            <w:r w:rsidRPr="007502BB">
              <w:rPr>
                <w:rFonts w:ascii="Times New Roman" w:eastAsia="Times New Roman" w:hAnsi="Times New Roman" w:cs="Times New Roman"/>
                <w:color w:val="000000"/>
                <w:sz w:val="24"/>
                <w:lang w:val="ru-RU"/>
              </w:rPr>
              <w:t>Упражнения дыхательной и зрительной гимнастики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6018DC07" w14:textId="77777777" w:rsidR="00090D4D" w:rsidRPr="007502BB" w:rsidRDefault="00090D4D" w:rsidP="00090D4D">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4BDD3CF" w14:textId="77777777" w:rsidR="00090D4D" w:rsidRPr="007502BB" w:rsidRDefault="00090D4D" w:rsidP="00090D4D">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7368D0" w14:textId="77777777" w:rsidR="00090D4D" w:rsidRPr="007502BB" w:rsidRDefault="00090D4D" w:rsidP="00090D4D">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88F1BD" w14:textId="75FC9FB0" w:rsidR="00090D4D" w:rsidRPr="001A7B70" w:rsidRDefault="00090D4D" w:rsidP="00090D4D">
            <w:pPr>
              <w:rPr>
                <w:rFonts w:ascii="Times New Roman" w:hAnsi="Times New Roman" w:cs="Times New Roman"/>
                <w:lang w:val="ru-RU"/>
              </w:rPr>
            </w:pPr>
            <w:r>
              <w:rPr>
                <w:rFonts w:ascii="Times New Roman" w:hAnsi="Times New Roman" w:cs="Times New Roman"/>
                <w:lang w:val="ru-RU"/>
              </w:rPr>
              <w:t>03.04.2023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7AEDB5D" w14:textId="77777777" w:rsidR="00090D4D" w:rsidRPr="007502BB" w:rsidRDefault="00090D4D" w:rsidP="00090D4D">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090D4D" w:rsidRPr="007502BB" w14:paraId="0209031D"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7CD88D3" w14:textId="77777777" w:rsidR="00090D4D" w:rsidRPr="007502BB" w:rsidRDefault="00090D4D" w:rsidP="00090D4D">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75.</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0306E0A5" w14:textId="77777777" w:rsidR="00090D4D" w:rsidRPr="007502BB" w:rsidRDefault="00090D4D" w:rsidP="00090D4D">
            <w:pPr>
              <w:autoSpaceDE w:val="0"/>
              <w:autoSpaceDN w:val="0"/>
              <w:spacing w:before="98" w:after="0" w:line="278" w:lineRule="auto"/>
              <w:ind w:left="72" w:right="144"/>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Исследование влияния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оздоровительных форм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занятий физической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культурой на работу сердца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39E4D330" w14:textId="77777777" w:rsidR="00090D4D" w:rsidRPr="007502BB" w:rsidRDefault="00090D4D" w:rsidP="00090D4D">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A86A997" w14:textId="77777777" w:rsidR="00090D4D" w:rsidRPr="007502BB" w:rsidRDefault="00090D4D" w:rsidP="00090D4D">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B24C578" w14:textId="77777777" w:rsidR="00090D4D" w:rsidRPr="007502BB" w:rsidRDefault="00090D4D" w:rsidP="00090D4D">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CB86E9A" w14:textId="778718CC" w:rsidR="00090D4D" w:rsidRPr="00090D4D" w:rsidRDefault="00090D4D" w:rsidP="00090D4D">
            <w:pPr>
              <w:rPr>
                <w:rFonts w:ascii="Times New Roman" w:hAnsi="Times New Roman" w:cs="Times New Roman"/>
                <w:lang w:val="ru-RU"/>
              </w:rPr>
            </w:pPr>
            <w:r>
              <w:rPr>
                <w:rFonts w:ascii="Times New Roman" w:hAnsi="Times New Roman" w:cs="Times New Roman"/>
                <w:lang w:val="ru-RU"/>
              </w:rPr>
              <w:t>05.03.2023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A77D3E7" w14:textId="77777777" w:rsidR="00090D4D" w:rsidRPr="007502BB" w:rsidRDefault="00090D4D" w:rsidP="00090D4D">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090D4D" w:rsidRPr="007502BB" w14:paraId="592C5BEB"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C919DF" w14:textId="77777777" w:rsidR="00090D4D" w:rsidRPr="007502BB" w:rsidRDefault="00090D4D" w:rsidP="00090D4D">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76.</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73F24B8A" w14:textId="77777777" w:rsidR="00090D4D" w:rsidRPr="007502BB" w:rsidRDefault="00090D4D" w:rsidP="00090D4D">
            <w:pPr>
              <w:autoSpaceDE w:val="0"/>
              <w:autoSpaceDN w:val="0"/>
              <w:spacing w:before="98" w:after="0" w:line="271" w:lineRule="auto"/>
              <w:ind w:left="72"/>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 Бросок баскетбольного мяча в корзину двумя руками от груди с места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3148E193" w14:textId="77777777" w:rsidR="00090D4D" w:rsidRPr="007502BB" w:rsidRDefault="00090D4D" w:rsidP="00090D4D">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402825E" w14:textId="77777777" w:rsidR="00090D4D" w:rsidRPr="007502BB" w:rsidRDefault="00090D4D" w:rsidP="00090D4D">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F50324D" w14:textId="77777777" w:rsidR="00090D4D" w:rsidRPr="007502BB" w:rsidRDefault="00090D4D" w:rsidP="00090D4D">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2A6B23A" w14:textId="14CF3FAD" w:rsidR="00090D4D" w:rsidRPr="00090D4D" w:rsidRDefault="00090D4D" w:rsidP="00090D4D">
            <w:pPr>
              <w:rPr>
                <w:rFonts w:ascii="Times New Roman" w:hAnsi="Times New Roman" w:cs="Times New Roman"/>
                <w:lang w:val="ru-RU"/>
              </w:rPr>
            </w:pPr>
            <w:r>
              <w:rPr>
                <w:rFonts w:ascii="Times New Roman" w:hAnsi="Times New Roman" w:cs="Times New Roman"/>
                <w:lang w:val="ru-RU"/>
              </w:rPr>
              <w:t>07.04.2023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0103776" w14:textId="77777777" w:rsidR="00090D4D" w:rsidRPr="007502BB" w:rsidRDefault="00090D4D" w:rsidP="00090D4D">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090D4D" w:rsidRPr="007502BB" w14:paraId="03ABFB9E"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5CF2D1A" w14:textId="77777777" w:rsidR="00090D4D" w:rsidRPr="007502BB" w:rsidRDefault="00090D4D" w:rsidP="00090D4D">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77.</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4801F30B" w14:textId="77777777" w:rsidR="00090D4D" w:rsidRPr="007502BB" w:rsidRDefault="00090D4D" w:rsidP="00090D4D">
            <w:pPr>
              <w:autoSpaceDE w:val="0"/>
              <w:autoSpaceDN w:val="0"/>
              <w:spacing w:before="98" w:after="0" w:line="230" w:lineRule="auto"/>
              <w:ind w:left="72"/>
              <w:rPr>
                <w:rFonts w:ascii="Times New Roman" w:hAnsi="Times New Roman" w:cs="Times New Roman"/>
                <w:lang w:val="ru-RU"/>
              </w:rPr>
            </w:pPr>
            <w:proofErr w:type="spellStart"/>
            <w:proofErr w:type="gramStart"/>
            <w:r w:rsidRPr="007502BB">
              <w:rPr>
                <w:rFonts w:ascii="Times New Roman" w:eastAsia="Times New Roman" w:hAnsi="Times New Roman" w:cs="Times New Roman"/>
                <w:color w:val="000000"/>
                <w:sz w:val="24"/>
                <w:lang w:val="ru-RU"/>
              </w:rPr>
              <w:t>ртивные</w:t>
            </w:r>
            <w:proofErr w:type="spellEnd"/>
            <w:proofErr w:type="gramEnd"/>
            <w:r w:rsidRPr="007502BB">
              <w:rPr>
                <w:rFonts w:ascii="Times New Roman" w:eastAsia="Times New Roman" w:hAnsi="Times New Roman" w:cs="Times New Roman"/>
                <w:color w:val="000000"/>
                <w:sz w:val="24"/>
                <w:lang w:val="ru-RU"/>
              </w:rPr>
              <w:t xml:space="preserve"> игры.</w:t>
            </w:r>
          </w:p>
          <w:p w14:paraId="0DD5DA78" w14:textId="77777777" w:rsidR="00090D4D" w:rsidRPr="007502BB" w:rsidRDefault="00090D4D" w:rsidP="00090D4D">
            <w:pPr>
              <w:autoSpaceDE w:val="0"/>
              <w:autoSpaceDN w:val="0"/>
              <w:spacing w:before="70" w:after="0" w:line="271" w:lineRule="auto"/>
              <w:ind w:left="72" w:right="288"/>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Баскетбол». Передача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баскетбольного мяча двумя руками от груди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602AEF87" w14:textId="77777777" w:rsidR="00090D4D" w:rsidRPr="007502BB" w:rsidRDefault="00090D4D" w:rsidP="00090D4D">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A340840" w14:textId="49CBC0EA" w:rsidR="00090D4D" w:rsidRPr="007502BB" w:rsidRDefault="00090D4D" w:rsidP="00090D4D">
            <w:pPr>
              <w:autoSpaceDE w:val="0"/>
              <w:autoSpaceDN w:val="0"/>
              <w:spacing w:before="98" w:after="0" w:line="230" w:lineRule="auto"/>
              <w:ind w:left="72"/>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92D62E7" w14:textId="77777777" w:rsidR="00090D4D" w:rsidRPr="007502BB" w:rsidRDefault="00090D4D" w:rsidP="00090D4D">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382817" w14:textId="6DCA832C" w:rsidR="00090D4D" w:rsidRPr="00090D4D" w:rsidRDefault="00090D4D" w:rsidP="00090D4D">
            <w:pPr>
              <w:rPr>
                <w:rFonts w:ascii="Times New Roman" w:hAnsi="Times New Roman" w:cs="Times New Roman"/>
                <w:lang w:val="ru-RU"/>
              </w:rPr>
            </w:pPr>
            <w:r>
              <w:rPr>
                <w:rFonts w:ascii="Times New Roman" w:hAnsi="Times New Roman" w:cs="Times New Roman"/>
                <w:lang w:val="ru-RU"/>
              </w:rPr>
              <w:t>10.04.2023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E66AA9C" w14:textId="77777777" w:rsidR="00090D4D" w:rsidRPr="007502BB" w:rsidRDefault="00090D4D" w:rsidP="00090D4D">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090D4D" w:rsidRPr="007502BB" w14:paraId="2B7D4F63"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77E080CF" w14:textId="77777777" w:rsidR="00090D4D" w:rsidRPr="007502BB" w:rsidRDefault="00090D4D" w:rsidP="00090D4D">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78.</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7ABA900A" w14:textId="77777777" w:rsidR="00090D4D" w:rsidRPr="007502BB" w:rsidRDefault="00090D4D" w:rsidP="00090D4D">
            <w:pPr>
              <w:autoSpaceDE w:val="0"/>
              <w:autoSpaceDN w:val="0"/>
              <w:spacing w:before="98" w:after="0" w:line="262" w:lineRule="auto"/>
              <w:ind w:left="72" w:right="576"/>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Метание малого мяча на дальность </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6234BFCC" w14:textId="77777777" w:rsidR="00090D4D" w:rsidRPr="007502BB" w:rsidRDefault="00090D4D" w:rsidP="00090D4D">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AEF22B" w14:textId="77777777" w:rsidR="00090D4D" w:rsidRPr="007502BB" w:rsidRDefault="00090D4D" w:rsidP="00090D4D">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E8D152A" w14:textId="77777777" w:rsidR="00090D4D" w:rsidRPr="007502BB" w:rsidRDefault="00090D4D" w:rsidP="00090D4D">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71D948" w14:textId="4A2A1C43" w:rsidR="00090D4D" w:rsidRPr="00090D4D" w:rsidRDefault="00090D4D" w:rsidP="00090D4D">
            <w:pPr>
              <w:rPr>
                <w:rFonts w:ascii="Times New Roman" w:hAnsi="Times New Roman" w:cs="Times New Roman"/>
                <w:lang w:val="ru-RU"/>
              </w:rPr>
            </w:pPr>
            <w:r>
              <w:rPr>
                <w:rFonts w:ascii="Times New Roman" w:hAnsi="Times New Roman" w:cs="Times New Roman"/>
                <w:lang w:val="ru-RU"/>
              </w:rPr>
              <w:t>12.04.2023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A95DB8" w14:textId="77777777" w:rsidR="00090D4D" w:rsidRPr="007502BB" w:rsidRDefault="00090D4D" w:rsidP="00090D4D">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090D4D" w:rsidRPr="007502BB" w14:paraId="3A4E6906"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15B400B" w14:textId="77777777" w:rsidR="00090D4D" w:rsidRPr="007502BB" w:rsidRDefault="00090D4D" w:rsidP="00090D4D">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79.</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24B48684" w14:textId="77777777" w:rsidR="00090D4D" w:rsidRPr="007502BB" w:rsidRDefault="00090D4D" w:rsidP="00090D4D">
            <w:pPr>
              <w:autoSpaceDE w:val="0"/>
              <w:autoSpaceDN w:val="0"/>
              <w:spacing w:before="98" w:after="0" w:line="262" w:lineRule="auto"/>
              <w:ind w:left="72" w:right="1152"/>
              <w:rPr>
                <w:rFonts w:ascii="Times New Roman" w:hAnsi="Times New Roman" w:cs="Times New Roman"/>
              </w:rPr>
            </w:pPr>
            <w:proofErr w:type="spellStart"/>
            <w:r w:rsidRPr="007502BB">
              <w:rPr>
                <w:rFonts w:ascii="Times New Roman" w:eastAsia="Times New Roman" w:hAnsi="Times New Roman" w:cs="Times New Roman"/>
                <w:color w:val="000000"/>
                <w:sz w:val="24"/>
              </w:rPr>
              <w:t>Кувырок</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вперёд</w:t>
            </w:r>
            <w:proofErr w:type="spellEnd"/>
            <w:r w:rsidRPr="007502BB">
              <w:rPr>
                <w:rFonts w:ascii="Times New Roman" w:eastAsia="Times New Roman" w:hAnsi="Times New Roman" w:cs="Times New Roman"/>
                <w:color w:val="000000"/>
                <w:sz w:val="24"/>
              </w:rPr>
              <w:t xml:space="preserve"> в </w:t>
            </w:r>
            <w:proofErr w:type="spellStart"/>
            <w:r w:rsidRPr="007502BB">
              <w:rPr>
                <w:rFonts w:ascii="Times New Roman" w:eastAsia="Times New Roman" w:hAnsi="Times New Roman" w:cs="Times New Roman"/>
                <w:color w:val="000000"/>
                <w:sz w:val="24"/>
              </w:rPr>
              <w:t>группировке</w:t>
            </w:r>
            <w:proofErr w:type="spellEnd"/>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3C99495A" w14:textId="77777777" w:rsidR="00090D4D" w:rsidRPr="007502BB" w:rsidRDefault="00090D4D" w:rsidP="00090D4D">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F9FC70A" w14:textId="77777777" w:rsidR="00090D4D" w:rsidRPr="007502BB" w:rsidRDefault="00090D4D" w:rsidP="00090D4D">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FA3BBC7" w14:textId="77777777" w:rsidR="00090D4D" w:rsidRPr="007502BB" w:rsidRDefault="00090D4D" w:rsidP="00090D4D">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677F69" w14:textId="0C1E3BBA" w:rsidR="00090D4D" w:rsidRPr="00090D4D" w:rsidRDefault="00090D4D" w:rsidP="00090D4D">
            <w:pPr>
              <w:rPr>
                <w:rFonts w:ascii="Times New Roman" w:hAnsi="Times New Roman" w:cs="Times New Roman"/>
                <w:lang w:val="ru-RU"/>
              </w:rPr>
            </w:pPr>
            <w:r>
              <w:rPr>
                <w:rFonts w:ascii="Times New Roman" w:hAnsi="Times New Roman" w:cs="Times New Roman"/>
                <w:lang w:val="ru-RU"/>
              </w:rPr>
              <w:t>14.04.2023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88FA8DF" w14:textId="77777777" w:rsidR="00090D4D" w:rsidRPr="007502BB" w:rsidRDefault="00090D4D" w:rsidP="00090D4D">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090D4D" w:rsidRPr="007502BB" w14:paraId="646C51B5"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D1FE850" w14:textId="77777777" w:rsidR="00090D4D" w:rsidRPr="007502BB" w:rsidRDefault="00090D4D" w:rsidP="00090D4D">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80.</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7C203CCB" w14:textId="77777777" w:rsidR="00090D4D" w:rsidRPr="007502BB" w:rsidRDefault="00090D4D" w:rsidP="00090D4D">
            <w:pPr>
              <w:autoSpaceDE w:val="0"/>
              <w:autoSpaceDN w:val="0"/>
              <w:spacing w:before="98" w:after="0"/>
              <w:ind w:left="72" w:right="144"/>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Исследование влияния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оздоровительных форм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занятий физической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культурой на работу сердца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7BC94223" w14:textId="77777777" w:rsidR="00090D4D" w:rsidRPr="007502BB" w:rsidRDefault="00090D4D" w:rsidP="00090D4D">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2FB256F" w14:textId="77777777" w:rsidR="00090D4D" w:rsidRPr="007502BB" w:rsidRDefault="00090D4D" w:rsidP="00090D4D">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7D802BF" w14:textId="77777777" w:rsidR="00090D4D" w:rsidRPr="007502BB" w:rsidRDefault="00090D4D" w:rsidP="00090D4D">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4EE10C3" w14:textId="5742CB0B" w:rsidR="00090D4D" w:rsidRPr="00090D4D" w:rsidRDefault="00090D4D" w:rsidP="00090D4D">
            <w:pPr>
              <w:rPr>
                <w:rFonts w:ascii="Times New Roman" w:hAnsi="Times New Roman" w:cs="Times New Roman"/>
                <w:lang w:val="ru-RU"/>
              </w:rPr>
            </w:pPr>
            <w:r>
              <w:rPr>
                <w:rFonts w:ascii="Times New Roman" w:hAnsi="Times New Roman" w:cs="Times New Roman"/>
                <w:lang w:val="ru-RU"/>
              </w:rPr>
              <w:t>17.04.2023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C05C53B" w14:textId="77777777" w:rsidR="00090D4D" w:rsidRPr="007502BB" w:rsidRDefault="00090D4D" w:rsidP="00090D4D">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090D4D" w:rsidRPr="007502BB" w14:paraId="7EB526E4"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A876E76" w14:textId="77777777" w:rsidR="00090D4D" w:rsidRPr="007502BB" w:rsidRDefault="00090D4D" w:rsidP="00090D4D">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81.</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28A57950" w14:textId="77777777" w:rsidR="00090D4D" w:rsidRPr="007502BB" w:rsidRDefault="00090D4D" w:rsidP="00090D4D">
            <w:pPr>
              <w:autoSpaceDE w:val="0"/>
              <w:autoSpaceDN w:val="0"/>
              <w:spacing w:before="98" w:after="0" w:line="230" w:lineRule="auto"/>
              <w:jc w:val="center"/>
              <w:rPr>
                <w:rFonts w:ascii="Times New Roman" w:hAnsi="Times New Roman" w:cs="Times New Roman"/>
              </w:rPr>
            </w:pPr>
            <w:proofErr w:type="spellStart"/>
            <w:r w:rsidRPr="007502BB">
              <w:rPr>
                <w:rFonts w:ascii="Times New Roman" w:eastAsia="Times New Roman" w:hAnsi="Times New Roman" w:cs="Times New Roman"/>
                <w:color w:val="000000"/>
                <w:sz w:val="24"/>
              </w:rPr>
              <w:t>Кувырок</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назад</w:t>
            </w:r>
            <w:proofErr w:type="spellEnd"/>
            <w:r w:rsidRPr="007502BB">
              <w:rPr>
                <w:rFonts w:ascii="Times New Roman" w:eastAsia="Times New Roman" w:hAnsi="Times New Roman" w:cs="Times New Roman"/>
                <w:color w:val="000000"/>
                <w:sz w:val="24"/>
              </w:rPr>
              <w:t xml:space="preserve"> в </w:t>
            </w:r>
            <w:proofErr w:type="spellStart"/>
            <w:r w:rsidRPr="007502BB">
              <w:rPr>
                <w:rFonts w:ascii="Times New Roman" w:eastAsia="Times New Roman" w:hAnsi="Times New Roman" w:cs="Times New Roman"/>
                <w:color w:val="000000"/>
                <w:sz w:val="24"/>
              </w:rPr>
              <w:t>группировке</w:t>
            </w:r>
            <w:proofErr w:type="spellEnd"/>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6F2BC0BC" w14:textId="77777777" w:rsidR="00090D4D" w:rsidRPr="007502BB" w:rsidRDefault="00090D4D" w:rsidP="00090D4D">
            <w:pPr>
              <w:autoSpaceDE w:val="0"/>
              <w:autoSpaceDN w:val="0"/>
              <w:spacing w:before="98" w:after="0" w:line="230" w:lineRule="auto"/>
              <w:rPr>
                <w:rFonts w:ascii="Times New Roman" w:hAnsi="Times New Roman" w:cs="Times New Roman"/>
              </w:rPr>
            </w:pPr>
            <w:r w:rsidRPr="007502BB">
              <w:rPr>
                <w:rFonts w:ascii="Times New Roman" w:eastAsia="Times New Roman" w:hAnsi="Times New Roman" w:cs="Times New Roman"/>
                <w:color w:val="000000"/>
                <w:sz w:val="24"/>
              </w:rPr>
              <w:t xml:space="preserve"> 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C8DE1DB" w14:textId="77777777" w:rsidR="00090D4D" w:rsidRPr="007502BB" w:rsidRDefault="00090D4D" w:rsidP="00090D4D">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A1E8E9C" w14:textId="77777777" w:rsidR="00090D4D" w:rsidRPr="007502BB" w:rsidRDefault="00090D4D" w:rsidP="00090D4D">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151E0D9" w14:textId="5D5977E6" w:rsidR="00090D4D" w:rsidRPr="00090D4D" w:rsidRDefault="00090D4D" w:rsidP="00090D4D">
            <w:pPr>
              <w:rPr>
                <w:rFonts w:ascii="Times New Roman" w:hAnsi="Times New Roman" w:cs="Times New Roman"/>
                <w:lang w:val="ru-RU"/>
              </w:rPr>
            </w:pPr>
            <w:r>
              <w:rPr>
                <w:rFonts w:ascii="Times New Roman" w:hAnsi="Times New Roman" w:cs="Times New Roman"/>
                <w:lang w:val="ru-RU"/>
              </w:rPr>
              <w:t>19.04.2023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D2BA712" w14:textId="77777777" w:rsidR="00090D4D" w:rsidRPr="007502BB" w:rsidRDefault="00090D4D" w:rsidP="00090D4D">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090D4D" w:rsidRPr="007502BB" w14:paraId="6DA2985E" w14:textId="77777777">
        <w:trPr>
          <w:trHeight w:hRule="exact" w:val="1502"/>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6A1F25E" w14:textId="77777777" w:rsidR="00090D4D" w:rsidRPr="007502BB" w:rsidRDefault="00090D4D" w:rsidP="00090D4D">
            <w:pPr>
              <w:autoSpaceDE w:val="0"/>
              <w:autoSpaceDN w:val="0"/>
              <w:spacing w:before="100"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82.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0DDBA53E" w14:textId="77777777" w:rsidR="00090D4D" w:rsidRPr="007502BB" w:rsidRDefault="00090D4D" w:rsidP="00090D4D">
            <w:pPr>
              <w:autoSpaceDE w:val="0"/>
              <w:autoSpaceDN w:val="0"/>
              <w:spacing w:before="100" w:after="0" w:line="230" w:lineRule="auto"/>
              <w:ind w:left="72"/>
              <w:rPr>
                <w:rFonts w:ascii="Times New Roman" w:hAnsi="Times New Roman" w:cs="Times New Roman"/>
                <w:lang w:val="ru-RU"/>
              </w:rPr>
            </w:pPr>
            <w:proofErr w:type="spellStart"/>
            <w:proofErr w:type="gramStart"/>
            <w:r w:rsidRPr="007502BB">
              <w:rPr>
                <w:rFonts w:ascii="Times New Roman" w:eastAsia="Times New Roman" w:hAnsi="Times New Roman" w:cs="Times New Roman"/>
                <w:color w:val="000000"/>
                <w:sz w:val="24"/>
                <w:lang w:val="ru-RU"/>
              </w:rPr>
              <w:t>ртивные</w:t>
            </w:r>
            <w:proofErr w:type="spellEnd"/>
            <w:proofErr w:type="gramEnd"/>
            <w:r w:rsidRPr="007502BB">
              <w:rPr>
                <w:rFonts w:ascii="Times New Roman" w:eastAsia="Times New Roman" w:hAnsi="Times New Roman" w:cs="Times New Roman"/>
                <w:color w:val="000000"/>
                <w:sz w:val="24"/>
                <w:lang w:val="ru-RU"/>
              </w:rPr>
              <w:t xml:space="preserve"> игры.</w:t>
            </w:r>
          </w:p>
          <w:p w14:paraId="3E5EEBA1" w14:textId="77777777" w:rsidR="00090D4D" w:rsidRPr="007502BB" w:rsidRDefault="00090D4D" w:rsidP="00090D4D">
            <w:pPr>
              <w:autoSpaceDE w:val="0"/>
              <w:autoSpaceDN w:val="0"/>
              <w:spacing w:before="70" w:after="0" w:line="271" w:lineRule="auto"/>
              <w:ind w:left="72" w:right="288"/>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Баскетбол». Передача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баскетбольного мяча двумя руками от груди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5A824A7D" w14:textId="77777777" w:rsidR="00090D4D" w:rsidRPr="007502BB" w:rsidRDefault="00090D4D" w:rsidP="00090D4D">
            <w:pPr>
              <w:autoSpaceDE w:val="0"/>
              <w:autoSpaceDN w:val="0"/>
              <w:spacing w:before="100"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37096CB" w14:textId="77777777" w:rsidR="00090D4D" w:rsidRPr="007502BB" w:rsidRDefault="00090D4D" w:rsidP="00090D4D">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155CD7A" w14:textId="77777777" w:rsidR="00090D4D" w:rsidRPr="007502BB" w:rsidRDefault="00090D4D" w:rsidP="00090D4D">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73B89217" w14:textId="2A6AEBE2" w:rsidR="00090D4D" w:rsidRPr="00090D4D" w:rsidRDefault="00090D4D" w:rsidP="00090D4D">
            <w:pPr>
              <w:rPr>
                <w:rFonts w:ascii="Times New Roman" w:hAnsi="Times New Roman" w:cs="Times New Roman"/>
                <w:lang w:val="ru-RU"/>
              </w:rPr>
            </w:pPr>
            <w:r>
              <w:rPr>
                <w:rFonts w:ascii="Times New Roman" w:hAnsi="Times New Roman" w:cs="Times New Roman"/>
                <w:lang w:val="ru-RU"/>
              </w:rPr>
              <w:t>21.04.2023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C97538" w14:textId="77777777" w:rsidR="00090D4D" w:rsidRPr="007502BB" w:rsidRDefault="00090D4D" w:rsidP="00090D4D">
            <w:pPr>
              <w:autoSpaceDE w:val="0"/>
              <w:autoSpaceDN w:val="0"/>
              <w:spacing w:before="100"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090D4D" w:rsidRPr="007502BB" w14:paraId="1C545C73"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1BC42BD" w14:textId="77777777" w:rsidR="00090D4D" w:rsidRPr="007502BB" w:rsidRDefault="00090D4D" w:rsidP="00090D4D">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83.</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7E591869" w14:textId="77777777" w:rsidR="00090D4D" w:rsidRPr="007502BB" w:rsidRDefault="00090D4D" w:rsidP="00090D4D">
            <w:pPr>
              <w:autoSpaceDE w:val="0"/>
              <w:autoSpaceDN w:val="0"/>
              <w:spacing w:before="98" w:after="0" w:line="271" w:lineRule="auto"/>
              <w:ind w:left="72"/>
              <w:rPr>
                <w:rFonts w:ascii="Times New Roman" w:hAnsi="Times New Roman" w:cs="Times New Roman"/>
                <w:lang w:val="ru-RU"/>
              </w:rPr>
            </w:pPr>
            <w:proofErr w:type="spellStart"/>
            <w:proofErr w:type="gramStart"/>
            <w:r w:rsidRPr="007502BB">
              <w:rPr>
                <w:rFonts w:ascii="Times New Roman" w:eastAsia="Times New Roman" w:hAnsi="Times New Roman" w:cs="Times New Roman"/>
                <w:color w:val="000000"/>
                <w:sz w:val="24"/>
                <w:lang w:val="ru-RU"/>
              </w:rPr>
              <w:t>накомство</w:t>
            </w:r>
            <w:proofErr w:type="spellEnd"/>
            <w:proofErr w:type="gramEnd"/>
            <w:r w:rsidRPr="007502BB">
              <w:rPr>
                <w:rFonts w:ascii="Times New Roman" w:eastAsia="Times New Roman" w:hAnsi="Times New Roman" w:cs="Times New Roman"/>
                <w:color w:val="000000"/>
                <w:sz w:val="24"/>
                <w:lang w:val="ru-RU"/>
              </w:rPr>
              <w:t xml:space="preserve"> с понятием</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«спортивно-оздоровительная деятельность</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3B0A667C" w14:textId="77777777" w:rsidR="00090D4D" w:rsidRPr="007502BB" w:rsidRDefault="00090D4D" w:rsidP="00090D4D">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90A8415" w14:textId="1A040352" w:rsidR="00090D4D" w:rsidRPr="007502BB" w:rsidRDefault="00090D4D" w:rsidP="00090D4D">
            <w:pPr>
              <w:rPr>
                <w:rFonts w:ascii="Times New Roman" w:hAnsi="Times New Roman" w:cs="Times New Roman"/>
                <w:lang w:val="ru-RU"/>
              </w:rPr>
            </w:pPr>
            <w:r>
              <w:rPr>
                <w:rFonts w:ascii="Times New Roman" w:hAnsi="Times New Roman" w:cs="Times New Roman"/>
                <w:lang w:val="ru-RU"/>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379D5B9" w14:textId="77777777" w:rsidR="00090D4D" w:rsidRPr="007502BB" w:rsidRDefault="00090D4D" w:rsidP="00090D4D">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408E79C" w14:textId="60834078" w:rsidR="00090D4D" w:rsidRPr="00090D4D" w:rsidRDefault="00090D4D" w:rsidP="00090D4D">
            <w:pPr>
              <w:rPr>
                <w:rFonts w:ascii="Times New Roman" w:hAnsi="Times New Roman" w:cs="Times New Roman"/>
                <w:lang w:val="ru-RU"/>
              </w:rPr>
            </w:pPr>
            <w:r>
              <w:rPr>
                <w:rFonts w:ascii="Times New Roman" w:hAnsi="Times New Roman" w:cs="Times New Roman"/>
                <w:lang w:val="ru-RU"/>
              </w:rPr>
              <w:t>24.04.2023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4AA1780" w14:textId="77777777" w:rsidR="00090D4D" w:rsidRPr="007502BB" w:rsidRDefault="00090D4D" w:rsidP="00090D4D">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090D4D" w:rsidRPr="007502BB" w14:paraId="0C3153A6" w14:textId="77777777">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B6B5E2C" w14:textId="77777777" w:rsidR="00090D4D" w:rsidRPr="007502BB" w:rsidRDefault="00090D4D" w:rsidP="00090D4D">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84.</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1108B93F" w14:textId="77777777" w:rsidR="00090D4D" w:rsidRPr="007502BB" w:rsidRDefault="00090D4D" w:rsidP="00090D4D">
            <w:pPr>
              <w:autoSpaceDE w:val="0"/>
              <w:autoSpaceDN w:val="0"/>
              <w:spacing w:before="98" w:after="0" w:line="262" w:lineRule="auto"/>
              <w:ind w:left="72" w:right="864"/>
              <w:rPr>
                <w:rFonts w:ascii="Times New Roman" w:hAnsi="Times New Roman" w:cs="Times New Roman"/>
              </w:rPr>
            </w:pPr>
            <w:proofErr w:type="spellStart"/>
            <w:r w:rsidRPr="007502BB">
              <w:rPr>
                <w:rFonts w:ascii="Times New Roman" w:eastAsia="Times New Roman" w:hAnsi="Times New Roman" w:cs="Times New Roman"/>
                <w:color w:val="000000"/>
                <w:sz w:val="24"/>
              </w:rPr>
              <w:t>Кувырок</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вперёд</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ноги«скрёстно</w:t>
            </w:r>
            <w:proofErr w:type="spellEnd"/>
            <w:r w:rsidRPr="007502BB">
              <w:rPr>
                <w:rFonts w:ascii="Times New Roman" w:eastAsia="Times New Roman" w:hAnsi="Times New Roman" w:cs="Times New Roman"/>
                <w:color w:val="000000"/>
                <w:sz w:val="24"/>
              </w:rPr>
              <w:t>»</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16B751B9" w14:textId="77777777" w:rsidR="00090D4D" w:rsidRPr="007502BB" w:rsidRDefault="00090D4D" w:rsidP="00090D4D">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C6E3A7" w14:textId="77777777" w:rsidR="00090D4D" w:rsidRPr="007502BB" w:rsidRDefault="00090D4D" w:rsidP="00090D4D">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6182F0C" w14:textId="77777777" w:rsidR="00090D4D" w:rsidRPr="007502BB" w:rsidRDefault="00090D4D" w:rsidP="00090D4D">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D1ADBC" w14:textId="31860E32" w:rsidR="00090D4D" w:rsidRPr="00090D4D" w:rsidRDefault="00090D4D" w:rsidP="00090D4D">
            <w:pPr>
              <w:rPr>
                <w:rFonts w:ascii="Times New Roman" w:hAnsi="Times New Roman" w:cs="Times New Roman"/>
                <w:lang w:val="ru-RU"/>
              </w:rPr>
            </w:pPr>
            <w:r>
              <w:rPr>
                <w:rFonts w:ascii="Times New Roman" w:hAnsi="Times New Roman" w:cs="Times New Roman"/>
                <w:lang w:val="ru-RU"/>
              </w:rPr>
              <w:t>26.04.2023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F02DEFC" w14:textId="77777777" w:rsidR="00090D4D" w:rsidRPr="007502BB" w:rsidRDefault="00090D4D" w:rsidP="00090D4D">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bl>
    <w:p w14:paraId="5B62C292" w14:textId="77777777" w:rsidR="00220160" w:rsidRPr="007502BB" w:rsidRDefault="00220160">
      <w:pPr>
        <w:autoSpaceDE w:val="0"/>
        <w:autoSpaceDN w:val="0"/>
        <w:spacing w:after="0" w:line="14" w:lineRule="exact"/>
        <w:rPr>
          <w:rFonts w:ascii="Times New Roman" w:hAnsi="Times New Roman" w:cs="Times New Roman"/>
        </w:rPr>
      </w:pPr>
    </w:p>
    <w:p w14:paraId="0A11E08A" w14:textId="77777777" w:rsidR="00220160" w:rsidRPr="007502BB" w:rsidRDefault="00220160">
      <w:pPr>
        <w:autoSpaceDE w:val="0"/>
        <w:autoSpaceDN w:val="0"/>
        <w:spacing w:after="66" w:line="220" w:lineRule="exact"/>
        <w:rPr>
          <w:rFonts w:ascii="Times New Roman" w:hAnsi="Times New Roman" w:cs="Times New Roman"/>
        </w:rPr>
      </w:pPr>
    </w:p>
    <w:tbl>
      <w:tblPr>
        <w:tblW w:w="0" w:type="auto"/>
        <w:tblInd w:w="6" w:type="dxa"/>
        <w:tblLayout w:type="fixed"/>
        <w:tblLook w:val="04A0" w:firstRow="1" w:lastRow="0" w:firstColumn="1" w:lastColumn="0" w:noHBand="0" w:noVBand="1"/>
      </w:tblPr>
      <w:tblGrid>
        <w:gridCol w:w="576"/>
        <w:gridCol w:w="3216"/>
        <w:gridCol w:w="734"/>
        <w:gridCol w:w="1620"/>
        <w:gridCol w:w="1668"/>
        <w:gridCol w:w="1164"/>
        <w:gridCol w:w="1574"/>
      </w:tblGrid>
      <w:tr w:rsidR="00220160" w:rsidRPr="007502BB" w14:paraId="3E60190D" w14:textId="77777777">
        <w:trPr>
          <w:trHeight w:hRule="exact" w:val="150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ADFB6AB"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lastRenderedPageBreak/>
              <w:t>85.</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236FA23A" w14:textId="77777777" w:rsidR="00220160" w:rsidRPr="007502BB" w:rsidRDefault="007502BB">
            <w:pPr>
              <w:autoSpaceDE w:val="0"/>
              <w:autoSpaceDN w:val="0"/>
              <w:spacing w:before="98" w:after="0" w:line="230" w:lineRule="auto"/>
              <w:ind w:left="72"/>
              <w:rPr>
                <w:rFonts w:ascii="Times New Roman" w:hAnsi="Times New Roman" w:cs="Times New Roman"/>
                <w:lang w:val="ru-RU"/>
              </w:rPr>
            </w:pPr>
            <w:proofErr w:type="spellStart"/>
            <w:proofErr w:type="gramStart"/>
            <w:r w:rsidRPr="007502BB">
              <w:rPr>
                <w:rFonts w:ascii="Times New Roman" w:eastAsia="Times New Roman" w:hAnsi="Times New Roman" w:cs="Times New Roman"/>
                <w:color w:val="000000"/>
                <w:sz w:val="24"/>
                <w:lang w:val="ru-RU"/>
              </w:rPr>
              <w:t>ртивные</w:t>
            </w:r>
            <w:proofErr w:type="spellEnd"/>
            <w:proofErr w:type="gramEnd"/>
            <w:r w:rsidRPr="007502BB">
              <w:rPr>
                <w:rFonts w:ascii="Times New Roman" w:eastAsia="Times New Roman" w:hAnsi="Times New Roman" w:cs="Times New Roman"/>
                <w:color w:val="000000"/>
                <w:sz w:val="24"/>
                <w:lang w:val="ru-RU"/>
              </w:rPr>
              <w:t xml:space="preserve"> игры.</w:t>
            </w:r>
          </w:p>
          <w:p w14:paraId="0CAF5853" w14:textId="77777777" w:rsidR="00220160" w:rsidRPr="007502BB" w:rsidRDefault="007502BB">
            <w:pPr>
              <w:autoSpaceDE w:val="0"/>
              <w:autoSpaceDN w:val="0"/>
              <w:spacing w:before="70" w:after="0" w:line="271" w:lineRule="auto"/>
              <w:ind w:left="72" w:right="288"/>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Баскетбол». Передача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баскетбольного мяча двумя руками от груди</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3DDC260B"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1AC4F2F" w14:textId="77777777" w:rsidR="00220160" w:rsidRPr="007502BB" w:rsidRDefault="00220160">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A669A17"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D3219EF" w14:textId="63386D4E" w:rsidR="00220160" w:rsidRPr="00090D4D" w:rsidRDefault="00090D4D">
            <w:pPr>
              <w:rPr>
                <w:rFonts w:ascii="Times New Roman" w:hAnsi="Times New Roman" w:cs="Times New Roman"/>
                <w:lang w:val="ru-RU"/>
              </w:rPr>
            </w:pPr>
            <w:r>
              <w:rPr>
                <w:rFonts w:ascii="Times New Roman" w:hAnsi="Times New Roman" w:cs="Times New Roman"/>
                <w:lang w:val="ru-RU"/>
              </w:rPr>
              <w:t>28.04.2023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619946E"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15E6DC3F"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7ADE071"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86.</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348804ED" w14:textId="77777777" w:rsidR="00220160" w:rsidRPr="007502BB" w:rsidRDefault="007502BB">
            <w:pPr>
              <w:autoSpaceDE w:val="0"/>
              <w:autoSpaceDN w:val="0"/>
              <w:spacing w:before="98" w:after="0" w:line="262" w:lineRule="auto"/>
              <w:ind w:left="72" w:right="144"/>
              <w:rPr>
                <w:rFonts w:ascii="Times New Roman" w:hAnsi="Times New Roman" w:cs="Times New Roman"/>
                <w:lang w:val="ru-RU"/>
              </w:rPr>
            </w:pPr>
            <w:r w:rsidRPr="007502BB">
              <w:rPr>
                <w:rFonts w:ascii="Times New Roman" w:eastAsia="Times New Roman" w:hAnsi="Times New Roman" w:cs="Times New Roman"/>
                <w:color w:val="000000"/>
                <w:sz w:val="24"/>
                <w:lang w:val="ru-RU"/>
              </w:rPr>
              <w:t>Кувырок назад из стойки на лопатках</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6131C293"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02705F" w14:textId="067C10A3" w:rsidR="00220160" w:rsidRPr="007502BB" w:rsidRDefault="007502BB">
            <w:pPr>
              <w:rPr>
                <w:rFonts w:ascii="Times New Roman" w:hAnsi="Times New Roman" w:cs="Times New Roman"/>
                <w:lang w:val="ru-RU"/>
              </w:rPr>
            </w:pPr>
            <w:r>
              <w:rPr>
                <w:rFonts w:ascii="Times New Roman" w:hAnsi="Times New Roman" w:cs="Times New Roman"/>
                <w:lang w:val="ru-RU"/>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719DC6B9"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CDD9BB8" w14:textId="52991BC3" w:rsidR="00220160" w:rsidRPr="00090D4D" w:rsidRDefault="00090D4D">
            <w:pPr>
              <w:rPr>
                <w:rFonts w:ascii="Times New Roman" w:hAnsi="Times New Roman" w:cs="Times New Roman"/>
                <w:lang w:val="ru-RU"/>
              </w:rPr>
            </w:pPr>
            <w:r>
              <w:rPr>
                <w:rFonts w:ascii="Times New Roman" w:hAnsi="Times New Roman" w:cs="Times New Roman"/>
                <w:lang w:val="ru-RU"/>
              </w:rPr>
              <w:t>03.05.2023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6CABCD10"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103EC5C9"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49C130F"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87.</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02940CCE" w14:textId="77777777" w:rsidR="00220160" w:rsidRPr="007502BB" w:rsidRDefault="007502BB">
            <w:pPr>
              <w:autoSpaceDE w:val="0"/>
              <w:autoSpaceDN w:val="0"/>
              <w:spacing w:before="98" w:after="0" w:line="262" w:lineRule="auto"/>
              <w:ind w:left="72" w:right="720"/>
              <w:rPr>
                <w:rFonts w:ascii="Times New Roman" w:hAnsi="Times New Roman" w:cs="Times New Roman"/>
                <w:lang w:val="ru-RU"/>
              </w:rPr>
            </w:pPr>
            <w:r w:rsidRPr="007502BB">
              <w:rPr>
                <w:rFonts w:ascii="Times New Roman" w:eastAsia="Times New Roman" w:hAnsi="Times New Roman" w:cs="Times New Roman"/>
                <w:color w:val="000000"/>
                <w:sz w:val="24"/>
                <w:lang w:val="ru-RU"/>
              </w:rPr>
              <w:t>Опорный прыжок на гимнастического козла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04BBF2F6"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9647CB8" w14:textId="77777777" w:rsidR="00220160" w:rsidRPr="007502BB" w:rsidRDefault="00220160">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5F1175E6"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3BE4EC05" w14:textId="4784FEE1" w:rsidR="00220160" w:rsidRPr="00090D4D" w:rsidRDefault="00090D4D">
            <w:pPr>
              <w:rPr>
                <w:rFonts w:ascii="Times New Roman" w:hAnsi="Times New Roman" w:cs="Times New Roman"/>
                <w:lang w:val="ru-RU"/>
              </w:rPr>
            </w:pPr>
            <w:r>
              <w:rPr>
                <w:rFonts w:ascii="Times New Roman" w:hAnsi="Times New Roman" w:cs="Times New Roman"/>
                <w:lang w:val="ru-RU"/>
              </w:rPr>
              <w:t>05.05.2023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3F5222"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1EC45D5D" w14:textId="77777777">
        <w:trPr>
          <w:trHeight w:hRule="exact" w:val="830"/>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33664EB" w14:textId="77777777" w:rsidR="00220160" w:rsidRPr="007502BB" w:rsidRDefault="007502BB">
            <w:pPr>
              <w:autoSpaceDE w:val="0"/>
              <w:autoSpaceDN w:val="0"/>
              <w:spacing w:before="100"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88.</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68CA6E59" w14:textId="77777777" w:rsidR="00220160" w:rsidRPr="007502BB" w:rsidRDefault="007502BB">
            <w:pPr>
              <w:autoSpaceDE w:val="0"/>
              <w:autoSpaceDN w:val="0"/>
              <w:spacing w:before="100" w:after="0" w:line="262" w:lineRule="auto"/>
              <w:ind w:left="72" w:right="720"/>
              <w:rPr>
                <w:rFonts w:ascii="Times New Roman" w:hAnsi="Times New Roman" w:cs="Times New Roman"/>
                <w:lang w:val="ru-RU"/>
              </w:rPr>
            </w:pPr>
            <w:r w:rsidRPr="007502BB">
              <w:rPr>
                <w:rFonts w:ascii="Times New Roman" w:eastAsia="Times New Roman" w:hAnsi="Times New Roman" w:cs="Times New Roman"/>
                <w:color w:val="000000"/>
                <w:sz w:val="24"/>
                <w:lang w:val="ru-RU"/>
              </w:rPr>
              <w:t>Опорный прыжок на гимнастического козла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38F84A83" w14:textId="77777777" w:rsidR="00220160" w:rsidRPr="007502BB" w:rsidRDefault="007502BB">
            <w:pPr>
              <w:autoSpaceDE w:val="0"/>
              <w:autoSpaceDN w:val="0"/>
              <w:spacing w:before="100"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84F58EF" w14:textId="77777777" w:rsidR="00220160" w:rsidRPr="007502BB" w:rsidRDefault="00220160">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07139E65"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6B04CCE" w14:textId="0B149CDD" w:rsidR="00220160" w:rsidRPr="00090D4D" w:rsidRDefault="00090D4D">
            <w:pPr>
              <w:rPr>
                <w:rFonts w:ascii="Times New Roman" w:hAnsi="Times New Roman" w:cs="Times New Roman"/>
                <w:lang w:val="ru-RU"/>
              </w:rPr>
            </w:pPr>
            <w:r>
              <w:rPr>
                <w:rFonts w:ascii="Times New Roman" w:hAnsi="Times New Roman" w:cs="Times New Roman"/>
                <w:lang w:val="ru-RU"/>
              </w:rPr>
              <w:t>08.05.2023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47F3296" w14:textId="77777777" w:rsidR="00220160" w:rsidRPr="007502BB" w:rsidRDefault="007502BB">
            <w:pPr>
              <w:autoSpaceDE w:val="0"/>
              <w:autoSpaceDN w:val="0"/>
              <w:spacing w:before="100"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381F131D"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E3E8D74"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89.</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70C57EB8" w14:textId="77777777" w:rsidR="00220160" w:rsidRPr="007502BB" w:rsidRDefault="007502BB">
            <w:pPr>
              <w:autoSpaceDE w:val="0"/>
              <w:autoSpaceDN w:val="0"/>
              <w:spacing w:before="98" w:after="0" w:line="262" w:lineRule="auto"/>
              <w:ind w:left="72" w:right="720"/>
              <w:rPr>
                <w:rFonts w:ascii="Times New Roman" w:hAnsi="Times New Roman" w:cs="Times New Roman"/>
                <w:lang w:val="ru-RU"/>
              </w:rPr>
            </w:pPr>
            <w:r w:rsidRPr="007502BB">
              <w:rPr>
                <w:rFonts w:ascii="Times New Roman" w:eastAsia="Times New Roman" w:hAnsi="Times New Roman" w:cs="Times New Roman"/>
                <w:color w:val="000000"/>
                <w:sz w:val="24"/>
                <w:lang w:val="ru-RU"/>
              </w:rPr>
              <w:t>Опорный прыжок на гимнастического козла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639B421E"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56445AAE" w14:textId="6096F363" w:rsidR="00220160" w:rsidRPr="007502BB" w:rsidRDefault="007502BB">
            <w:pPr>
              <w:rPr>
                <w:rFonts w:ascii="Times New Roman" w:hAnsi="Times New Roman" w:cs="Times New Roman"/>
                <w:lang w:val="ru-RU"/>
              </w:rPr>
            </w:pPr>
            <w:r>
              <w:rPr>
                <w:rFonts w:ascii="Times New Roman" w:hAnsi="Times New Roman" w:cs="Times New Roman"/>
                <w:lang w:val="ru-RU"/>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757A0A0"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17B9E4AE" w14:textId="1A3D734A" w:rsidR="00220160" w:rsidRPr="00090D4D" w:rsidRDefault="00090D4D">
            <w:pPr>
              <w:rPr>
                <w:rFonts w:ascii="Times New Roman" w:hAnsi="Times New Roman" w:cs="Times New Roman"/>
                <w:lang w:val="ru-RU"/>
              </w:rPr>
            </w:pPr>
            <w:r>
              <w:rPr>
                <w:rFonts w:ascii="Times New Roman" w:hAnsi="Times New Roman" w:cs="Times New Roman"/>
                <w:lang w:val="ru-RU"/>
              </w:rPr>
              <w:t>10.05.2023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86B6C9"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4938E2E4"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1B2D0E10"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90.</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2A813D14" w14:textId="77777777" w:rsidR="00220160" w:rsidRPr="007502BB" w:rsidRDefault="007502BB">
            <w:pPr>
              <w:autoSpaceDE w:val="0"/>
              <w:autoSpaceDN w:val="0"/>
              <w:spacing w:before="98" w:after="0" w:line="262" w:lineRule="auto"/>
              <w:ind w:left="72" w:right="576"/>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Метание малого мяча на дальность </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3B10E3C2"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FE6BDC" w14:textId="28B4A8FA" w:rsidR="00220160" w:rsidRPr="007502BB" w:rsidRDefault="00220160">
            <w:pPr>
              <w:autoSpaceDE w:val="0"/>
              <w:autoSpaceDN w:val="0"/>
              <w:spacing w:before="98" w:after="0" w:line="230" w:lineRule="auto"/>
              <w:ind w:left="72"/>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687C9D5A"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FAD7C03" w14:textId="33F78727" w:rsidR="00220160" w:rsidRPr="00090D4D" w:rsidRDefault="00090D4D">
            <w:pPr>
              <w:rPr>
                <w:rFonts w:ascii="Times New Roman" w:hAnsi="Times New Roman" w:cs="Times New Roman"/>
                <w:lang w:val="ru-RU"/>
              </w:rPr>
            </w:pPr>
            <w:r>
              <w:rPr>
                <w:rFonts w:ascii="Times New Roman" w:hAnsi="Times New Roman" w:cs="Times New Roman"/>
                <w:lang w:val="ru-RU"/>
              </w:rPr>
              <w:t>12.052023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7B2B4D"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34FEA35D" w14:textId="77777777">
        <w:trPr>
          <w:trHeight w:hRule="exact" w:val="116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6652E54"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91.</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12AF1CC4" w14:textId="77777777" w:rsidR="00220160" w:rsidRPr="007502BB" w:rsidRDefault="007502BB">
            <w:pPr>
              <w:autoSpaceDE w:val="0"/>
              <w:autoSpaceDN w:val="0"/>
              <w:spacing w:before="98" w:after="0" w:line="271" w:lineRule="auto"/>
              <w:ind w:left="72" w:right="144"/>
              <w:rPr>
                <w:rFonts w:ascii="Times New Roman" w:hAnsi="Times New Roman" w:cs="Times New Roman"/>
                <w:lang w:val="ru-RU"/>
              </w:rPr>
            </w:pPr>
            <w:r w:rsidRPr="007502BB">
              <w:rPr>
                <w:rFonts w:ascii="Times New Roman" w:eastAsia="Times New Roman" w:hAnsi="Times New Roman" w:cs="Times New Roman"/>
                <w:color w:val="000000"/>
                <w:sz w:val="24"/>
                <w:lang w:val="ru-RU"/>
              </w:rPr>
              <w:t>Гимнастическая комбинация на низком гимнастическом бревне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62EF5348"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25AE752" w14:textId="719544C4" w:rsidR="00220160" w:rsidRPr="007502BB" w:rsidRDefault="007502BB">
            <w:pPr>
              <w:rPr>
                <w:rFonts w:ascii="Times New Roman" w:hAnsi="Times New Roman" w:cs="Times New Roman"/>
                <w:lang w:val="ru-RU"/>
              </w:rPr>
            </w:pPr>
            <w:r>
              <w:rPr>
                <w:rFonts w:ascii="Times New Roman" w:hAnsi="Times New Roman" w:cs="Times New Roman"/>
                <w:lang w:val="ru-RU"/>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4468F96C"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A358CC3" w14:textId="246BD001" w:rsidR="00220160" w:rsidRPr="00090D4D" w:rsidRDefault="00090D4D">
            <w:pPr>
              <w:rPr>
                <w:rFonts w:ascii="Times New Roman" w:hAnsi="Times New Roman" w:cs="Times New Roman"/>
                <w:lang w:val="ru-RU"/>
              </w:rPr>
            </w:pPr>
            <w:r>
              <w:rPr>
                <w:rFonts w:ascii="Times New Roman" w:hAnsi="Times New Roman" w:cs="Times New Roman"/>
                <w:lang w:val="ru-RU"/>
              </w:rPr>
              <w:t>15.05.2023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4365D73A"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488FFB0C" w14:textId="77777777">
        <w:trPr>
          <w:trHeight w:hRule="exact" w:val="25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7CDF1B7"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92.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22BEC589" w14:textId="77777777" w:rsidR="00220160" w:rsidRPr="007502BB" w:rsidRDefault="007502BB">
            <w:pPr>
              <w:autoSpaceDE w:val="0"/>
              <w:autoSpaceDN w:val="0"/>
              <w:spacing w:before="98" w:after="0" w:line="283" w:lineRule="auto"/>
              <w:ind w:left="72"/>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Знакомство с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рекомендациями учителя по использованию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подготовительных и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подводящих упражнений для освоения технических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действий игры футбол</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0BACDA43"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13DE661" w14:textId="77777777" w:rsidR="00220160" w:rsidRPr="007502BB" w:rsidRDefault="00220160">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3EBBC6E5"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4CA06C0" w14:textId="4E5327E1" w:rsidR="00220160" w:rsidRPr="00090D4D" w:rsidRDefault="00090D4D">
            <w:pPr>
              <w:rPr>
                <w:rFonts w:ascii="Times New Roman" w:hAnsi="Times New Roman" w:cs="Times New Roman"/>
                <w:lang w:val="ru-RU"/>
              </w:rPr>
            </w:pPr>
            <w:r>
              <w:rPr>
                <w:rFonts w:ascii="Times New Roman" w:hAnsi="Times New Roman" w:cs="Times New Roman"/>
                <w:lang w:val="ru-RU"/>
              </w:rPr>
              <w:t>17.05.2023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571C49A"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045590A8"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569ED08D"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93.</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25B39F38" w14:textId="77777777" w:rsidR="00220160" w:rsidRPr="007502BB" w:rsidRDefault="007502BB">
            <w:pPr>
              <w:autoSpaceDE w:val="0"/>
              <w:autoSpaceDN w:val="0"/>
              <w:spacing w:before="98" w:after="0" w:line="262" w:lineRule="auto"/>
              <w:ind w:right="144"/>
              <w:jc w:val="center"/>
              <w:rPr>
                <w:rFonts w:ascii="Times New Roman" w:hAnsi="Times New Roman" w:cs="Times New Roman"/>
                <w:lang w:val="ru-RU"/>
              </w:rPr>
            </w:pPr>
            <w:r w:rsidRPr="007502BB">
              <w:rPr>
                <w:rFonts w:ascii="Times New Roman" w:eastAsia="Times New Roman" w:hAnsi="Times New Roman" w:cs="Times New Roman"/>
                <w:color w:val="000000"/>
                <w:sz w:val="24"/>
                <w:lang w:val="ru-RU"/>
              </w:rPr>
              <w:t>Остановка катящегося мяча внутренней стороной стопы</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76EFF3B1"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6E64D106" w14:textId="77777777" w:rsidR="00220160" w:rsidRPr="007502BB" w:rsidRDefault="00220160">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CB3B99C"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05E454D7" w14:textId="070FE957" w:rsidR="00220160" w:rsidRPr="00090D4D" w:rsidRDefault="00090D4D">
            <w:pPr>
              <w:rPr>
                <w:rFonts w:ascii="Times New Roman" w:hAnsi="Times New Roman" w:cs="Times New Roman"/>
                <w:lang w:val="ru-RU"/>
              </w:rPr>
            </w:pPr>
            <w:r>
              <w:rPr>
                <w:rFonts w:ascii="Times New Roman" w:hAnsi="Times New Roman" w:cs="Times New Roman"/>
                <w:lang w:val="ru-RU"/>
              </w:rPr>
              <w:t>19.05.2023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397744E"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77DAEA95"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19B38F9"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94.</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1AE58E4A" w14:textId="77777777" w:rsidR="00220160" w:rsidRPr="007502BB" w:rsidRDefault="007502BB">
            <w:pPr>
              <w:autoSpaceDE w:val="0"/>
              <w:autoSpaceDN w:val="0"/>
              <w:spacing w:before="98" w:after="0" w:line="262" w:lineRule="auto"/>
              <w:ind w:right="144"/>
              <w:jc w:val="center"/>
              <w:rPr>
                <w:rFonts w:ascii="Times New Roman" w:hAnsi="Times New Roman" w:cs="Times New Roman"/>
                <w:lang w:val="ru-RU"/>
              </w:rPr>
            </w:pPr>
            <w:r w:rsidRPr="007502BB">
              <w:rPr>
                <w:rFonts w:ascii="Times New Roman" w:eastAsia="Times New Roman" w:hAnsi="Times New Roman" w:cs="Times New Roman"/>
                <w:color w:val="000000"/>
                <w:sz w:val="24"/>
                <w:lang w:val="ru-RU"/>
              </w:rPr>
              <w:t>Остановка катящегося мяча внутренней стороной стопы</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73905A96"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F0250E" w14:textId="1DD78EFD" w:rsidR="00220160" w:rsidRPr="007502BB" w:rsidRDefault="007502BB">
            <w:pPr>
              <w:rPr>
                <w:rFonts w:ascii="Times New Roman" w:hAnsi="Times New Roman" w:cs="Times New Roman"/>
                <w:lang w:val="ru-RU"/>
              </w:rPr>
            </w:pPr>
            <w:r>
              <w:rPr>
                <w:rFonts w:ascii="Times New Roman" w:hAnsi="Times New Roman" w:cs="Times New Roman"/>
                <w:lang w:val="ru-RU"/>
              </w:rPr>
              <w:t>1</w:t>
            </w: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CA479A"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129BDA8" w14:textId="7BB6DA4E" w:rsidR="00220160" w:rsidRPr="00090D4D" w:rsidRDefault="00090D4D">
            <w:pPr>
              <w:rPr>
                <w:rFonts w:ascii="Times New Roman" w:hAnsi="Times New Roman" w:cs="Times New Roman"/>
                <w:lang w:val="ru-RU"/>
              </w:rPr>
            </w:pPr>
            <w:r>
              <w:rPr>
                <w:rFonts w:ascii="Times New Roman" w:hAnsi="Times New Roman" w:cs="Times New Roman"/>
                <w:lang w:val="ru-RU"/>
              </w:rPr>
              <w:t>22.05.2023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595DA049"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5F3928DA" w14:textId="77777777">
        <w:trPr>
          <w:trHeight w:hRule="exact" w:val="116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663CB5" w14:textId="77777777" w:rsidR="00220160" w:rsidRPr="007502BB" w:rsidRDefault="007502BB">
            <w:pPr>
              <w:autoSpaceDE w:val="0"/>
              <w:autoSpaceDN w:val="0"/>
              <w:spacing w:before="100"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95.</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0133B8DC" w14:textId="77777777" w:rsidR="00220160" w:rsidRPr="007502BB" w:rsidRDefault="007502BB">
            <w:pPr>
              <w:autoSpaceDE w:val="0"/>
              <w:autoSpaceDN w:val="0"/>
              <w:spacing w:before="100" w:after="0" w:line="271" w:lineRule="auto"/>
              <w:ind w:left="72"/>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 Бросок баскетбольного мяча в корзину двумя руками от груди с места</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38477FE0" w14:textId="77777777" w:rsidR="00220160" w:rsidRPr="007502BB" w:rsidRDefault="007502BB">
            <w:pPr>
              <w:autoSpaceDE w:val="0"/>
              <w:autoSpaceDN w:val="0"/>
              <w:spacing w:before="100"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2A0197CF" w14:textId="77777777" w:rsidR="00220160" w:rsidRPr="007502BB" w:rsidRDefault="00220160">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A29A091"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4A018F46" w14:textId="05EDF328" w:rsidR="00220160" w:rsidRPr="00090D4D" w:rsidRDefault="00090D4D">
            <w:pPr>
              <w:rPr>
                <w:rFonts w:ascii="Times New Roman" w:hAnsi="Times New Roman" w:cs="Times New Roman"/>
                <w:lang w:val="ru-RU"/>
              </w:rPr>
            </w:pPr>
            <w:r>
              <w:rPr>
                <w:rFonts w:ascii="Times New Roman" w:hAnsi="Times New Roman" w:cs="Times New Roman"/>
                <w:lang w:val="ru-RU"/>
              </w:rPr>
              <w:t>24.05.2023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8E25DE7" w14:textId="77777777" w:rsidR="00220160" w:rsidRPr="007502BB" w:rsidRDefault="007502BB">
            <w:pPr>
              <w:autoSpaceDE w:val="0"/>
              <w:autoSpaceDN w:val="0"/>
              <w:spacing w:before="100"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455FD4ED" w14:textId="77777777">
        <w:trPr>
          <w:trHeight w:hRule="exact" w:val="82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EE12D68"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96.</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0F97AC13" w14:textId="77777777" w:rsidR="00220160" w:rsidRPr="007502BB" w:rsidRDefault="007502BB">
            <w:pPr>
              <w:autoSpaceDE w:val="0"/>
              <w:autoSpaceDN w:val="0"/>
              <w:spacing w:before="98" w:after="0" w:line="230"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Ведение</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футбольного</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мяча</w:t>
            </w:r>
            <w:proofErr w:type="spellEnd"/>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48B11EB5"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DF3DC5F" w14:textId="77777777" w:rsidR="00220160" w:rsidRPr="007502BB" w:rsidRDefault="00220160">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1F5A0174"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5AF689EB" w14:textId="365E0457" w:rsidR="00220160" w:rsidRPr="00090D4D" w:rsidRDefault="00090D4D">
            <w:pPr>
              <w:rPr>
                <w:rFonts w:ascii="Times New Roman" w:hAnsi="Times New Roman" w:cs="Times New Roman"/>
                <w:lang w:val="ru-RU"/>
              </w:rPr>
            </w:pPr>
            <w:r>
              <w:rPr>
                <w:rFonts w:ascii="Times New Roman" w:hAnsi="Times New Roman" w:cs="Times New Roman"/>
                <w:lang w:val="ru-RU"/>
              </w:rPr>
              <w:t>26.05.2023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3F15E0DA"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220160" w:rsidRPr="007502BB" w14:paraId="39B5688D" w14:textId="77777777">
        <w:trPr>
          <w:trHeight w:hRule="exact" w:val="808"/>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87857C0"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97.</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0BCB1773" w14:textId="77777777" w:rsidR="00220160" w:rsidRPr="007502BB" w:rsidRDefault="007502BB">
            <w:pPr>
              <w:autoSpaceDE w:val="0"/>
              <w:autoSpaceDN w:val="0"/>
              <w:spacing w:before="98" w:after="0" w:line="230"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Обводка</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мячом</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ориентиров</w:t>
            </w:r>
            <w:proofErr w:type="spellEnd"/>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094F612F"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455009B6" w14:textId="77777777" w:rsidR="00220160" w:rsidRPr="007502BB" w:rsidRDefault="00220160">
            <w:pPr>
              <w:rPr>
                <w:rFonts w:ascii="Times New Roman" w:hAnsi="Times New Roman" w:cs="Times New Roman"/>
              </w:rPr>
            </w:pPr>
          </w:p>
        </w:tc>
        <w:tc>
          <w:tcPr>
            <w:tcW w:w="1668" w:type="dxa"/>
            <w:tcBorders>
              <w:top w:val="single" w:sz="4" w:space="0" w:color="000000"/>
              <w:left w:val="single" w:sz="4" w:space="0" w:color="000000"/>
              <w:bottom w:val="single" w:sz="4" w:space="0" w:color="000000"/>
              <w:right w:val="single" w:sz="4" w:space="0" w:color="000000"/>
            </w:tcBorders>
            <w:tcMar>
              <w:left w:w="0" w:type="dxa"/>
              <w:right w:w="0" w:type="dxa"/>
            </w:tcMar>
          </w:tcPr>
          <w:p w14:paraId="2A916974" w14:textId="77777777" w:rsidR="00220160" w:rsidRPr="007502BB" w:rsidRDefault="00220160">
            <w:pPr>
              <w:rPr>
                <w:rFonts w:ascii="Times New Roman" w:hAnsi="Times New Roman" w:cs="Times New Roman"/>
              </w:rPr>
            </w:pPr>
          </w:p>
        </w:tc>
        <w:tc>
          <w:tcPr>
            <w:tcW w:w="1164" w:type="dxa"/>
            <w:tcBorders>
              <w:top w:val="single" w:sz="4" w:space="0" w:color="000000"/>
              <w:left w:val="single" w:sz="4" w:space="0" w:color="000000"/>
              <w:bottom w:val="single" w:sz="4" w:space="0" w:color="000000"/>
              <w:right w:val="single" w:sz="4" w:space="0" w:color="000000"/>
            </w:tcBorders>
            <w:tcMar>
              <w:left w:w="0" w:type="dxa"/>
              <w:right w:w="0" w:type="dxa"/>
            </w:tcMar>
          </w:tcPr>
          <w:p w14:paraId="278754EB" w14:textId="059E10E0" w:rsidR="00220160" w:rsidRPr="00090D4D" w:rsidRDefault="00090D4D">
            <w:pPr>
              <w:rPr>
                <w:rFonts w:ascii="Times New Roman" w:hAnsi="Times New Roman" w:cs="Times New Roman"/>
                <w:lang w:val="ru-RU"/>
              </w:rPr>
            </w:pPr>
            <w:r>
              <w:rPr>
                <w:rFonts w:ascii="Times New Roman" w:hAnsi="Times New Roman" w:cs="Times New Roman"/>
                <w:lang w:val="ru-RU"/>
              </w:rPr>
              <w:t>29.05.2023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DD183AE"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bl>
    <w:p w14:paraId="7F78C7DB" w14:textId="77777777" w:rsidR="00220160" w:rsidRPr="007502BB" w:rsidRDefault="00220160">
      <w:pPr>
        <w:autoSpaceDE w:val="0"/>
        <w:autoSpaceDN w:val="0"/>
        <w:spacing w:after="0" w:line="14" w:lineRule="exact"/>
        <w:rPr>
          <w:rFonts w:ascii="Times New Roman" w:hAnsi="Times New Roman" w:cs="Times New Roman"/>
        </w:rPr>
      </w:pPr>
    </w:p>
    <w:p w14:paraId="7E32FD96" w14:textId="77777777" w:rsidR="00220160" w:rsidRPr="007502BB" w:rsidRDefault="00220160">
      <w:pPr>
        <w:autoSpaceDE w:val="0"/>
        <w:autoSpaceDN w:val="0"/>
        <w:spacing w:after="66" w:line="220" w:lineRule="exact"/>
        <w:rPr>
          <w:rFonts w:ascii="Times New Roman" w:hAnsi="Times New Roman" w:cs="Times New Roman"/>
        </w:rPr>
      </w:pPr>
    </w:p>
    <w:tbl>
      <w:tblPr>
        <w:tblW w:w="12880" w:type="dxa"/>
        <w:tblInd w:w="6" w:type="dxa"/>
        <w:tblLayout w:type="fixed"/>
        <w:tblLook w:val="04A0" w:firstRow="1" w:lastRow="0" w:firstColumn="1" w:lastColumn="0" w:noHBand="0" w:noVBand="1"/>
      </w:tblPr>
      <w:tblGrid>
        <w:gridCol w:w="576"/>
        <w:gridCol w:w="3216"/>
        <w:gridCol w:w="734"/>
        <w:gridCol w:w="1620"/>
        <w:gridCol w:w="1508"/>
        <w:gridCol w:w="1324"/>
        <w:gridCol w:w="1574"/>
        <w:gridCol w:w="1164"/>
        <w:gridCol w:w="1164"/>
      </w:tblGrid>
      <w:tr w:rsidR="00220160" w:rsidRPr="007502BB" w14:paraId="7B8D08B2" w14:textId="77777777" w:rsidTr="00090D4D">
        <w:trPr>
          <w:gridAfter w:val="2"/>
          <w:wAfter w:w="2328" w:type="dxa"/>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53757A3" w14:textId="77777777" w:rsidR="00220160" w:rsidRPr="007502BB" w:rsidRDefault="007502BB">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lastRenderedPageBreak/>
              <w:t>98.</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3729AA4F" w14:textId="77777777" w:rsidR="00220160" w:rsidRPr="007502BB" w:rsidRDefault="007502BB">
            <w:pPr>
              <w:autoSpaceDE w:val="0"/>
              <w:autoSpaceDN w:val="0"/>
              <w:spacing w:before="98" w:after="0" w:line="286" w:lineRule="auto"/>
              <w:ind w:left="72" w:right="288"/>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Физическая подготовка: освоение содержания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программы, демонстрация приростов в показателях физической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подготовленности и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нормативных требований комплекса ГТО</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547764FA" w14:textId="77777777" w:rsidR="00220160" w:rsidRPr="007502BB" w:rsidRDefault="007502BB">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0369A137" w14:textId="77777777" w:rsidR="00220160" w:rsidRPr="007502BB" w:rsidRDefault="00220160">
            <w:pPr>
              <w:rPr>
                <w:rFonts w:ascii="Times New Roman" w:hAnsi="Times New Roman" w:cs="Times New Roman"/>
              </w:rPr>
            </w:pPr>
          </w:p>
        </w:tc>
        <w:tc>
          <w:tcPr>
            <w:tcW w:w="1508" w:type="dxa"/>
            <w:tcBorders>
              <w:top w:val="single" w:sz="4" w:space="0" w:color="000000"/>
              <w:left w:val="single" w:sz="4" w:space="0" w:color="000000"/>
              <w:bottom w:val="single" w:sz="4" w:space="0" w:color="000000"/>
              <w:right w:val="single" w:sz="4" w:space="0" w:color="000000"/>
            </w:tcBorders>
            <w:tcMar>
              <w:left w:w="0" w:type="dxa"/>
              <w:right w:w="0" w:type="dxa"/>
            </w:tcMar>
          </w:tcPr>
          <w:p w14:paraId="065A7F05" w14:textId="77777777" w:rsidR="00220160" w:rsidRPr="007502BB" w:rsidRDefault="00220160">
            <w:pPr>
              <w:rPr>
                <w:rFonts w:ascii="Times New Roman" w:hAnsi="Times New Roman" w:cs="Times New Roman"/>
              </w:rPr>
            </w:pP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8C79398" w14:textId="6017A2CB" w:rsidR="00220160" w:rsidRPr="00090D4D" w:rsidRDefault="00090D4D">
            <w:pPr>
              <w:rPr>
                <w:rFonts w:ascii="Times New Roman" w:hAnsi="Times New Roman" w:cs="Times New Roman"/>
                <w:lang w:val="ru-RU"/>
              </w:rPr>
            </w:pPr>
            <w:r>
              <w:rPr>
                <w:rFonts w:ascii="Times New Roman" w:hAnsi="Times New Roman" w:cs="Times New Roman"/>
                <w:lang w:val="ru-RU"/>
              </w:rPr>
              <w:t>31.05.2023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7B761192" w14:textId="77777777" w:rsidR="00220160" w:rsidRPr="007502BB" w:rsidRDefault="007502BB">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090D4D" w:rsidRPr="007502BB" w14:paraId="25A423BB" w14:textId="77777777" w:rsidTr="00090D4D">
        <w:trPr>
          <w:gridAfter w:val="2"/>
          <w:wAfter w:w="2328" w:type="dxa"/>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6C937BD7" w14:textId="77777777" w:rsidR="00090D4D" w:rsidRPr="007502BB" w:rsidRDefault="00090D4D" w:rsidP="00090D4D">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99.</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7102C596" w14:textId="77777777" w:rsidR="00090D4D" w:rsidRPr="007502BB" w:rsidRDefault="00090D4D" w:rsidP="00090D4D">
            <w:pPr>
              <w:autoSpaceDE w:val="0"/>
              <w:autoSpaceDN w:val="0"/>
              <w:spacing w:before="98" w:after="0" w:line="286" w:lineRule="auto"/>
              <w:ind w:left="72" w:right="288"/>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Физическая подготовка: освоение содержания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программы, демонстрация приростов в показателях физической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подготовленности и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нормативных требований комплекса ГТО</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12630DA5" w14:textId="77777777" w:rsidR="00090D4D" w:rsidRPr="007502BB" w:rsidRDefault="00090D4D" w:rsidP="00090D4D">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7D0F3A0C" w14:textId="77777777" w:rsidR="00090D4D" w:rsidRPr="007502BB" w:rsidRDefault="00090D4D" w:rsidP="00090D4D">
            <w:pPr>
              <w:rPr>
                <w:rFonts w:ascii="Times New Roman" w:hAnsi="Times New Roman" w:cs="Times New Roman"/>
              </w:rPr>
            </w:pPr>
          </w:p>
        </w:tc>
        <w:tc>
          <w:tcPr>
            <w:tcW w:w="1508" w:type="dxa"/>
            <w:tcBorders>
              <w:top w:val="single" w:sz="4" w:space="0" w:color="000000"/>
              <w:left w:val="single" w:sz="4" w:space="0" w:color="000000"/>
              <w:bottom w:val="single" w:sz="4" w:space="0" w:color="000000"/>
              <w:right w:val="single" w:sz="4" w:space="0" w:color="000000"/>
            </w:tcBorders>
            <w:tcMar>
              <w:left w:w="0" w:type="dxa"/>
              <w:right w:w="0" w:type="dxa"/>
            </w:tcMar>
          </w:tcPr>
          <w:p w14:paraId="4C32C6A9" w14:textId="77777777" w:rsidR="00090D4D" w:rsidRPr="007502BB" w:rsidRDefault="00090D4D" w:rsidP="00090D4D">
            <w:pPr>
              <w:rPr>
                <w:rFonts w:ascii="Times New Roman" w:hAnsi="Times New Roman" w:cs="Times New Roman"/>
              </w:rPr>
            </w:pP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2FC153D" w14:textId="49AB825B" w:rsidR="00090D4D" w:rsidRPr="007502BB" w:rsidRDefault="00090D4D" w:rsidP="00090D4D">
            <w:pPr>
              <w:rPr>
                <w:rFonts w:ascii="Times New Roman" w:hAnsi="Times New Roman" w:cs="Times New Roman"/>
              </w:rPr>
            </w:pPr>
            <w:r>
              <w:rPr>
                <w:rFonts w:ascii="Times New Roman" w:hAnsi="Times New Roman" w:cs="Times New Roman"/>
                <w:lang w:val="ru-RU"/>
              </w:rPr>
              <w:t>19.05.2023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BC7A8D1" w14:textId="77777777" w:rsidR="00090D4D" w:rsidRPr="007502BB" w:rsidRDefault="00090D4D" w:rsidP="00090D4D">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090D4D" w:rsidRPr="007502BB" w14:paraId="06C4EA3C" w14:textId="77777777" w:rsidTr="00090D4D">
        <w:trPr>
          <w:gridAfter w:val="2"/>
          <w:wAfter w:w="2328" w:type="dxa"/>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24FB938D" w14:textId="77777777" w:rsidR="00090D4D" w:rsidRPr="007502BB" w:rsidRDefault="00090D4D" w:rsidP="00090D4D">
            <w:pPr>
              <w:autoSpaceDE w:val="0"/>
              <w:autoSpaceDN w:val="0"/>
              <w:spacing w:before="98" w:after="0" w:line="230" w:lineRule="auto"/>
              <w:jc w:val="center"/>
              <w:rPr>
                <w:rFonts w:ascii="Times New Roman" w:hAnsi="Times New Roman" w:cs="Times New Roman"/>
              </w:rPr>
            </w:pPr>
            <w:r w:rsidRPr="007502BB">
              <w:rPr>
                <w:rFonts w:ascii="Times New Roman" w:eastAsia="Times New Roman" w:hAnsi="Times New Roman" w:cs="Times New Roman"/>
                <w:color w:val="000000"/>
                <w:sz w:val="24"/>
              </w:rPr>
              <w:t>100.</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62586129" w14:textId="77777777" w:rsidR="00090D4D" w:rsidRPr="007502BB" w:rsidRDefault="00090D4D" w:rsidP="00090D4D">
            <w:pPr>
              <w:autoSpaceDE w:val="0"/>
              <w:autoSpaceDN w:val="0"/>
              <w:spacing w:before="98" w:after="0" w:line="286" w:lineRule="auto"/>
              <w:ind w:left="576" w:right="288" w:hanging="576"/>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100. Физическая подготовка: освоение содержания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программы, демонстрация приростов в показателях физической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подготовленности и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нормативных требований комплекса ГТО</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73945309" w14:textId="77777777" w:rsidR="00090D4D" w:rsidRPr="007502BB" w:rsidRDefault="00090D4D" w:rsidP="00090D4D">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C4264C0" w14:textId="77777777" w:rsidR="00090D4D" w:rsidRPr="007502BB" w:rsidRDefault="00090D4D" w:rsidP="00090D4D">
            <w:pPr>
              <w:rPr>
                <w:rFonts w:ascii="Times New Roman" w:hAnsi="Times New Roman" w:cs="Times New Roman"/>
              </w:rPr>
            </w:pPr>
          </w:p>
        </w:tc>
        <w:tc>
          <w:tcPr>
            <w:tcW w:w="1508" w:type="dxa"/>
            <w:tcBorders>
              <w:top w:val="single" w:sz="4" w:space="0" w:color="000000"/>
              <w:left w:val="single" w:sz="4" w:space="0" w:color="000000"/>
              <w:bottom w:val="single" w:sz="4" w:space="0" w:color="000000"/>
              <w:right w:val="single" w:sz="4" w:space="0" w:color="000000"/>
            </w:tcBorders>
            <w:tcMar>
              <w:left w:w="0" w:type="dxa"/>
              <w:right w:w="0" w:type="dxa"/>
            </w:tcMar>
          </w:tcPr>
          <w:p w14:paraId="3A1FE38E" w14:textId="77777777" w:rsidR="00090D4D" w:rsidRPr="007502BB" w:rsidRDefault="00090D4D" w:rsidP="00090D4D">
            <w:pPr>
              <w:rPr>
                <w:rFonts w:ascii="Times New Roman" w:hAnsi="Times New Roman" w:cs="Times New Roman"/>
              </w:rPr>
            </w:pP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4699533" w14:textId="53B4A9A2" w:rsidR="00090D4D" w:rsidRPr="007502BB" w:rsidRDefault="00090D4D" w:rsidP="00090D4D">
            <w:pPr>
              <w:rPr>
                <w:rFonts w:ascii="Times New Roman" w:hAnsi="Times New Roman" w:cs="Times New Roman"/>
              </w:rPr>
            </w:pPr>
            <w:r>
              <w:rPr>
                <w:rFonts w:ascii="Times New Roman" w:hAnsi="Times New Roman" w:cs="Times New Roman"/>
                <w:lang w:val="ru-RU"/>
              </w:rPr>
              <w:t>22.05.2023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118DC4D5" w14:textId="77777777" w:rsidR="00090D4D" w:rsidRPr="007502BB" w:rsidRDefault="00090D4D" w:rsidP="00090D4D">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090D4D" w:rsidRPr="007502BB" w14:paraId="46173914" w14:textId="77777777" w:rsidTr="00090D4D">
        <w:trPr>
          <w:gridAfter w:val="2"/>
          <w:wAfter w:w="2328" w:type="dxa"/>
          <w:trHeight w:hRule="exact" w:val="2846"/>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4B5AC4E1" w14:textId="77777777" w:rsidR="00090D4D" w:rsidRPr="007502BB" w:rsidRDefault="00090D4D" w:rsidP="00090D4D">
            <w:pPr>
              <w:autoSpaceDE w:val="0"/>
              <w:autoSpaceDN w:val="0"/>
              <w:spacing w:before="98" w:after="0" w:line="230" w:lineRule="auto"/>
              <w:jc w:val="center"/>
              <w:rPr>
                <w:rFonts w:ascii="Times New Roman" w:hAnsi="Times New Roman" w:cs="Times New Roman"/>
              </w:rPr>
            </w:pPr>
            <w:r w:rsidRPr="007502BB">
              <w:rPr>
                <w:rFonts w:ascii="Times New Roman" w:eastAsia="Times New Roman" w:hAnsi="Times New Roman" w:cs="Times New Roman"/>
                <w:color w:val="000000"/>
                <w:sz w:val="24"/>
              </w:rPr>
              <w:t>101.</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743FD7B5" w14:textId="77777777" w:rsidR="00090D4D" w:rsidRPr="007502BB" w:rsidRDefault="00090D4D" w:rsidP="00090D4D">
            <w:pPr>
              <w:autoSpaceDE w:val="0"/>
              <w:autoSpaceDN w:val="0"/>
              <w:spacing w:before="98" w:after="0" w:line="286" w:lineRule="auto"/>
              <w:ind w:left="576" w:right="288" w:hanging="576"/>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101. Физическая подготовка: освоение содержания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программы, демонстрация приростов в показателях физической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подготовленности и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нормативных требований комплекса ГТО</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50433124" w14:textId="77777777" w:rsidR="00090D4D" w:rsidRPr="007502BB" w:rsidRDefault="00090D4D" w:rsidP="00090D4D">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CC10B9E" w14:textId="35C33BBD" w:rsidR="00090D4D" w:rsidRPr="007502BB" w:rsidRDefault="00090D4D" w:rsidP="00090D4D">
            <w:pPr>
              <w:rPr>
                <w:rFonts w:ascii="Times New Roman" w:hAnsi="Times New Roman" w:cs="Times New Roman"/>
                <w:lang w:val="ru-RU"/>
              </w:rPr>
            </w:pPr>
            <w:r>
              <w:rPr>
                <w:rFonts w:ascii="Times New Roman" w:hAnsi="Times New Roman" w:cs="Times New Roman"/>
                <w:lang w:val="ru-RU"/>
              </w:rPr>
              <w:t>1</w:t>
            </w:r>
          </w:p>
        </w:tc>
        <w:tc>
          <w:tcPr>
            <w:tcW w:w="1508" w:type="dxa"/>
            <w:tcBorders>
              <w:top w:val="single" w:sz="4" w:space="0" w:color="000000"/>
              <w:left w:val="single" w:sz="4" w:space="0" w:color="000000"/>
              <w:bottom w:val="single" w:sz="4" w:space="0" w:color="000000"/>
              <w:right w:val="single" w:sz="4" w:space="0" w:color="000000"/>
            </w:tcBorders>
            <w:tcMar>
              <w:left w:w="0" w:type="dxa"/>
              <w:right w:w="0" w:type="dxa"/>
            </w:tcMar>
          </w:tcPr>
          <w:p w14:paraId="54E7888F" w14:textId="77777777" w:rsidR="00090D4D" w:rsidRPr="007502BB" w:rsidRDefault="00090D4D" w:rsidP="00090D4D">
            <w:pPr>
              <w:rPr>
                <w:rFonts w:ascii="Times New Roman" w:hAnsi="Times New Roman" w:cs="Times New Roman"/>
              </w:rPr>
            </w:pP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14:paraId="516EBFD2" w14:textId="54DC9E1E" w:rsidR="00090D4D" w:rsidRPr="007502BB" w:rsidRDefault="00090D4D" w:rsidP="00090D4D">
            <w:pPr>
              <w:rPr>
                <w:rFonts w:ascii="Times New Roman" w:hAnsi="Times New Roman" w:cs="Times New Roman"/>
              </w:rPr>
            </w:pPr>
            <w:r>
              <w:rPr>
                <w:rFonts w:ascii="Times New Roman" w:hAnsi="Times New Roman" w:cs="Times New Roman"/>
                <w:lang w:val="ru-RU"/>
              </w:rPr>
              <w:t>24.05.2023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20C1CE62" w14:textId="77777777" w:rsidR="00090D4D" w:rsidRPr="007502BB" w:rsidRDefault="00090D4D" w:rsidP="00090D4D">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090D4D" w:rsidRPr="007502BB" w14:paraId="5EC28A00" w14:textId="77777777" w:rsidTr="00090D4D">
        <w:trPr>
          <w:gridAfter w:val="2"/>
          <w:wAfter w:w="2328" w:type="dxa"/>
          <w:trHeight w:hRule="exact" w:val="2844"/>
        </w:trPr>
        <w:tc>
          <w:tcPr>
            <w:tcW w:w="576" w:type="dxa"/>
            <w:tcBorders>
              <w:top w:val="single" w:sz="4" w:space="0" w:color="000000"/>
              <w:left w:val="single" w:sz="4" w:space="0" w:color="000000"/>
              <w:bottom w:val="single" w:sz="4" w:space="0" w:color="000000"/>
              <w:right w:val="single" w:sz="4" w:space="0" w:color="000000"/>
            </w:tcBorders>
            <w:tcMar>
              <w:left w:w="0" w:type="dxa"/>
              <w:right w:w="0" w:type="dxa"/>
            </w:tcMar>
          </w:tcPr>
          <w:p w14:paraId="03F585F1" w14:textId="77777777" w:rsidR="00090D4D" w:rsidRPr="007502BB" w:rsidRDefault="00090D4D" w:rsidP="00090D4D">
            <w:pPr>
              <w:autoSpaceDE w:val="0"/>
              <w:autoSpaceDN w:val="0"/>
              <w:spacing w:before="98" w:after="0" w:line="230" w:lineRule="auto"/>
              <w:jc w:val="center"/>
              <w:rPr>
                <w:rFonts w:ascii="Times New Roman" w:hAnsi="Times New Roman" w:cs="Times New Roman"/>
              </w:rPr>
            </w:pPr>
            <w:r w:rsidRPr="007502BB">
              <w:rPr>
                <w:rFonts w:ascii="Times New Roman" w:eastAsia="Times New Roman" w:hAnsi="Times New Roman" w:cs="Times New Roman"/>
                <w:color w:val="000000"/>
                <w:sz w:val="24"/>
              </w:rPr>
              <w:t>102.</w:t>
            </w:r>
          </w:p>
        </w:tc>
        <w:tc>
          <w:tcPr>
            <w:tcW w:w="3216" w:type="dxa"/>
            <w:tcBorders>
              <w:top w:val="single" w:sz="4" w:space="0" w:color="000000"/>
              <w:left w:val="single" w:sz="4" w:space="0" w:color="000000"/>
              <w:bottom w:val="single" w:sz="4" w:space="0" w:color="000000"/>
              <w:right w:val="single" w:sz="5" w:space="0" w:color="000000"/>
            </w:tcBorders>
            <w:tcMar>
              <w:left w:w="0" w:type="dxa"/>
              <w:right w:w="0" w:type="dxa"/>
            </w:tcMar>
          </w:tcPr>
          <w:p w14:paraId="7D202193" w14:textId="77777777" w:rsidR="00090D4D" w:rsidRPr="007502BB" w:rsidRDefault="00090D4D" w:rsidP="00090D4D">
            <w:pPr>
              <w:autoSpaceDE w:val="0"/>
              <w:autoSpaceDN w:val="0"/>
              <w:spacing w:before="98" w:after="0" w:line="286" w:lineRule="auto"/>
              <w:ind w:left="576" w:right="288" w:hanging="576"/>
              <w:rPr>
                <w:rFonts w:ascii="Times New Roman" w:hAnsi="Times New Roman" w:cs="Times New Roman"/>
                <w:lang w:val="ru-RU"/>
              </w:rPr>
            </w:pPr>
            <w:r w:rsidRPr="007502BB">
              <w:rPr>
                <w:rFonts w:ascii="Times New Roman" w:eastAsia="Times New Roman" w:hAnsi="Times New Roman" w:cs="Times New Roman"/>
                <w:color w:val="000000"/>
                <w:sz w:val="24"/>
                <w:lang w:val="ru-RU"/>
              </w:rPr>
              <w:t xml:space="preserve">102. Физическая подготовка: освоение содержания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программы, демонстрация приростов в показателях физической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 xml:space="preserve">подготовленности и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нормативных требований комплекса ГТО</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54B4F8FD" w14:textId="77777777" w:rsidR="00090D4D" w:rsidRPr="007502BB" w:rsidRDefault="00090D4D" w:rsidP="00090D4D">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3DC0F407" w14:textId="77777777" w:rsidR="00090D4D" w:rsidRPr="007502BB" w:rsidRDefault="00090D4D" w:rsidP="00090D4D">
            <w:pPr>
              <w:rPr>
                <w:rFonts w:ascii="Times New Roman" w:hAnsi="Times New Roman" w:cs="Times New Roman"/>
              </w:rPr>
            </w:pPr>
          </w:p>
        </w:tc>
        <w:tc>
          <w:tcPr>
            <w:tcW w:w="1508" w:type="dxa"/>
            <w:tcBorders>
              <w:top w:val="single" w:sz="4" w:space="0" w:color="000000"/>
              <w:left w:val="single" w:sz="4" w:space="0" w:color="000000"/>
              <w:bottom w:val="single" w:sz="4" w:space="0" w:color="000000"/>
              <w:right w:val="single" w:sz="4" w:space="0" w:color="000000"/>
            </w:tcBorders>
            <w:tcMar>
              <w:left w:w="0" w:type="dxa"/>
              <w:right w:w="0" w:type="dxa"/>
            </w:tcMar>
          </w:tcPr>
          <w:p w14:paraId="2E5E7C86" w14:textId="77777777" w:rsidR="00090D4D" w:rsidRPr="007502BB" w:rsidRDefault="00090D4D" w:rsidP="00090D4D">
            <w:pPr>
              <w:rPr>
                <w:rFonts w:ascii="Times New Roman" w:hAnsi="Times New Roman" w:cs="Times New Roman"/>
              </w:rPr>
            </w:pPr>
          </w:p>
        </w:tc>
        <w:tc>
          <w:tcPr>
            <w:tcW w:w="1324" w:type="dxa"/>
            <w:tcBorders>
              <w:top w:val="single" w:sz="4" w:space="0" w:color="000000"/>
              <w:left w:val="single" w:sz="4" w:space="0" w:color="000000"/>
              <w:bottom w:val="single" w:sz="4" w:space="0" w:color="000000"/>
              <w:right w:val="single" w:sz="4" w:space="0" w:color="000000"/>
            </w:tcBorders>
            <w:tcMar>
              <w:left w:w="0" w:type="dxa"/>
              <w:right w:w="0" w:type="dxa"/>
            </w:tcMar>
          </w:tcPr>
          <w:p w14:paraId="79DBDB32" w14:textId="20932677" w:rsidR="00090D4D" w:rsidRPr="007502BB" w:rsidRDefault="00090D4D" w:rsidP="00090D4D">
            <w:pPr>
              <w:rPr>
                <w:rFonts w:ascii="Times New Roman" w:hAnsi="Times New Roman" w:cs="Times New Roman"/>
              </w:rPr>
            </w:pPr>
            <w:r>
              <w:rPr>
                <w:rFonts w:ascii="Times New Roman" w:hAnsi="Times New Roman" w:cs="Times New Roman"/>
                <w:lang w:val="ru-RU"/>
              </w:rPr>
              <w:t>31.05.2023</w:t>
            </w:r>
          </w:p>
        </w:tc>
        <w:tc>
          <w:tcPr>
            <w:tcW w:w="1574" w:type="dxa"/>
            <w:tcBorders>
              <w:top w:val="single" w:sz="4" w:space="0" w:color="000000"/>
              <w:left w:val="single" w:sz="4" w:space="0" w:color="000000"/>
              <w:bottom w:val="single" w:sz="4" w:space="0" w:color="000000"/>
              <w:right w:val="single" w:sz="4" w:space="0" w:color="000000"/>
            </w:tcBorders>
            <w:tcMar>
              <w:left w:w="0" w:type="dxa"/>
              <w:right w:w="0" w:type="dxa"/>
            </w:tcMar>
          </w:tcPr>
          <w:p w14:paraId="0275080D" w14:textId="77777777" w:rsidR="00090D4D" w:rsidRPr="007502BB" w:rsidRDefault="00090D4D" w:rsidP="00090D4D">
            <w:pPr>
              <w:autoSpaceDE w:val="0"/>
              <w:autoSpaceDN w:val="0"/>
              <w:spacing w:before="98" w:after="0" w:line="262" w:lineRule="auto"/>
              <w:ind w:left="72"/>
              <w:rPr>
                <w:rFonts w:ascii="Times New Roman" w:hAnsi="Times New Roman" w:cs="Times New Roman"/>
              </w:rPr>
            </w:pPr>
            <w:proofErr w:type="spellStart"/>
            <w:r w:rsidRPr="007502BB">
              <w:rPr>
                <w:rFonts w:ascii="Times New Roman" w:eastAsia="Times New Roman" w:hAnsi="Times New Roman" w:cs="Times New Roman"/>
                <w:color w:val="000000"/>
                <w:sz w:val="24"/>
              </w:rPr>
              <w:t>Практическая</w:t>
            </w:r>
            <w:proofErr w:type="spellEnd"/>
            <w:r w:rsidRPr="007502BB">
              <w:rPr>
                <w:rFonts w:ascii="Times New Roman" w:eastAsia="Times New Roman" w:hAnsi="Times New Roman" w:cs="Times New Roman"/>
                <w:color w:val="000000"/>
                <w:sz w:val="24"/>
              </w:rPr>
              <w:t xml:space="preserve"> </w:t>
            </w:r>
            <w:proofErr w:type="spellStart"/>
            <w:r w:rsidRPr="007502BB">
              <w:rPr>
                <w:rFonts w:ascii="Times New Roman" w:eastAsia="Times New Roman" w:hAnsi="Times New Roman" w:cs="Times New Roman"/>
                <w:color w:val="000000"/>
                <w:sz w:val="24"/>
              </w:rPr>
              <w:t>работа</w:t>
            </w:r>
            <w:proofErr w:type="spellEnd"/>
            <w:r w:rsidRPr="007502BB">
              <w:rPr>
                <w:rFonts w:ascii="Times New Roman" w:eastAsia="Times New Roman" w:hAnsi="Times New Roman" w:cs="Times New Roman"/>
                <w:color w:val="000000"/>
                <w:sz w:val="24"/>
              </w:rPr>
              <w:t>;</w:t>
            </w:r>
          </w:p>
        </w:tc>
      </w:tr>
      <w:tr w:rsidR="00090D4D" w:rsidRPr="007502BB" w14:paraId="2FB699B6" w14:textId="67670A33" w:rsidTr="00090D4D">
        <w:trPr>
          <w:trHeight w:hRule="exact" w:val="808"/>
        </w:trPr>
        <w:tc>
          <w:tcPr>
            <w:tcW w:w="3792" w:type="dxa"/>
            <w:gridSpan w:val="2"/>
            <w:tcBorders>
              <w:top w:val="single" w:sz="4" w:space="0" w:color="000000"/>
              <w:left w:val="single" w:sz="4" w:space="0" w:color="000000"/>
              <w:bottom w:val="single" w:sz="4" w:space="0" w:color="000000"/>
              <w:right w:val="single" w:sz="5" w:space="0" w:color="000000"/>
            </w:tcBorders>
            <w:tcMar>
              <w:left w:w="0" w:type="dxa"/>
              <w:right w:w="0" w:type="dxa"/>
            </w:tcMar>
          </w:tcPr>
          <w:p w14:paraId="68351371" w14:textId="77777777" w:rsidR="00090D4D" w:rsidRPr="007502BB" w:rsidRDefault="00090D4D" w:rsidP="00090D4D">
            <w:pPr>
              <w:autoSpaceDE w:val="0"/>
              <w:autoSpaceDN w:val="0"/>
              <w:spacing w:before="98" w:after="0" w:line="262" w:lineRule="auto"/>
              <w:ind w:left="72" w:right="288"/>
              <w:rPr>
                <w:rFonts w:ascii="Times New Roman" w:hAnsi="Times New Roman" w:cs="Times New Roman"/>
                <w:lang w:val="ru-RU"/>
              </w:rPr>
            </w:pPr>
            <w:r w:rsidRPr="007502BB">
              <w:rPr>
                <w:rFonts w:ascii="Times New Roman" w:eastAsia="Times New Roman" w:hAnsi="Times New Roman" w:cs="Times New Roman"/>
                <w:color w:val="000000"/>
                <w:sz w:val="24"/>
                <w:lang w:val="ru-RU"/>
              </w:rPr>
              <w:t>ОБЩЕЕ КОЛИЧЕСТВО ЧАСОВ ПО ПРОГРАММЕ</w:t>
            </w:r>
          </w:p>
        </w:tc>
        <w:tc>
          <w:tcPr>
            <w:tcW w:w="734" w:type="dxa"/>
            <w:tcBorders>
              <w:top w:val="single" w:sz="4" w:space="0" w:color="000000"/>
              <w:left w:val="single" w:sz="5" w:space="0" w:color="000000"/>
              <w:bottom w:val="single" w:sz="4" w:space="0" w:color="000000"/>
              <w:right w:val="single" w:sz="4" w:space="0" w:color="000000"/>
            </w:tcBorders>
            <w:tcMar>
              <w:left w:w="0" w:type="dxa"/>
              <w:right w:w="0" w:type="dxa"/>
            </w:tcMar>
          </w:tcPr>
          <w:p w14:paraId="5737C70B" w14:textId="14A9116F" w:rsidR="00090D4D" w:rsidRPr="007502BB" w:rsidRDefault="00090D4D" w:rsidP="00090D4D">
            <w:pPr>
              <w:autoSpaceDE w:val="0"/>
              <w:autoSpaceDN w:val="0"/>
              <w:spacing w:before="98" w:after="0" w:line="230" w:lineRule="auto"/>
              <w:ind w:left="74"/>
              <w:rPr>
                <w:rFonts w:ascii="Times New Roman" w:hAnsi="Times New Roman" w:cs="Times New Roman"/>
              </w:rPr>
            </w:pPr>
            <w:r w:rsidRPr="007502BB">
              <w:rPr>
                <w:rFonts w:ascii="Times New Roman" w:eastAsia="Times New Roman" w:hAnsi="Times New Roman" w:cs="Times New Roman"/>
                <w:color w:val="000000"/>
                <w:sz w:val="24"/>
              </w:rPr>
              <w:t>10</w:t>
            </w:r>
            <w:r w:rsidR="004D042D">
              <w:rPr>
                <w:rFonts w:ascii="Times New Roman" w:eastAsia="Times New Roman" w:hAnsi="Times New Roman" w:cs="Times New Roman"/>
                <w:color w:val="000000"/>
                <w:sz w:val="24"/>
              </w:rPr>
              <w:t>8</w:t>
            </w:r>
          </w:p>
        </w:tc>
        <w:tc>
          <w:tcPr>
            <w:tcW w:w="1620" w:type="dxa"/>
            <w:tcBorders>
              <w:top w:val="single" w:sz="4" w:space="0" w:color="000000"/>
              <w:left w:val="single" w:sz="4" w:space="0" w:color="000000"/>
              <w:bottom w:val="single" w:sz="4" w:space="0" w:color="000000"/>
              <w:right w:val="single" w:sz="4" w:space="0" w:color="000000"/>
            </w:tcBorders>
            <w:tcMar>
              <w:left w:w="0" w:type="dxa"/>
              <w:right w:w="0" w:type="dxa"/>
            </w:tcMar>
          </w:tcPr>
          <w:p w14:paraId="11DBC78B" w14:textId="77777777" w:rsidR="00090D4D" w:rsidRPr="007502BB" w:rsidRDefault="00090D4D" w:rsidP="00090D4D">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10</w:t>
            </w:r>
          </w:p>
        </w:tc>
        <w:tc>
          <w:tcPr>
            <w:tcW w:w="4406"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14:paraId="3782CB1B" w14:textId="77777777" w:rsidR="00090D4D" w:rsidRPr="007502BB" w:rsidRDefault="00090D4D" w:rsidP="00090D4D">
            <w:pPr>
              <w:autoSpaceDE w:val="0"/>
              <w:autoSpaceDN w:val="0"/>
              <w:spacing w:before="98" w:after="0" w:line="230" w:lineRule="auto"/>
              <w:ind w:left="72"/>
              <w:rPr>
                <w:rFonts w:ascii="Times New Roman" w:hAnsi="Times New Roman" w:cs="Times New Roman"/>
              </w:rPr>
            </w:pPr>
            <w:r w:rsidRPr="007502BB">
              <w:rPr>
                <w:rFonts w:ascii="Times New Roman" w:eastAsia="Times New Roman" w:hAnsi="Times New Roman" w:cs="Times New Roman"/>
                <w:color w:val="000000"/>
                <w:sz w:val="24"/>
              </w:rPr>
              <w:t>0</w:t>
            </w:r>
          </w:p>
        </w:tc>
        <w:tc>
          <w:tcPr>
            <w:tcW w:w="1164" w:type="dxa"/>
          </w:tcPr>
          <w:p w14:paraId="76FF4228" w14:textId="77777777" w:rsidR="00090D4D" w:rsidRPr="007502BB" w:rsidRDefault="00090D4D" w:rsidP="00090D4D">
            <w:pPr>
              <w:rPr>
                <w:rFonts w:ascii="Times New Roman" w:hAnsi="Times New Roman" w:cs="Times New Roman"/>
              </w:rPr>
            </w:pPr>
          </w:p>
        </w:tc>
        <w:tc>
          <w:tcPr>
            <w:tcW w:w="1164" w:type="dxa"/>
          </w:tcPr>
          <w:p w14:paraId="3999ED7F" w14:textId="6138E971" w:rsidR="00090D4D" w:rsidRPr="007502BB" w:rsidRDefault="00090D4D" w:rsidP="00090D4D">
            <w:pPr>
              <w:rPr>
                <w:rFonts w:ascii="Times New Roman" w:hAnsi="Times New Roman" w:cs="Times New Roman"/>
              </w:rPr>
            </w:pPr>
            <w:r>
              <w:rPr>
                <w:rFonts w:ascii="Times New Roman" w:hAnsi="Times New Roman" w:cs="Times New Roman"/>
                <w:lang w:val="ru-RU"/>
              </w:rPr>
              <w:t>29.05.2023</w:t>
            </w:r>
          </w:p>
        </w:tc>
      </w:tr>
    </w:tbl>
    <w:p w14:paraId="0B3398DD" w14:textId="77777777" w:rsidR="00220160" w:rsidRPr="007502BB" w:rsidRDefault="00220160">
      <w:pPr>
        <w:autoSpaceDE w:val="0"/>
        <w:autoSpaceDN w:val="0"/>
        <w:spacing w:after="0" w:line="14" w:lineRule="exact"/>
        <w:rPr>
          <w:rFonts w:ascii="Times New Roman" w:hAnsi="Times New Roman" w:cs="Times New Roman"/>
        </w:rPr>
      </w:pPr>
    </w:p>
    <w:p w14:paraId="557BFD2C" w14:textId="77777777" w:rsidR="00220160" w:rsidRPr="007502BB" w:rsidRDefault="00220160">
      <w:pPr>
        <w:rPr>
          <w:rFonts w:ascii="Times New Roman" w:hAnsi="Times New Roman" w:cs="Times New Roman"/>
        </w:rPr>
        <w:sectPr w:rsidR="00220160" w:rsidRPr="007502BB">
          <w:pgSz w:w="11900" w:h="16840"/>
          <w:pgMar w:top="284" w:right="650" w:bottom="602" w:left="666" w:header="720" w:footer="720" w:gutter="0"/>
          <w:cols w:space="720" w:equalWidth="0">
            <w:col w:w="10584" w:space="0"/>
          </w:cols>
          <w:docGrid w:linePitch="360"/>
        </w:sectPr>
      </w:pPr>
    </w:p>
    <w:p w14:paraId="10AC653E" w14:textId="77777777" w:rsidR="00220160" w:rsidRPr="007502BB" w:rsidRDefault="00220160">
      <w:pPr>
        <w:autoSpaceDE w:val="0"/>
        <w:autoSpaceDN w:val="0"/>
        <w:spacing w:after="78" w:line="220" w:lineRule="exact"/>
        <w:rPr>
          <w:rFonts w:ascii="Times New Roman" w:hAnsi="Times New Roman" w:cs="Times New Roman"/>
        </w:rPr>
      </w:pPr>
    </w:p>
    <w:p w14:paraId="40B4B059" w14:textId="77777777" w:rsidR="00220160" w:rsidRPr="007502BB" w:rsidRDefault="007502BB">
      <w:pPr>
        <w:autoSpaceDE w:val="0"/>
        <w:autoSpaceDN w:val="0"/>
        <w:spacing w:after="0" w:line="230" w:lineRule="auto"/>
        <w:rPr>
          <w:rFonts w:ascii="Times New Roman" w:hAnsi="Times New Roman" w:cs="Times New Roman"/>
        </w:rPr>
      </w:pPr>
      <w:r w:rsidRPr="007502BB">
        <w:rPr>
          <w:rFonts w:ascii="Times New Roman" w:eastAsia="Times New Roman" w:hAnsi="Times New Roman" w:cs="Times New Roman"/>
          <w:b/>
          <w:color w:val="000000"/>
          <w:sz w:val="24"/>
        </w:rPr>
        <w:t xml:space="preserve">УЧЕБНО-МЕТОДИЧЕСКОЕ ОБЕСПЕЧЕНИЕ ОБРАЗОВАТЕЛЬНОГО ПРОЦЕССА </w:t>
      </w:r>
    </w:p>
    <w:p w14:paraId="6EDE2257" w14:textId="77777777" w:rsidR="00220160" w:rsidRPr="007502BB" w:rsidRDefault="007502BB">
      <w:pPr>
        <w:autoSpaceDE w:val="0"/>
        <w:autoSpaceDN w:val="0"/>
        <w:spacing w:before="346" w:after="0" w:line="230" w:lineRule="auto"/>
        <w:rPr>
          <w:rFonts w:ascii="Times New Roman" w:hAnsi="Times New Roman" w:cs="Times New Roman"/>
        </w:rPr>
      </w:pPr>
      <w:r w:rsidRPr="007502BB">
        <w:rPr>
          <w:rFonts w:ascii="Times New Roman" w:eastAsia="Times New Roman" w:hAnsi="Times New Roman" w:cs="Times New Roman"/>
          <w:b/>
          <w:color w:val="000000"/>
          <w:sz w:val="24"/>
        </w:rPr>
        <w:t>ОБЯЗАТЕЛЬНЫЕ УЧЕБНЫЕ МАТЕРИАЛЫ ДЛЯ УЧЕНИКА</w:t>
      </w:r>
    </w:p>
    <w:p w14:paraId="5AD865E8" w14:textId="77777777" w:rsidR="00220160" w:rsidRPr="007502BB" w:rsidRDefault="007502BB">
      <w:pPr>
        <w:autoSpaceDE w:val="0"/>
        <w:autoSpaceDN w:val="0"/>
        <w:spacing w:before="166" w:after="0" w:line="262" w:lineRule="auto"/>
        <w:ind w:right="144"/>
        <w:rPr>
          <w:rFonts w:ascii="Times New Roman" w:hAnsi="Times New Roman" w:cs="Times New Roman"/>
          <w:lang w:val="ru-RU"/>
        </w:rPr>
      </w:pPr>
      <w:r w:rsidRPr="007502BB">
        <w:rPr>
          <w:rFonts w:ascii="Times New Roman" w:eastAsia="Times New Roman" w:hAnsi="Times New Roman" w:cs="Times New Roman"/>
          <w:color w:val="000000"/>
          <w:sz w:val="24"/>
          <w:lang w:val="ru-RU"/>
        </w:rPr>
        <w:t>Физическая культура, 5 класс/Матвеев А.П., Акционерное общество «Издательство «Просвещение»; Введите свой вариант:</w:t>
      </w:r>
    </w:p>
    <w:p w14:paraId="3ACA4A53" w14:textId="77777777" w:rsidR="00220160" w:rsidRPr="007502BB" w:rsidRDefault="007502BB">
      <w:pPr>
        <w:autoSpaceDE w:val="0"/>
        <w:autoSpaceDN w:val="0"/>
        <w:spacing w:before="262" w:after="0" w:line="230" w:lineRule="auto"/>
        <w:rPr>
          <w:rFonts w:ascii="Times New Roman" w:hAnsi="Times New Roman" w:cs="Times New Roman"/>
          <w:lang w:val="ru-RU"/>
        </w:rPr>
      </w:pPr>
      <w:r w:rsidRPr="007502BB">
        <w:rPr>
          <w:rFonts w:ascii="Times New Roman" w:eastAsia="Times New Roman" w:hAnsi="Times New Roman" w:cs="Times New Roman"/>
          <w:b/>
          <w:color w:val="000000"/>
          <w:sz w:val="24"/>
          <w:lang w:val="ru-RU"/>
        </w:rPr>
        <w:t>МЕТОДИЧЕСКИЕ МАТЕРИАЛЫ ДЛЯ УЧИТЕЛЯ</w:t>
      </w:r>
    </w:p>
    <w:p w14:paraId="7D923235" w14:textId="77777777" w:rsidR="00220160" w:rsidRPr="007502BB" w:rsidRDefault="007502BB">
      <w:pPr>
        <w:autoSpaceDE w:val="0"/>
        <w:autoSpaceDN w:val="0"/>
        <w:spacing w:before="166" w:after="0"/>
        <w:ind w:right="720"/>
        <w:rPr>
          <w:rFonts w:ascii="Times New Roman" w:hAnsi="Times New Roman" w:cs="Times New Roman"/>
          <w:lang w:val="ru-RU"/>
        </w:rPr>
      </w:pPr>
      <w:r w:rsidRPr="007502BB">
        <w:rPr>
          <w:rFonts w:ascii="Times New Roman" w:eastAsia="Times New Roman" w:hAnsi="Times New Roman" w:cs="Times New Roman"/>
          <w:color w:val="000000"/>
          <w:sz w:val="24"/>
          <w:lang w:val="ru-RU"/>
        </w:rPr>
        <w:t>Физическая культура, 5 класс/Матвеев А.П., Акционерное общество «Издательство «</w:t>
      </w:r>
      <w:proofErr w:type="spellStart"/>
      <w:r w:rsidRPr="007502BB">
        <w:rPr>
          <w:rFonts w:ascii="Times New Roman" w:eastAsia="Times New Roman" w:hAnsi="Times New Roman" w:cs="Times New Roman"/>
          <w:color w:val="000000"/>
          <w:sz w:val="24"/>
          <w:lang w:val="ru-RU"/>
        </w:rPr>
        <w:t>Просвеще</w:t>
      </w:r>
      <w:proofErr w:type="spellEnd"/>
      <w:r w:rsidRPr="007502BB">
        <w:rPr>
          <w:rFonts w:ascii="Times New Roman" w:eastAsia="Times New Roman" w:hAnsi="Times New Roman" w:cs="Times New Roman"/>
          <w:color w:val="000000"/>
          <w:sz w:val="24"/>
          <w:lang w:val="ru-RU"/>
        </w:rPr>
        <w:t xml:space="preserve"> </w:t>
      </w:r>
      <w:r w:rsidRPr="007502BB">
        <w:rPr>
          <w:rFonts w:ascii="Times New Roman" w:eastAsia="Times New Roman" w:hAnsi="Times New Roman" w:cs="Times New Roman"/>
          <w:color w:val="000000"/>
          <w:sz w:val="24"/>
        </w:rPr>
        <w:t>https</w:t>
      </w:r>
      <w:r w:rsidRPr="007502BB">
        <w:rPr>
          <w:rFonts w:ascii="Times New Roman" w:eastAsia="Times New Roman" w:hAnsi="Times New Roman" w:cs="Times New Roman"/>
          <w:color w:val="000000"/>
          <w:sz w:val="24"/>
          <w:lang w:val="ru-RU"/>
        </w:rPr>
        <w:t>://</w:t>
      </w:r>
      <w:proofErr w:type="spellStart"/>
      <w:r w:rsidRPr="007502BB">
        <w:rPr>
          <w:rFonts w:ascii="Times New Roman" w:eastAsia="Times New Roman" w:hAnsi="Times New Roman" w:cs="Times New Roman"/>
          <w:color w:val="000000"/>
          <w:sz w:val="24"/>
        </w:rPr>
        <w:t>nsportal</w:t>
      </w:r>
      <w:proofErr w:type="spellEnd"/>
      <w:r w:rsidRPr="007502BB">
        <w:rPr>
          <w:rFonts w:ascii="Times New Roman" w:eastAsia="Times New Roman" w:hAnsi="Times New Roman" w:cs="Times New Roman"/>
          <w:color w:val="000000"/>
          <w:sz w:val="24"/>
          <w:lang w:val="ru-RU"/>
        </w:rPr>
        <w:t>.</w:t>
      </w:r>
      <w:proofErr w:type="spellStart"/>
      <w:r w:rsidRPr="007502BB">
        <w:rPr>
          <w:rFonts w:ascii="Times New Roman" w:eastAsia="Times New Roman" w:hAnsi="Times New Roman" w:cs="Times New Roman"/>
          <w:color w:val="000000"/>
          <w:sz w:val="24"/>
        </w:rPr>
        <w:t>ru</w:t>
      </w:r>
      <w:proofErr w:type="spellEnd"/>
      <w:r w:rsidRPr="007502BB">
        <w:rPr>
          <w:rFonts w:ascii="Times New Roman" w:eastAsia="Times New Roman" w:hAnsi="Times New Roman" w:cs="Times New Roman"/>
          <w:color w:val="000000"/>
          <w:sz w:val="24"/>
          <w:lang w:val="ru-RU"/>
        </w:rPr>
        <w:t xml:space="preserve">/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rPr>
        <w:t>https</w:t>
      </w:r>
      <w:r w:rsidRPr="007502BB">
        <w:rPr>
          <w:rFonts w:ascii="Times New Roman" w:eastAsia="Times New Roman" w:hAnsi="Times New Roman" w:cs="Times New Roman"/>
          <w:color w:val="000000"/>
          <w:sz w:val="24"/>
          <w:lang w:val="ru-RU"/>
        </w:rPr>
        <w:t>://</w:t>
      </w:r>
      <w:proofErr w:type="spellStart"/>
      <w:r w:rsidRPr="007502BB">
        <w:rPr>
          <w:rFonts w:ascii="Times New Roman" w:eastAsia="Times New Roman" w:hAnsi="Times New Roman" w:cs="Times New Roman"/>
          <w:color w:val="000000"/>
          <w:sz w:val="24"/>
        </w:rPr>
        <w:t>infourok</w:t>
      </w:r>
      <w:proofErr w:type="spellEnd"/>
      <w:r w:rsidRPr="007502BB">
        <w:rPr>
          <w:rFonts w:ascii="Times New Roman" w:eastAsia="Times New Roman" w:hAnsi="Times New Roman" w:cs="Times New Roman"/>
          <w:color w:val="000000"/>
          <w:sz w:val="24"/>
          <w:lang w:val="ru-RU"/>
        </w:rPr>
        <w:t>.</w:t>
      </w:r>
      <w:proofErr w:type="spellStart"/>
      <w:r w:rsidRPr="007502BB">
        <w:rPr>
          <w:rFonts w:ascii="Times New Roman" w:eastAsia="Times New Roman" w:hAnsi="Times New Roman" w:cs="Times New Roman"/>
          <w:color w:val="000000"/>
          <w:sz w:val="24"/>
        </w:rPr>
        <w:t>ru</w:t>
      </w:r>
      <w:proofErr w:type="spellEnd"/>
      <w:r w:rsidRPr="007502BB">
        <w:rPr>
          <w:rFonts w:ascii="Times New Roman" w:eastAsia="Times New Roman" w:hAnsi="Times New Roman" w:cs="Times New Roman"/>
          <w:color w:val="000000"/>
          <w:sz w:val="24"/>
          <w:lang w:val="ru-RU"/>
        </w:rPr>
        <w:t xml:space="preserve">/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rPr>
        <w:t>https</w:t>
      </w:r>
      <w:r w:rsidRPr="007502BB">
        <w:rPr>
          <w:rFonts w:ascii="Times New Roman" w:eastAsia="Times New Roman" w:hAnsi="Times New Roman" w:cs="Times New Roman"/>
          <w:color w:val="000000"/>
          <w:sz w:val="24"/>
          <w:lang w:val="ru-RU"/>
        </w:rPr>
        <w:t>://</w:t>
      </w:r>
      <w:proofErr w:type="spellStart"/>
      <w:r w:rsidRPr="007502BB">
        <w:rPr>
          <w:rFonts w:ascii="Times New Roman" w:eastAsia="Times New Roman" w:hAnsi="Times New Roman" w:cs="Times New Roman"/>
          <w:color w:val="000000"/>
          <w:sz w:val="24"/>
        </w:rPr>
        <w:t>fiz</w:t>
      </w:r>
      <w:proofErr w:type="spellEnd"/>
      <w:r w:rsidRPr="007502BB">
        <w:rPr>
          <w:rFonts w:ascii="Times New Roman" w:eastAsia="Times New Roman" w:hAnsi="Times New Roman" w:cs="Times New Roman"/>
          <w:color w:val="000000"/>
          <w:sz w:val="24"/>
          <w:lang w:val="ru-RU"/>
        </w:rPr>
        <w:t>-</w:t>
      </w:r>
      <w:proofErr w:type="spellStart"/>
      <w:r w:rsidRPr="007502BB">
        <w:rPr>
          <w:rFonts w:ascii="Times New Roman" w:eastAsia="Times New Roman" w:hAnsi="Times New Roman" w:cs="Times New Roman"/>
          <w:color w:val="000000"/>
          <w:sz w:val="24"/>
        </w:rPr>
        <w:t>ra</w:t>
      </w:r>
      <w:proofErr w:type="spellEnd"/>
      <w:r w:rsidRPr="007502BB">
        <w:rPr>
          <w:rFonts w:ascii="Times New Roman" w:eastAsia="Times New Roman" w:hAnsi="Times New Roman" w:cs="Times New Roman"/>
          <w:color w:val="000000"/>
          <w:sz w:val="24"/>
          <w:lang w:val="ru-RU"/>
        </w:rPr>
        <w:t>-</w:t>
      </w:r>
      <w:proofErr w:type="spellStart"/>
      <w:r w:rsidRPr="007502BB">
        <w:rPr>
          <w:rFonts w:ascii="Times New Roman" w:eastAsia="Times New Roman" w:hAnsi="Times New Roman" w:cs="Times New Roman"/>
          <w:color w:val="000000"/>
          <w:sz w:val="24"/>
        </w:rPr>
        <w:t>ura</w:t>
      </w:r>
      <w:proofErr w:type="spellEnd"/>
      <w:r w:rsidRPr="007502BB">
        <w:rPr>
          <w:rFonts w:ascii="Times New Roman" w:eastAsia="Times New Roman" w:hAnsi="Times New Roman" w:cs="Times New Roman"/>
          <w:color w:val="000000"/>
          <w:sz w:val="24"/>
          <w:lang w:val="ru-RU"/>
        </w:rPr>
        <w:t>.</w:t>
      </w:r>
      <w:proofErr w:type="spellStart"/>
      <w:r w:rsidRPr="007502BB">
        <w:rPr>
          <w:rFonts w:ascii="Times New Roman" w:eastAsia="Times New Roman" w:hAnsi="Times New Roman" w:cs="Times New Roman"/>
          <w:color w:val="000000"/>
          <w:sz w:val="24"/>
        </w:rPr>
        <w:t>jimdofree</w:t>
      </w:r>
      <w:proofErr w:type="spellEnd"/>
      <w:r w:rsidRPr="007502BB">
        <w:rPr>
          <w:rFonts w:ascii="Times New Roman" w:eastAsia="Times New Roman" w:hAnsi="Times New Roman" w:cs="Times New Roman"/>
          <w:color w:val="000000"/>
          <w:sz w:val="24"/>
          <w:lang w:val="ru-RU"/>
        </w:rPr>
        <w:t>.</w:t>
      </w:r>
      <w:r w:rsidRPr="007502BB">
        <w:rPr>
          <w:rFonts w:ascii="Times New Roman" w:eastAsia="Times New Roman" w:hAnsi="Times New Roman" w:cs="Times New Roman"/>
          <w:color w:val="000000"/>
          <w:sz w:val="24"/>
        </w:rPr>
        <w:t>com</w:t>
      </w:r>
      <w:r w:rsidRPr="007502BB">
        <w:rPr>
          <w:rFonts w:ascii="Times New Roman" w:eastAsia="Times New Roman" w:hAnsi="Times New Roman" w:cs="Times New Roman"/>
          <w:color w:val="000000"/>
          <w:sz w:val="24"/>
          <w:lang w:val="ru-RU"/>
        </w:rPr>
        <w:t>/</w:t>
      </w:r>
    </w:p>
    <w:p w14:paraId="6C9D1635" w14:textId="77777777" w:rsidR="00220160" w:rsidRPr="007502BB" w:rsidRDefault="007502BB">
      <w:pPr>
        <w:autoSpaceDE w:val="0"/>
        <w:autoSpaceDN w:val="0"/>
        <w:spacing w:before="264" w:after="0" w:line="230" w:lineRule="auto"/>
        <w:rPr>
          <w:rFonts w:ascii="Times New Roman" w:hAnsi="Times New Roman" w:cs="Times New Roman"/>
          <w:lang w:val="ru-RU"/>
        </w:rPr>
      </w:pPr>
      <w:r w:rsidRPr="007502BB">
        <w:rPr>
          <w:rFonts w:ascii="Times New Roman" w:eastAsia="Times New Roman" w:hAnsi="Times New Roman" w:cs="Times New Roman"/>
          <w:b/>
          <w:color w:val="000000"/>
          <w:sz w:val="24"/>
          <w:lang w:val="ru-RU"/>
        </w:rPr>
        <w:t>ЦИФРОВЫЕ ОБРАЗОВАТЕЛЬНЫЕ РЕСУРСЫ И РЕСУРСЫ СЕТИ ИНТЕРНЕТ</w:t>
      </w:r>
    </w:p>
    <w:p w14:paraId="6169F24D" w14:textId="77777777" w:rsidR="00220160" w:rsidRPr="007502BB" w:rsidRDefault="007502BB">
      <w:pPr>
        <w:autoSpaceDE w:val="0"/>
        <w:autoSpaceDN w:val="0"/>
        <w:spacing w:before="166" w:after="0" w:line="281" w:lineRule="auto"/>
        <w:rPr>
          <w:rFonts w:ascii="Times New Roman" w:hAnsi="Times New Roman" w:cs="Times New Roman"/>
          <w:lang w:val="ru-RU"/>
        </w:rPr>
      </w:pPr>
      <w:r w:rsidRPr="007502BB">
        <w:rPr>
          <w:rFonts w:ascii="Times New Roman" w:eastAsia="Times New Roman" w:hAnsi="Times New Roman" w:cs="Times New Roman"/>
          <w:color w:val="000000"/>
          <w:sz w:val="24"/>
        </w:rPr>
        <w:t>http</w:t>
      </w:r>
      <w:r w:rsidRPr="007502BB">
        <w:rPr>
          <w:rFonts w:ascii="Times New Roman" w:eastAsia="Times New Roman" w:hAnsi="Times New Roman" w:cs="Times New Roman"/>
          <w:color w:val="000000"/>
          <w:sz w:val="24"/>
          <w:lang w:val="ru-RU"/>
        </w:rPr>
        <w:t>://</w:t>
      </w:r>
      <w:r w:rsidRPr="007502BB">
        <w:rPr>
          <w:rFonts w:ascii="Times New Roman" w:eastAsia="Times New Roman" w:hAnsi="Times New Roman" w:cs="Times New Roman"/>
          <w:color w:val="000000"/>
          <w:sz w:val="24"/>
        </w:rPr>
        <w:t>www</w:t>
      </w:r>
      <w:r w:rsidRPr="007502BB">
        <w:rPr>
          <w:rFonts w:ascii="Times New Roman" w:eastAsia="Times New Roman" w:hAnsi="Times New Roman" w:cs="Times New Roman"/>
          <w:color w:val="000000"/>
          <w:sz w:val="24"/>
          <w:lang w:val="ru-RU"/>
        </w:rPr>
        <w:t>.</w:t>
      </w:r>
      <w:proofErr w:type="spellStart"/>
      <w:r w:rsidRPr="007502BB">
        <w:rPr>
          <w:rFonts w:ascii="Times New Roman" w:eastAsia="Times New Roman" w:hAnsi="Times New Roman" w:cs="Times New Roman"/>
          <w:color w:val="000000"/>
          <w:sz w:val="24"/>
        </w:rPr>
        <w:t>gto</w:t>
      </w:r>
      <w:proofErr w:type="spellEnd"/>
      <w:r w:rsidRPr="007502BB">
        <w:rPr>
          <w:rFonts w:ascii="Times New Roman" w:eastAsia="Times New Roman" w:hAnsi="Times New Roman" w:cs="Times New Roman"/>
          <w:color w:val="000000"/>
          <w:sz w:val="24"/>
          <w:lang w:val="ru-RU"/>
        </w:rPr>
        <w:t>-</w:t>
      </w:r>
      <w:proofErr w:type="spellStart"/>
      <w:r w:rsidRPr="007502BB">
        <w:rPr>
          <w:rFonts w:ascii="Times New Roman" w:eastAsia="Times New Roman" w:hAnsi="Times New Roman" w:cs="Times New Roman"/>
          <w:color w:val="000000"/>
          <w:sz w:val="24"/>
        </w:rPr>
        <w:t>normy</w:t>
      </w:r>
      <w:proofErr w:type="spellEnd"/>
      <w:r w:rsidRPr="007502BB">
        <w:rPr>
          <w:rFonts w:ascii="Times New Roman" w:eastAsia="Times New Roman" w:hAnsi="Times New Roman" w:cs="Times New Roman"/>
          <w:color w:val="000000"/>
          <w:sz w:val="24"/>
          <w:lang w:val="ru-RU"/>
        </w:rPr>
        <w:t>.</w:t>
      </w:r>
      <w:proofErr w:type="spellStart"/>
      <w:r w:rsidRPr="007502BB">
        <w:rPr>
          <w:rFonts w:ascii="Times New Roman" w:eastAsia="Times New Roman" w:hAnsi="Times New Roman" w:cs="Times New Roman"/>
          <w:color w:val="000000"/>
          <w:sz w:val="24"/>
        </w:rPr>
        <w:t>ru</w:t>
      </w:r>
      <w:proofErr w:type="spellEnd"/>
      <w:r w:rsidRPr="007502BB">
        <w:rPr>
          <w:rFonts w:ascii="Times New Roman" w:eastAsia="Times New Roman" w:hAnsi="Times New Roman" w:cs="Times New Roman"/>
          <w:color w:val="000000"/>
          <w:sz w:val="24"/>
          <w:lang w:val="ru-RU"/>
        </w:rPr>
        <w:t>/</w:t>
      </w:r>
      <w:r w:rsidRPr="007502BB">
        <w:rPr>
          <w:rFonts w:ascii="Times New Roman" w:eastAsia="Times New Roman" w:hAnsi="Times New Roman" w:cs="Times New Roman"/>
          <w:color w:val="000000"/>
          <w:sz w:val="24"/>
        </w:rPr>
        <w:t>page</w:t>
      </w:r>
      <w:r w:rsidRPr="007502BB">
        <w:rPr>
          <w:rFonts w:ascii="Times New Roman" w:eastAsia="Times New Roman" w:hAnsi="Times New Roman" w:cs="Times New Roman"/>
          <w:color w:val="000000"/>
          <w:sz w:val="24"/>
          <w:lang w:val="ru-RU"/>
        </w:rPr>
        <w:t xml:space="preserve">/5/ Нормы ГТО </w:t>
      </w:r>
      <w:proofErr w:type="spellStart"/>
      <w:r w:rsidRPr="007502BB">
        <w:rPr>
          <w:rFonts w:ascii="Times New Roman" w:eastAsia="Times New Roman" w:hAnsi="Times New Roman" w:cs="Times New Roman"/>
          <w:color w:val="000000"/>
          <w:sz w:val="24"/>
          <w:lang w:val="ru-RU"/>
        </w:rPr>
        <w:t>ру</w:t>
      </w:r>
      <w:proofErr w:type="spellEnd"/>
      <w:r w:rsidRPr="007502BB">
        <w:rPr>
          <w:rFonts w:ascii="Times New Roman" w:eastAsia="Times New Roman" w:hAnsi="Times New Roman" w:cs="Times New Roman"/>
          <w:color w:val="000000"/>
          <w:sz w:val="24"/>
          <w:lang w:val="ru-RU"/>
        </w:rPr>
        <w:t xml:space="preserve"> | Нормативы </w:t>
      </w:r>
      <w:proofErr w:type="spellStart"/>
      <w:r w:rsidRPr="007502BB">
        <w:rPr>
          <w:rFonts w:ascii="Times New Roman" w:eastAsia="Times New Roman" w:hAnsi="Times New Roman" w:cs="Times New Roman"/>
          <w:color w:val="000000"/>
          <w:sz w:val="24"/>
          <w:lang w:val="ru-RU"/>
        </w:rPr>
        <w:t>Минспорта</w:t>
      </w:r>
      <w:proofErr w:type="spellEnd"/>
      <w:r w:rsidRPr="007502BB">
        <w:rPr>
          <w:rFonts w:ascii="Times New Roman" w:eastAsia="Times New Roman" w:hAnsi="Times New Roman" w:cs="Times New Roman"/>
          <w:color w:val="000000"/>
          <w:sz w:val="24"/>
          <w:lang w:val="ru-RU"/>
        </w:rPr>
        <w:t xml:space="preserve"> РФ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rPr>
        <w:t>http</w:t>
      </w:r>
      <w:r w:rsidRPr="007502BB">
        <w:rPr>
          <w:rFonts w:ascii="Times New Roman" w:eastAsia="Times New Roman" w:hAnsi="Times New Roman" w:cs="Times New Roman"/>
          <w:color w:val="000000"/>
          <w:sz w:val="24"/>
          <w:lang w:val="ru-RU"/>
        </w:rPr>
        <w:t>://</w:t>
      </w:r>
      <w:proofErr w:type="spellStart"/>
      <w:r w:rsidRPr="007502BB">
        <w:rPr>
          <w:rFonts w:ascii="Times New Roman" w:eastAsia="Times New Roman" w:hAnsi="Times New Roman" w:cs="Times New Roman"/>
          <w:color w:val="000000"/>
          <w:sz w:val="24"/>
        </w:rPr>
        <w:t>easyen</w:t>
      </w:r>
      <w:proofErr w:type="spellEnd"/>
      <w:r w:rsidRPr="007502BB">
        <w:rPr>
          <w:rFonts w:ascii="Times New Roman" w:eastAsia="Times New Roman" w:hAnsi="Times New Roman" w:cs="Times New Roman"/>
          <w:color w:val="000000"/>
          <w:sz w:val="24"/>
          <w:lang w:val="ru-RU"/>
        </w:rPr>
        <w:t>.</w:t>
      </w:r>
      <w:proofErr w:type="spellStart"/>
      <w:r w:rsidRPr="007502BB">
        <w:rPr>
          <w:rFonts w:ascii="Times New Roman" w:eastAsia="Times New Roman" w:hAnsi="Times New Roman" w:cs="Times New Roman"/>
          <w:color w:val="000000"/>
          <w:sz w:val="24"/>
        </w:rPr>
        <w:t>ru</w:t>
      </w:r>
      <w:proofErr w:type="spellEnd"/>
      <w:r w:rsidRPr="007502BB">
        <w:rPr>
          <w:rFonts w:ascii="Times New Roman" w:eastAsia="Times New Roman" w:hAnsi="Times New Roman" w:cs="Times New Roman"/>
          <w:color w:val="000000"/>
          <w:sz w:val="24"/>
          <w:lang w:val="ru-RU"/>
        </w:rPr>
        <w:t>/</w:t>
      </w:r>
      <w:r w:rsidRPr="007502BB">
        <w:rPr>
          <w:rFonts w:ascii="Times New Roman" w:eastAsia="Times New Roman" w:hAnsi="Times New Roman" w:cs="Times New Roman"/>
          <w:color w:val="000000"/>
          <w:sz w:val="24"/>
        </w:rPr>
        <w:t>load</w:t>
      </w:r>
      <w:r w:rsidRPr="007502BB">
        <w:rPr>
          <w:rFonts w:ascii="Times New Roman" w:eastAsia="Times New Roman" w:hAnsi="Times New Roman" w:cs="Times New Roman"/>
          <w:color w:val="000000"/>
          <w:sz w:val="24"/>
          <w:lang w:val="ru-RU"/>
        </w:rPr>
        <w:t>/</w:t>
      </w:r>
      <w:proofErr w:type="spellStart"/>
      <w:r w:rsidRPr="007502BB">
        <w:rPr>
          <w:rFonts w:ascii="Times New Roman" w:eastAsia="Times New Roman" w:hAnsi="Times New Roman" w:cs="Times New Roman"/>
          <w:color w:val="000000"/>
          <w:sz w:val="24"/>
        </w:rPr>
        <w:t>scenarii</w:t>
      </w:r>
      <w:proofErr w:type="spellEnd"/>
      <w:r w:rsidRPr="007502BB">
        <w:rPr>
          <w:rFonts w:ascii="Times New Roman" w:eastAsia="Times New Roman" w:hAnsi="Times New Roman" w:cs="Times New Roman"/>
          <w:color w:val="000000"/>
          <w:sz w:val="24"/>
          <w:lang w:val="ru-RU"/>
        </w:rPr>
        <w:t>_</w:t>
      </w:r>
      <w:proofErr w:type="spellStart"/>
      <w:r w:rsidRPr="007502BB">
        <w:rPr>
          <w:rFonts w:ascii="Times New Roman" w:eastAsia="Times New Roman" w:hAnsi="Times New Roman" w:cs="Times New Roman"/>
          <w:color w:val="000000"/>
          <w:sz w:val="24"/>
        </w:rPr>
        <w:t>prazdnikov</w:t>
      </w:r>
      <w:proofErr w:type="spellEnd"/>
      <w:r w:rsidRPr="007502BB">
        <w:rPr>
          <w:rFonts w:ascii="Times New Roman" w:eastAsia="Times New Roman" w:hAnsi="Times New Roman" w:cs="Times New Roman"/>
          <w:color w:val="000000"/>
          <w:sz w:val="24"/>
          <w:lang w:val="ru-RU"/>
        </w:rPr>
        <w:t>/</w:t>
      </w:r>
      <w:proofErr w:type="spellStart"/>
      <w:r w:rsidRPr="007502BB">
        <w:rPr>
          <w:rFonts w:ascii="Times New Roman" w:eastAsia="Times New Roman" w:hAnsi="Times New Roman" w:cs="Times New Roman"/>
          <w:color w:val="000000"/>
          <w:sz w:val="24"/>
        </w:rPr>
        <w:t>sportivnye</w:t>
      </w:r>
      <w:proofErr w:type="spellEnd"/>
      <w:r w:rsidRPr="007502BB">
        <w:rPr>
          <w:rFonts w:ascii="Times New Roman" w:eastAsia="Times New Roman" w:hAnsi="Times New Roman" w:cs="Times New Roman"/>
          <w:color w:val="000000"/>
          <w:sz w:val="24"/>
          <w:lang w:val="ru-RU"/>
        </w:rPr>
        <w:t>_</w:t>
      </w:r>
      <w:proofErr w:type="spellStart"/>
      <w:r w:rsidRPr="007502BB">
        <w:rPr>
          <w:rFonts w:ascii="Times New Roman" w:eastAsia="Times New Roman" w:hAnsi="Times New Roman" w:cs="Times New Roman"/>
          <w:color w:val="000000"/>
          <w:sz w:val="24"/>
        </w:rPr>
        <w:t>prazdniki</w:t>
      </w:r>
      <w:proofErr w:type="spellEnd"/>
      <w:r w:rsidRPr="007502BB">
        <w:rPr>
          <w:rFonts w:ascii="Times New Roman" w:eastAsia="Times New Roman" w:hAnsi="Times New Roman" w:cs="Times New Roman"/>
          <w:color w:val="000000"/>
          <w:sz w:val="24"/>
          <w:lang w:val="ru-RU"/>
        </w:rPr>
        <w:t xml:space="preserve">/287 Спортивные праздники - Материалы к праздникам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rPr>
        <w:t>http</w:t>
      </w:r>
      <w:r w:rsidRPr="007502BB">
        <w:rPr>
          <w:rFonts w:ascii="Times New Roman" w:eastAsia="Times New Roman" w:hAnsi="Times New Roman" w:cs="Times New Roman"/>
          <w:color w:val="000000"/>
          <w:sz w:val="24"/>
          <w:lang w:val="ru-RU"/>
        </w:rPr>
        <w:t>://</w:t>
      </w:r>
      <w:proofErr w:type="spellStart"/>
      <w:r w:rsidRPr="007502BB">
        <w:rPr>
          <w:rFonts w:ascii="Times New Roman" w:eastAsia="Times New Roman" w:hAnsi="Times New Roman" w:cs="Times New Roman"/>
          <w:color w:val="000000"/>
          <w:sz w:val="24"/>
        </w:rPr>
        <w:t>spo</w:t>
      </w:r>
      <w:proofErr w:type="spellEnd"/>
      <w:r w:rsidRPr="007502BB">
        <w:rPr>
          <w:rFonts w:ascii="Times New Roman" w:eastAsia="Times New Roman" w:hAnsi="Times New Roman" w:cs="Times New Roman"/>
          <w:color w:val="000000"/>
          <w:sz w:val="24"/>
          <w:lang w:val="ru-RU"/>
        </w:rPr>
        <w:t>.1</w:t>
      </w:r>
      <w:proofErr w:type="spellStart"/>
      <w:r w:rsidRPr="007502BB">
        <w:rPr>
          <w:rFonts w:ascii="Times New Roman" w:eastAsia="Times New Roman" w:hAnsi="Times New Roman" w:cs="Times New Roman"/>
          <w:color w:val="000000"/>
          <w:sz w:val="24"/>
        </w:rPr>
        <w:t>september</w:t>
      </w:r>
      <w:proofErr w:type="spellEnd"/>
      <w:r w:rsidRPr="007502BB">
        <w:rPr>
          <w:rFonts w:ascii="Times New Roman" w:eastAsia="Times New Roman" w:hAnsi="Times New Roman" w:cs="Times New Roman"/>
          <w:color w:val="000000"/>
          <w:sz w:val="24"/>
          <w:lang w:val="ru-RU"/>
        </w:rPr>
        <w:t>.</w:t>
      </w:r>
      <w:proofErr w:type="spellStart"/>
      <w:r w:rsidRPr="007502BB">
        <w:rPr>
          <w:rFonts w:ascii="Times New Roman" w:eastAsia="Times New Roman" w:hAnsi="Times New Roman" w:cs="Times New Roman"/>
          <w:color w:val="000000"/>
          <w:sz w:val="24"/>
        </w:rPr>
        <w:t>ru</w:t>
      </w:r>
      <w:proofErr w:type="spellEnd"/>
      <w:r w:rsidRPr="007502BB">
        <w:rPr>
          <w:rFonts w:ascii="Times New Roman" w:eastAsia="Times New Roman" w:hAnsi="Times New Roman" w:cs="Times New Roman"/>
          <w:color w:val="000000"/>
          <w:sz w:val="24"/>
          <w:lang w:val="ru-RU"/>
        </w:rPr>
        <w:t>/</w:t>
      </w:r>
      <w:proofErr w:type="spellStart"/>
      <w:r w:rsidRPr="007502BB">
        <w:rPr>
          <w:rFonts w:ascii="Times New Roman" w:eastAsia="Times New Roman" w:hAnsi="Times New Roman" w:cs="Times New Roman"/>
          <w:color w:val="000000"/>
          <w:sz w:val="24"/>
        </w:rPr>
        <w:t>urok</w:t>
      </w:r>
      <w:proofErr w:type="spellEnd"/>
      <w:r w:rsidRPr="007502BB">
        <w:rPr>
          <w:rFonts w:ascii="Times New Roman" w:eastAsia="Times New Roman" w:hAnsi="Times New Roman" w:cs="Times New Roman"/>
          <w:color w:val="000000"/>
          <w:sz w:val="24"/>
          <w:lang w:val="ru-RU"/>
        </w:rPr>
        <w:t>/ Сайт «Я иду на урок физкультуры»</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rPr>
        <w:t>http</w:t>
      </w:r>
      <w:r w:rsidRPr="007502BB">
        <w:rPr>
          <w:rFonts w:ascii="Times New Roman" w:eastAsia="Times New Roman" w:hAnsi="Times New Roman" w:cs="Times New Roman"/>
          <w:color w:val="000000"/>
          <w:sz w:val="24"/>
          <w:lang w:val="ru-RU"/>
        </w:rPr>
        <w:t>://</w:t>
      </w:r>
      <w:r w:rsidRPr="007502BB">
        <w:rPr>
          <w:rFonts w:ascii="Times New Roman" w:eastAsia="Times New Roman" w:hAnsi="Times New Roman" w:cs="Times New Roman"/>
          <w:color w:val="000000"/>
          <w:sz w:val="24"/>
        </w:rPr>
        <w:t>www</w:t>
      </w:r>
      <w:r w:rsidRPr="007502BB">
        <w:rPr>
          <w:rFonts w:ascii="Times New Roman" w:eastAsia="Times New Roman" w:hAnsi="Times New Roman" w:cs="Times New Roman"/>
          <w:color w:val="000000"/>
          <w:sz w:val="24"/>
          <w:lang w:val="ru-RU"/>
        </w:rPr>
        <w:t>.</w:t>
      </w:r>
      <w:proofErr w:type="spellStart"/>
      <w:r w:rsidRPr="007502BB">
        <w:rPr>
          <w:rFonts w:ascii="Times New Roman" w:eastAsia="Times New Roman" w:hAnsi="Times New Roman" w:cs="Times New Roman"/>
          <w:color w:val="000000"/>
          <w:sz w:val="24"/>
        </w:rPr>
        <w:t>openclass</w:t>
      </w:r>
      <w:proofErr w:type="spellEnd"/>
      <w:r w:rsidRPr="007502BB">
        <w:rPr>
          <w:rFonts w:ascii="Times New Roman" w:eastAsia="Times New Roman" w:hAnsi="Times New Roman" w:cs="Times New Roman"/>
          <w:color w:val="000000"/>
          <w:sz w:val="24"/>
          <w:lang w:val="ru-RU"/>
        </w:rPr>
        <w:t>.</w:t>
      </w:r>
      <w:proofErr w:type="spellStart"/>
      <w:r w:rsidRPr="007502BB">
        <w:rPr>
          <w:rFonts w:ascii="Times New Roman" w:eastAsia="Times New Roman" w:hAnsi="Times New Roman" w:cs="Times New Roman"/>
          <w:color w:val="000000"/>
          <w:sz w:val="24"/>
        </w:rPr>
        <w:t>ru</w:t>
      </w:r>
      <w:proofErr w:type="spellEnd"/>
    </w:p>
    <w:p w14:paraId="38816856" w14:textId="77777777" w:rsidR="00220160" w:rsidRPr="007502BB" w:rsidRDefault="00220160">
      <w:pPr>
        <w:rPr>
          <w:rFonts w:ascii="Times New Roman" w:hAnsi="Times New Roman" w:cs="Times New Roman"/>
          <w:lang w:val="ru-RU"/>
        </w:rPr>
        <w:sectPr w:rsidR="00220160" w:rsidRPr="007502BB">
          <w:pgSz w:w="11900" w:h="16840"/>
          <w:pgMar w:top="298" w:right="650" w:bottom="1440" w:left="666" w:header="720" w:footer="720" w:gutter="0"/>
          <w:cols w:space="720" w:equalWidth="0">
            <w:col w:w="10584" w:space="0"/>
          </w:cols>
          <w:docGrid w:linePitch="360"/>
        </w:sectPr>
      </w:pPr>
    </w:p>
    <w:p w14:paraId="578C8874" w14:textId="77777777" w:rsidR="00220160" w:rsidRPr="007502BB" w:rsidRDefault="00220160">
      <w:pPr>
        <w:autoSpaceDE w:val="0"/>
        <w:autoSpaceDN w:val="0"/>
        <w:spacing w:after="78" w:line="220" w:lineRule="exact"/>
        <w:rPr>
          <w:rFonts w:ascii="Times New Roman" w:hAnsi="Times New Roman" w:cs="Times New Roman"/>
          <w:lang w:val="ru-RU"/>
        </w:rPr>
      </w:pPr>
    </w:p>
    <w:p w14:paraId="455BA27B" w14:textId="77777777" w:rsidR="00220160" w:rsidRPr="007502BB" w:rsidRDefault="007502BB">
      <w:pPr>
        <w:autoSpaceDE w:val="0"/>
        <w:autoSpaceDN w:val="0"/>
        <w:spacing w:after="0" w:line="230" w:lineRule="auto"/>
        <w:rPr>
          <w:rFonts w:ascii="Times New Roman" w:hAnsi="Times New Roman" w:cs="Times New Roman"/>
          <w:lang w:val="ru-RU"/>
        </w:rPr>
      </w:pPr>
      <w:r w:rsidRPr="007502BB">
        <w:rPr>
          <w:rFonts w:ascii="Times New Roman" w:eastAsia="Times New Roman" w:hAnsi="Times New Roman" w:cs="Times New Roman"/>
          <w:b/>
          <w:color w:val="000000"/>
          <w:sz w:val="24"/>
          <w:lang w:val="ru-RU"/>
        </w:rPr>
        <w:t>МАТЕРИАЛЬНО-ТЕХНИЧЕСКОЕ ОБЕСПЕЧЕНИЕ ОБРАЗОВАТЕЛЬНОГО ПРОЦЕССА</w:t>
      </w:r>
    </w:p>
    <w:p w14:paraId="67752871" w14:textId="77777777" w:rsidR="00220160" w:rsidRPr="007502BB" w:rsidRDefault="007502BB">
      <w:pPr>
        <w:autoSpaceDE w:val="0"/>
        <w:autoSpaceDN w:val="0"/>
        <w:spacing w:before="346" w:after="0" w:line="302" w:lineRule="auto"/>
        <w:ind w:right="720"/>
        <w:rPr>
          <w:rFonts w:ascii="Times New Roman" w:hAnsi="Times New Roman" w:cs="Times New Roman"/>
          <w:lang w:val="ru-RU"/>
        </w:rPr>
      </w:pPr>
      <w:r w:rsidRPr="007502BB">
        <w:rPr>
          <w:rFonts w:ascii="Times New Roman" w:eastAsia="Times New Roman" w:hAnsi="Times New Roman" w:cs="Times New Roman"/>
          <w:b/>
          <w:color w:val="000000"/>
          <w:sz w:val="24"/>
          <w:lang w:val="ru-RU"/>
        </w:rPr>
        <w:t xml:space="preserve">УЧЕБНОЕ ОБОРУДОВАНИЕ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Спортивный зал, мишени для метания, волейбольная сетка, Баскетбольный щит, Разметка и т. д</w:t>
      </w:r>
    </w:p>
    <w:p w14:paraId="149D5623" w14:textId="77777777" w:rsidR="00220160" w:rsidRPr="007502BB" w:rsidRDefault="007502BB">
      <w:pPr>
        <w:autoSpaceDE w:val="0"/>
        <w:autoSpaceDN w:val="0"/>
        <w:spacing w:before="262" w:after="0" w:line="302" w:lineRule="auto"/>
        <w:ind w:right="288"/>
        <w:rPr>
          <w:rFonts w:ascii="Times New Roman" w:hAnsi="Times New Roman" w:cs="Times New Roman"/>
          <w:lang w:val="ru-RU"/>
        </w:rPr>
      </w:pPr>
      <w:r w:rsidRPr="007502BB">
        <w:rPr>
          <w:rFonts w:ascii="Times New Roman" w:eastAsia="Times New Roman" w:hAnsi="Times New Roman" w:cs="Times New Roman"/>
          <w:b/>
          <w:color w:val="000000"/>
          <w:sz w:val="24"/>
          <w:lang w:val="ru-RU"/>
        </w:rPr>
        <w:t xml:space="preserve">ОБОРУДОВАНИЕ ДЛЯ ПРОВЕДЕНИЯ ПРАКТИЧЕСКИХ РАБОТ </w:t>
      </w:r>
      <w:r w:rsidRPr="007502BB">
        <w:rPr>
          <w:rFonts w:ascii="Times New Roman" w:hAnsi="Times New Roman" w:cs="Times New Roman"/>
          <w:lang w:val="ru-RU"/>
        </w:rPr>
        <w:br/>
      </w:r>
      <w:r w:rsidRPr="007502BB">
        <w:rPr>
          <w:rFonts w:ascii="Times New Roman" w:eastAsia="Times New Roman" w:hAnsi="Times New Roman" w:cs="Times New Roman"/>
          <w:color w:val="000000"/>
          <w:sz w:val="24"/>
          <w:lang w:val="ru-RU"/>
        </w:rPr>
        <w:t>Спортивный инвентарь: Свисток, секундомер, линейка, эстафетные палочки, мячи, кубики, кольца</w:t>
      </w:r>
    </w:p>
    <w:p w14:paraId="72FE4372" w14:textId="77777777" w:rsidR="00220160" w:rsidRPr="007502BB" w:rsidRDefault="00220160">
      <w:pPr>
        <w:rPr>
          <w:rFonts w:ascii="Times New Roman" w:hAnsi="Times New Roman" w:cs="Times New Roman"/>
          <w:lang w:val="ru-RU"/>
        </w:rPr>
        <w:sectPr w:rsidR="00220160" w:rsidRPr="007502BB">
          <w:pgSz w:w="11900" w:h="16840"/>
          <w:pgMar w:top="298" w:right="650" w:bottom="1440" w:left="666" w:header="720" w:footer="720" w:gutter="0"/>
          <w:cols w:space="720" w:equalWidth="0">
            <w:col w:w="10584" w:space="0"/>
          </w:cols>
          <w:docGrid w:linePitch="360"/>
        </w:sectPr>
      </w:pPr>
    </w:p>
    <w:p w14:paraId="1F6E583D" w14:textId="77777777" w:rsidR="007502BB" w:rsidRPr="007502BB" w:rsidRDefault="007502BB">
      <w:pPr>
        <w:rPr>
          <w:rFonts w:ascii="Times New Roman" w:hAnsi="Times New Roman" w:cs="Times New Roman"/>
          <w:lang w:val="ru-RU"/>
        </w:rPr>
      </w:pPr>
    </w:p>
    <w:sectPr w:rsidR="007502BB" w:rsidRPr="007502BB"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8AA782" w14:textId="77777777" w:rsidR="0037037E" w:rsidRDefault="0037037E" w:rsidP="007502BB">
      <w:pPr>
        <w:spacing w:after="0" w:line="240" w:lineRule="auto"/>
      </w:pPr>
      <w:r>
        <w:separator/>
      </w:r>
    </w:p>
  </w:endnote>
  <w:endnote w:type="continuationSeparator" w:id="0">
    <w:p w14:paraId="7ACEB4CF" w14:textId="77777777" w:rsidR="0037037E" w:rsidRDefault="0037037E" w:rsidP="00750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DejaVu Serif">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6BD017" w14:textId="0C70E8B6" w:rsidR="00456CE4" w:rsidRPr="007502BB" w:rsidRDefault="00456CE4" w:rsidP="007502BB">
    <w:pPr>
      <w:pStyle w:val="a7"/>
      <w:tabs>
        <w:tab w:val="clear" w:pos="4680"/>
        <w:tab w:val="clear" w:pos="9360"/>
        <w:tab w:val="left" w:pos="4524"/>
      </w:tabs>
      <w:rPr>
        <w:lang w:val="ru-RU"/>
      </w:rPr>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73F090" w14:textId="77777777" w:rsidR="0037037E" w:rsidRDefault="0037037E" w:rsidP="007502BB">
      <w:pPr>
        <w:spacing w:after="0" w:line="240" w:lineRule="auto"/>
      </w:pPr>
      <w:r>
        <w:separator/>
      </w:r>
    </w:p>
  </w:footnote>
  <w:footnote w:type="continuationSeparator" w:id="0">
    <w:p w14:paraId="3414BBDE" w14:textId="77777777" w:rsidR="0037037E" w:rsidRDefault="0037037E" w:rsidP="007502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730"/>
    <w:rsid w:val="00034616"/>
    <w:rsid w:val="0006063C"/>
    <w:rsid w:val="00090D4D"/>
    <w:rsid w:val="0015074B"/>
    <w:rsid w:val="001A7B70"/>
    <w:rsid w:val="00220160"/>
    <w:rsid w:val="0029639D"/>
    <w:rsid w:val="00326F90"/>
    <w:rsid w:val="0037037E"/>
    <w:rsid w:val="00456CE4"/>
    <w:rsid w:val="004D042D"/>
    <w:rsid w:val="007502BB"/>
    <w:rsid w:val="009738D6"/>
    <w:rsid w:val="00AA0F04"/>
    <w:rsid w:val="00AA1D8D"/>
    <w:rsid w:val="00B12A6A"/>
    <w:rsid w:val="00B47730"/>
    <w:rsid w:val="00CB0664"/>
    <w:rsid w:val="00E32D20"/>
    <w:rsid w:val="00E33467"/>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CCD889"/>
  <w14:defaultImageDpi w14:val="300"/>
  <w15:docId w15:val="{C9BA330E-01D3-4487-AB0C-589ABC10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680017-8868-43EF-A156-569AD79B8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9168</Words>
  <Characters>52259</Characters>
  <Application>Microsoft Office Word</Application>
  <DocSecurity>0</DocSecurity>
  <Lines>435</Lines>
  <Paragraphs>122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61305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Secretarius</cp:lastModifiedBy>
  <cp:revision>4</cp:revision>
  <dcterms:created xsi:type="dcterms:W3CDTF">2022-08-25T02:14:00Z</dcterms:created>
  <dcterms:modified xsi:type="dcterms:W3CDTF">2022-09-23T00:38:00Z</dcterms:modified>
  <cp:category/>
</cp:coreProperties>
</file>