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C9AB7" w14:textId="64F837DE" w:rsidR="005947CA" w:rsidRDefault="005947CA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184343D" w14:textId="67D4D3E9" w:rsidR="005947CA" w:rsidRDefault="005947CA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AD283FC" w14:textId="291E3B6E" w:rsidR="005947CA" w:rsidRDefault="005947CA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7DABF8F" w14:textId="6DF38732" w:rsidR="005947CA" w:rsidRDefault="005947CA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D22705C" w14:textId="77777777" w:rsidR="005947CA" w:rsidRPr="007502BB" w:rsidRDefault="005947CA" w:rsidP="005947CA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7502B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D3D5536" w14:textId="77777777" w:rsidR="005947CA" w:rsidRPr="007502BB" w:rsidRDefault="005947CA" w:rsidP="005947CA">
      <w:pPr>
        <w:autoSpaceDE w:val="0"/>
        <w:autoSpaceDN w:val="0"/>
        <w:spacing w:before="670"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14:paraId="54FABFA6" w14:textId="77777777" w:rsidR="005947CA" w:rsidRPr="007502BB" w:rsidRDefault="005947CA" w:rsidP="00CD614F">
      <w:pPr>
        <w:tabs>
          <w:tab w:val="left" w:pos="522"/>
          <w:tab w:val="left" w:pos="1074"/>
        </w:tabs>
        <w:autoSpaceDE w:val="0"/>
        <w:autoSpaceDN w:val="0"/>
        <w:spacing w:before="670" w:after="0" w:line="271" w:lineRule="auto"/>
        <w:jc w:val="center"/>
        <w:rPr>
          <w:rFonts w:ascii="Times New Roman" w:hAnsi="Times New Roman" w:cs="Times New Roman"/>
          <w:lang w:val="ru-RU"/>
        </w:rPr>
      </w:pP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ЧАСТНОЕ ОБЩЕОБРАЗОВАТЕЛЬНОЕ УЧРЕЖДЕНИЕ «СРЕДНЯЯ ОБЩЕОБРАЗОВАТЕЛЬНАЯ </w:t>
      </w:r>
      <w:r w:rsidRPr="007502BB">
        <w:rPr>
          <w:rFonts w:ascii="Times New Roman" w:hAnsi="Times New Roman" w:cs="Times New Roman"/>
          <w:lang w:val="ru-RU"/>
        </w:rPr>
        <w:tab/>
      </w: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ШКОЛА С ЭТНОКУЛЬТУРНЫМ ЕВРЕЙСКИМ КОМПОНЕНТОМ ОБРАЗОВАНИЯ С </w:t>
      </w:r>
      <w:r w:rsidRPr="007502BB">
        <w:rPr>
          <w:rFonts w:ascii="Times New Roman" w:hAnsi="Times New Roman" w:cs="Times New Roman"/>
          <w:lang w:val="ru-RU"/>
        </w:rPr>
        <w:tab/>
      </w: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>УГЛУБЛЕННЫМ ИЗУЧЕНИЕМ ОТДЕЛЬНЫХ ПРЕДМЕТОВ «ОР АВНЕР»</w:t>
      </w:r>
    </w:p>
    <w:p w14:paraId="329724A3" w14:textId="77777777" w:rsidR="005947CA" w:rsidRPr="007502BB" w:rsidRDefault="005947CA" w:rsidP="005947CA">
      <w:pPr>
        <w:autoSpaceDE w:val="0"/>
        <w:autoSpaceDN w:val="0"/>
        <w:spacing w:before="672"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>ЧОУ «Ор Авнер»</w:t>
      </w:r>
    </w:p>
    <w:p w14:paraId="6B65592E" w14:textId="0A5DAC25" w:rsidR="005947CA" w:rsidRPr="007502BB" w:rsidRDefault="005947CA" w:rsidP="00D63BD1">
      <w:pPr>
        <w:autoSpaceDE w:val="0"/>
        <w:autoSpaceDN w:val="0"/>
        <w:spacing w:before="1436" w:after="0" w:line="245" w:lineRule="auto"/>
        <w:ind w:right="2160"/>
        <w:jc w:val="right"/>
        <w:rPr>
          <w:rFonts w:ascii="Times New Roman" w:hAnsi="Times New Roman" w:cs="Times New Roman"/>
          <w:lang w:val="ru-RU"/>
        </w:rPr>
      </w:pPr>
      <w:r w:rsidRPr="007502BB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УТВЕРЖЕН</w:t>
      </w:r>
      <w:r w:rsidR="00D63BD1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О</w:t>
      </w:r>
      <w:r w:rsidRPr="007502BB">
        <w:rPr>
          <w:rFonts w:ascii="Times New Roman" w:hAnsi="Times New Roman" w:cs="Times New Roman"/>
          <w:lang w:val="ru-RU"/>
        </w:rPr>
        <w:br/>
      </w:r>
      <w:r w:rsidRPr="007502BB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Директор</w:t>
      </w:r>
    </w:p>
    <w:p w14:paraId="2A1B1CFE" w14:textId="166BAD84" w:rsidR="005947CA" w:rsidRPr="007502BB" w:rsidRDefault="00F524B0" w:rsidP="005947CA">
      <w:pPr>
        <w:autoSpaceDE w:val="0"/>
        <w:autoSpaceDN w:val="0"/>
        <w:spacing w:before="182" w:after="0" w:line="230" w:lineRule="auto"/>
        <w:ind w:right="2152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 xml:space="preserve">   </w:t>
      </w:r>
      <w:r w:rsidR="005947CA" w:rsidRPr="007502BB">
        <w:rPr>
          <w:rFonts w:ascii="Times New Roman" w:eastAsia="Times New Roman" w:hAnsi="Times New Roman" w:cs="Times New Roman"/>
          <w:color w:val="000000"/>
          <w:w w:val="102"/>
          <w:sz w:val="20"/>
          <w:lang w:val="ru-RU"/>
        </w:rPr>
        <w:t>О.В. Лисицкая</w:t>
      </w:r>
    </w:p>
    <w:p w14:paraId="0C624201" w14:textId="308AEAB2" w:rsidR="00F524B0" w:rsidRPr="009738D6" w:rsidRDefault="00F524B0" w:rsidP="00F524B0">
      <w:pPr>
        <w:spacing w:after="0" w:line="414" w:lineRule="auto"/>
        <w:ind w:left="5550" w:right="51"/>
        <w:rPr>
          <w:lang w:val="ru-RU"/>
        </w:rPr>
      </w:pPr>
      <w:r>
        <w:rPr>
          <w:sz w:val="20"/>
          <w:lang w:val="ru-RU"/>
        </w:rPr>
        <w:t xml:space="preserve">                           </w:t>
      </w:r>
      <w:r w:rsidRPr="009738D6">
        <w:rPr>
          <w:sz w:val="20"/>
          <w:lang w:val="ru-RU"/>
        </w:rPr>
        <w:t xml:space="preserve">  Приказ №23.1 от "21" июня  2022 г.</w:t>
      </w:r>
    </w:p>
    <w:p w14:paraId="1707A8CC" w14:textId="77777777" w:rsidR="005947CA" w:rsidRPr="007502BB" w:rsidRDefault="005947CA" w:rsidP="005947CA">
      <w:pPr>
        <w:autoSpaceDE w:val="0"/>
        <w:autoSpaceDN w:val="0"/>
        <w:spacing w:before="1038" w:after="0" w:line="262" w:lineRule="auto"/>
        <w:ind w:left="3600" w:right="3744"/>
        <w:jc w:val="center"/>
        <w:rPr>
          <w:rFonts w:ascii="Times New Roman" w:hAnsi="Times New Roman" w:cs="Times New Roman"/>
          <w:lang w:val="ru-RU"/>
        </w:rPr>
      </w:pPr>
      <w:r w:rsidRPr="007502B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РАБОЧА</w:t>
      </w:r>
      <w:bookmarkStart w:id="0" w:name="_GoBack"/>
      <w:bookmarkEnd w:id="0"/>
      <w:r w:rsidRPr="007502B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Я ПРОГРАММА </w:t>
      </w:r>
      <w:r w:rsidRPr="007502BB">
        <w:rPr>
          <w:rFonts w:ascii="Times New Roman" w:hAnsi="Times New Roman" w:cs="Times New Roman"/>
          <w:lang w:val="ru-RU"/>
        </w:rPr>
        <w:br/>
      </w:r>
      <w:r w:rsidRPr="007502B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7502BB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7502B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2300298)</w:t>
      </w:r>
    </w:p>
    <w:p w14:paraId="1BE35083" w14:textId="77777777" w:rsidR="005947CA" w:rsidRPr="007502BB" w:rsidRDefault="005947CA" w:rsidP="005947CA">
      <w:pPr>
        <w:autoSpaceDE w:val="0"/>
        <w:autoSpaceDN w:val="0"/>
        <w:spacing w:before="166" w:after="0" w:line="262" w:lineRule="auto"/>
        <w:ind w:left="3888" w:right="3888"/>
        <w:jc w:val="center"/>
        <w:rPr>
          <w:rFonts w:ascii="Times New Roman" w:hAnsi="Times New Roman" w:cs="Times New Roman"/>
          <w:lang w:val="ru-RU"/>
        </w:rPr>
      </w:pP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предмета</w:t>
      </w:r>
      <w:r w:rsidRPr="007502BB">
        <w:rPr>
          <w:rFonts w:ascii="Times New Roman" w:hAnsi="Times New Roman" w:cs="Times New Roman"/>
          <w:lang w:val="ru-RU"/>
        </w:rPr>
        <w:br/>
      </w: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>«Физическая культура»</w:t>
      </w:r>
    </w:p>
    <w:p w14:paraId="62F15D72" w14:textId="77777777" w:rsidR="005D0D4D" w:rsidRDefault="005947CA" w:rsidP="005D0D4D">
      <w:pPr>
        <w:autoSpaceDE w:val="0"/>
        <w:autoSpaceDN w:val="0"/>
        <w:spacing w:before="670" w:after="0" w:line="262" w:lineRule="auto"/>
        <w:ind w:left="2880" w:right="2880"/>
        <w:jc w:val="center"/>
        <w:rPr>
          <w:rFonts w:ascii="Times New Roman" w:hAnsi="Times New Roman" w:cs="Times New Roman"/>
          <w:lang w:val="ru-RU"/>
        </w:rPr>
      </w:pP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1</w:t>
      </w: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класса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начального</w:t>
      </w: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общего образования </w:t>
      </w:r>
      <w:r w:rsidRPr="007502BB">
        <w:rPr>
          <w:rFonts w:ascii="Times New Roman" w:hAnsi="Times New Roman" w:cs="Times New Roman"/>
          <w:lang w:val="ru-RU"/>
        </w:rPr>
        <w:br/>
      </w: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2022-2023  учебный год</w:t>
      </w:r>
    </w:p>
    <w:p w14:paraId="67BF741F" w14:textId="77777777" w:rsidR="005D0D4D" w:rsidRDefault="005D0D4D" w:rsidP="005D0D4D">
      <w:pPr>
        <w:autoSpaceDE w:val="0"/>
        <w:autoSpaceDN w:val="0"/>
        <w:spacing w:after="0" w:line="262" w:lineRule="auto"/>
        <w:ind w:left="2880" w:right="288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</w:t>
      </w:r>
    </w:p>
    <w:p w14:paraId="5CC9A8DD" w14:textId="77777777" w:rsidR="005D0D4D" w:rsidRDefault="005D0D4D" w:rsidP="005D0D4D">
      <w:pPr>
        <w:autoSpaceDE w:val="0"/>
        <w:autoSpaceDN w:val="0"/>
        <w:spacing w:after="0" w:line="262" w:lineRule="auto"/>
        <w:ind w:left="2880" w:right="288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</w:p>
    <w:p w14:paraId="60E33DF1" w14:textId="77777777" w:rsidR="005D0D4D" w:rsidRDefault="005D0D4D" w:rsidP="005D0D4D">
      <w:pPr>
        <w:autoSpaceDE w:val="0"/>
        <w:autoSpaceDN w:val="0"/>
        <w:spacing w:after="0" w:line="262" w:lineRule="auto"/>
        <w:ind w:left="2880" w:right="2880"/>
        <w:jc w:val="right"/>
        <w:rPr>
          <w:rFonts w:ascii="Times New Roman" w:hAnsi="Times New Roman" w:cs="Times New Roman"/>
          <w:lang w:val="ru-RU"/>
        </w:rPr>
      </w:pPr>
    </w:p>
    <w:p w14:paraId="2B5F869B" w14:textId="291BC574" w:rsidR="005947CA" w:rsidRPr="007502BB" w:rsidRDefault="005D0D4D" w:rsidP="005D0D4D">
      <w:pPr>
        <w:autoSpaceDE w:val="0"/>
        <w:autoSpaceDN w:val="0"/>
        <w:spacing w:after="0" w:line="262" w:lineRule="auto"/>
        <w:ind w:left="2880" w:right="288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5947CA"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Бирюкова Мария Валерьевна </w:t>
      </w:r>
      <w:r w:rsidR="005947CA" w:rsidRPr="007502BB">
        <w:rPr>
          <w:rFonts w:ascii="Times New Roman" w:hAnsi="Times New Roman" w:cs="Times New Roman"/>
          <w:lang w:val="ru-RU"/>
        </w:rPr>
        <w:br/>
      </w:r>
      <w:r w:rsidR="005947CA"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 физической культуры</w:t>
      </w:r>
    </w:p>
    <w:p w14:paraId="0ABBB005" w14:textId="77777777" w:rsidR="005947CA" w:rsidRPr="007502BB" w:rsidRDefault="005947CA" w:rsidP="005D0D4D">
      <w:pPr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D5C5CC6" w14:textId="77777777" w:rsidR="005947CA" w:rsidRPr="007502BB" w:rsidRDefault="005947CA" w:rsidP="005947CA">
      <w:pPr>
        <w:tabs>
          <w:tab w:val="left" w:pos="4188"/>
        </w:tabs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</w:p>
    <w:p w14:paraId="3B5FF12B" w14:textId="77777777" w:rsidR="005947CA" w:rsidRPr="007502BB" w:rsidRDefault="005947CA" w:rsidP="005947CA">
      <w:pPr>
        <w:tabs>
          <w:tab w:val="left" w:pos="4188"/>
        </w:tabs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>Хабаровск 2022</w:t>
      </w:r>
    </w:p>
    <w:p w14:paraId="3296767C" w14:textId="77777777" w:rsidR="005947CA" w:rsidRPr="006A662D" w:rsidRDefault="005947CA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59E49D9" w14:textId="0483F4E9" w:rsidR="00200E5F" w:rsidRPr="006A662D" w:rsidRDefault="00200E5F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5573169" w14:textId="0D0F6DC7" w:rsidR="00200E5F" w:rsidRPr="006A662D" w:rsidRDefault="00200E5F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3F31C99" w14:textId="77777777" w:rsidR="00200E5F" w:rsidRPr="006A662D" w:rsidRDefault="00200E5F" w:rsidP="006A662D">
      <w:pPr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A9DF515" w14:textId="77777777" w:rsidR="00200E5F" w:rsidRPr="006A662D" w:rsidRDefault="00200E5F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0374380" w14:textId="77777777" w:rsidR="001973BE" w:rsidRPr="006A662D" w:rsidRDefault="004B21DB" w:rsidP="006A662D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13256722" w14:textId="77777777" w:rsidR="001973BE" w:rsidRPr="006A662D" w:rsidRDefault="004B21DB" w:rsidP="006A662D">
      <w:pPr>
        <w:autoSpaceDE w:val="0"/>
        <w:autoSpaceDN w:val="0"/>
        <w:spacing w:before="346" w:after="0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1CF250E8" w14:textId="77777777" w:rsidR="001973BE" w:rsidRPr="006A662D" w:rsidRDefault="004B21DB" w:rsidP="006A662D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171687AF" w14:textId="77777777" w:rsidR="001973BE" w:rsidRPr="006A662D" w:rsidRDefault="004B21DB" w:rsidP="006A662D">
      <w:pPr>
        <w:autoSpaceDE w:val="0"/>
        <w:autoSpaceDN w:val="0"/>
        <w:spacing w:before="72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56600F47" w14:textId="77777777" w:rsidR="001973BE" w:rsidRPr="006A662D" w:rsidRDefault="004B21DB" w:rsidP="006A662D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14:paraId="3E36F44E" w14:textId="77777777" w:rsidR="001973BE" w:rsidRPr="006A662D" w:rsidRDefault="004B21DB" w:rsidP="006A662D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14:paraId="5D47222F" w14:textId="77777777" w:rsidR="001973BE" w:rsidRPr="006A662D" w:rsidRDefault="004B21DB" w:rsidP="006A662D">
      <w:pPr>
        <w:autoSpaceDE w:val="0"/>
        <w:autoSpaceDN w:val="0"/>
        <w:spacing w:before="70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0CF75AB7" w14:textId="77777777" w:rsidR="001973BE" w:rsidRPr="006A662D" w:rsidRDefault="004B21DB" w:rsidP="006A662D">
      <w:pPr>
        <w:autoSpaceDE w:val="0"/>
        <w:autoSpaceDN w:val="0"/>
        <w:spacing w:before="70" w:after="0" w:line="283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085FD8B4" w14:textId="77777777" w:rsidR="001973BE" w:rsidRPr="006A662D" w:rsidRDefault="004B21DB" w:rsidP="006A662D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деятельности, представляющей собой основу содержания учебного предмета «Физическая культура».</w:t>
      </w:r>
    </w:p>
    <w:p w14:paraId="60092A09" w14:textId="77777777" w:rsidR="001973BE" w:rsidRPr="006A662D" w:rsidRDefault="004B21DB" w:rsidP="006A662D">
      <w:pPr>
        <w:autoSpaceDE w:val="0"/>
        <w:autoSpaceDN w:val="0"/>
        <w:spacing w:before="70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5A9E8165" w14:textId="77777777" w:rsidR="001973BE" w:rsidRPr="006A662D" w:rsidRDefault="004B21DB" w:rsidP="006A662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14:paraId="09B401EE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9BAC666" w14:textId="77777777" w:rsidR="001973BE" w:rsidRPr="006A662D" w:rsidRDefault="004B21DB" w:rsidP="006A662D">
      <w:pPr>
        <w:autoSpaceDE w:val="0"/>
        <w:autoSpaceDN w:val="0"/>
        <w:spacing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6D5A2712" w14:textId="77777777" w:rsidR="001973BE" w:rsidRPr="006A662D" w:rsidRDefault="004B21DB" w:rsidP="006A662D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14:paraId="3699CC95" w14:textId="77777777" w:rsidR="001973BE" w:rsidRPr="006A662D" w:rsidRDefault="004B21DB" w:rsidP="006A662D">
      <w:pPr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454A5176" w14:textId="77777777" w:rsidR="001973BE" w:rsidRPr="006A662D" w:rsidRDefault="004B21DB" w:rsidP="006A662D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44342EFD" w14:textId="4A753FFC" w:rsidR="005947CA" w:rsidRPr="007502BB" w:rsidRDefault="004B21DB" w:rsidP="005947CA">
      <w:pPr>
        <w:autoSpaceDE w:val="0"/>
        <w:autoSpaceDN w:val="0"/>
        <w:spacing w:before="19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6A66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Место учебного предмета «Физическая культура» в учебном плане 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1 классе на изучение предмета отводится 2 часа в неделю, суммарно </w:t>
      </w:r>
      <w:r w:rsidR="00B24A63" w:rsidRPr="00B24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66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5947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5947C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согласно годовому графику работы школы</w:t>
      </w:r>
      <w:r w:rsidR="005947CA"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14:paraId="20FB6E5D" w14:textId="0A160DCA" w:rsidR="005947CA" w:rsidRDefault="005947CA" w:rsidP="005947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502BB">
        <w:rPr>
          <w:rFonts w:ascii="Times New Roman" w:eastAsia="Times New Roman" w:hAnsi="Times New Roman" w:cs="Times New Roman"/>
          <w:color w:val="000000"/>
          <w:sz w:val="24"/>
          <w:lang w:val="ru-RU"/>
        </w:rPr>
        <w:t>Вариативные модули (не менее 1 часа в неделю) реализованы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отдельно составленной программе </w:t>
      </w:r>
      <w:r w:rsidRPr="00594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внеурочной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947C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«ОФП для первоклассников»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и составляют 36 часов.</w:t>
      </w:r>
    </w:p>
    <w:p w14:paraId="1BA1C1B9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7919B11" w14:textId="77777777" w:rsidR="001973BE" w:rsidRPr="006A662D" w:rsidRDefault="004B21DB" w:rsidP="006A662D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14:paraId="17F6B23F" w14:textId="77777777" w:rsidR="001973BE" w:rsidRPr="006A662D" w:rsidRDefault="004B21DB" w:rsidP="006A662D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14:paraId="6E20D0E8" w14:textId="77777777" w:rsidR="001973BE" w:rsidRPr="006A662D" w:rsidRDefault="004B21DB" w:rsidP="006A662D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14:paraId="7BFB530E" w14:textId="77777777" w:rsidR="001973BE" w:rsidRPr="006A662D" w:rsidRDefault="004B21DB" w:rsidP="006A662D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Режим дня и правила его составления и соблюдения.</w:t>
      </w:r>
    </w:p>
    <w:p w14:paraId="73AE4D2C" w14:textId="77777777" w:rsidR="001973BE" w:rsidRPr="006A662D" w:rsidRDefault="004B21DB" w:rsidP="006A662D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Физическое совершенствование.</w:t>
      </w:r>
      <w:r w:rsidRPr="006A6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Оздоровительная физическая культура.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00D39264" w14:textId="77777777" w:rsidR="001973BE" w:rsidRPr="006A662D" w:rsidRDefault="004B21DB" w:rsidP="006A662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Спортивно-оздоровительная физическая культура.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14:paraId="4FA3AE1D" w14:textId="77777777" w:rsidR="001973BE" w:rsidRPr="006A662D" w:rsidRDefault="004B21DB" w:rsidP="006A662D">
      <w:pPr>
        <w:autoSpaceDE w:val="0"/>
        <w:autoSpaceDN w:val="0"/>
        <w:spacing w:before="72" w:after="0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14:paraId="555B79AF" w14:textId="77777777" w:rsidR="001973BE" w:rsidRPr="006A662D" w:rsidRDefault="004B21DB" w:rsidP="006A66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14:paraId="31580A23" w14:textId="77777777" w:rsidR="001973BE" w:rsidRPr="006A662D" w:rsidRDefault="004B21DB" w:rsidP="006A662D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14:paraId="1989B935" w14:textId="77777777" w:rsidR="001973BE" w:rsidRPr="006A662D" w:rsidRDefault="004B21DB" w:rsidP="006A662D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14:paraId="5392ED96" w14:textId="77777777" w:rsidR="001973BE" w:rsidRPr="006A662D" w:rsidRDefault="004B21DB" w:rsidP="006A662D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игры. Считалки для самостоятельной организации подвижных игр.</w:t>
      </w:r>
    </w:p>
    <w:p w14:paraId="313C0E3A" w14:textId="694C1B31" w:rsidR="005947CA" w:rsidRDefault="004B21DB" w:rsidP="005947CA">
      <w:pPr>
        <w:autoSpaceDE w:val="0"/>
        <w:autoSpaceDN w:val="0"/>
        <w:spacing w:before="70" w:after="0" w:line="271" w:lineRule="auto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 физическая культура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1526FA61" w14:textId="77777777" w:rsidR="005947CA" w:rsidRDefault="005947CA" w:rsidP="006A66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54599FC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A313E26" w14:textId="77777777" w:rsidR="001973BE" w:rsidRPr="006A662D" w:rsidRDefault="004B21DB" w:rsidP="006A662D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7E2A1D54" w14:textId="77777777" w:rsidR="001973BE" w:rsidRPr="006A662D" w:rsidRDefault="004B21DB" w:rsidP="006A662D">
      <w:pPr>
        <w:autoSpaceDE w:val="0"/>
        <w:autoSpaceDN w:val="0"/>
        <w:spacing w:before="346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0B42471" w14:textId="77777777" w:rsidR="001973BE" w:rsidRPr="006A662D" w:rsidRDefault="004B21DB" w:rsidP="006A662D">
      <w:pPr>
        <w:tabs>
          <w:tab w:val="left" w:pos="180"/>
        </w:tabs>
        <w:autoSpaceDE w:val="0"/>
        <w:autoSpaceDN w:val="0"/>
        <w:spacing w:before="190" w:after="0" w:line="28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09E6BF86" w14:textId="77777777" w:rsidR="001973BE" w:rsidRPr="006A662D" w:rsidRDefault="004B21DB" w:rsidP="006A662D">
      <w:pPr>
        <w:autoSpaceDE w:val="0"/>
        <w:autoSpaceDN w:val="0"/>
        <w:spacing w:before="180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744E1B31" w14:textId="77777777" w:rsidR="001973BE" w:rsidRPr="006A662D" w:rsidRDefault="004B21DB" w:rsidP="006A662D">
      <w:pPr>
        <w:autoSpaceDE w:val="0"/>
        <w:autoSpaceDN w:val="0"/>
        <w:spacing w:before="238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73762ABF" w14:textId="77777777" w:rsidR="001973BE" w:rsidRPr="006A662D" w:rsidRDefault="004B21DB" w:rsidP="006A662D">
      <w:pPr>
        <w:autoSpaceDE w:val="0"/>
        <w:autoSpaceDN w:val="0"/>
        <w:spacing w:before="238" w:after="0" w:line="262" w:lineRule="auto"/>
        <w:ind w:left="42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1752DCA6" w14:textId="77777777" w:rsidR="001973BE" w:rsidRPr="006A662D" w:rsidRDefault="004B21DB" w:rsidP="006A662D">
      <w:pPr>
        <w:autoSpaceDE w:val="0"/>
        <w:autoSpaceDN w:val="0"/>
        <w:spacing w:before="238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60E77823" w14:textId="77777777" w:rsidR="001973BE" w:rsidRPr="006A662D" w:rsidRDefault="004B21DB" w:rsidP="006A662D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14:paraId="2AF8BA85" w14:textId="77777777" w:rsidR="001973BE" w:rsidRPr="006A662D" w:rsidRDefault="004B21DB" w:rsidP="006A662D">
      <w:pPr>
        <w:autoSpaceDE w:val="0"/>
        <w:autoSpaceDN w:val="0"/>
        <w:spacing w:before="238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2318580F" w14:textId="77777777" w:rsidR="001973BE" w:rsidRPr="006A662D" w:rsidRDefault="004B21DB" w:rsidP="006A662D">
      <w:pPr>
        <w:autoSpaceDE w:val="0"/>
        <w:autoSpaceDN w:val="0"/>
        <w:spacing w:before="29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7F705D2" w14:textId="77777777" w:rsidR="001973BE" w:rsidRPr="006A662D" w:rsidRDefault="004B21DB" w:rsidP="006A662D">
      <w:pPr>
        <w:autoSpaceDE w:val="0"/>
        <w:autoSpaceDN w:val="0"/>
        <w:spacing w:before="190" w:after="0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5AA74957" w14:textId="77777777" w:rsidR="001973BE" w:rsidRPr="006A662D" w:rsidRDefault="004B21DB" w:rsidP="006A662D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окончании первого года обучения учащиеся научатся:</w:t>
      </w:r>
    </w:p>
    <w:p w14:paraId="5EB578C7" w14:textId="77777777" w:rsidR="001973BE" w:rsidRPr="006A662D" w:rsidRDefault="004B21DB" w:rsidP="006A662D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познавательные УУД:</w:t>
      </w:r>
    </w:p>
    <w:p w14:paraId="72E752E4" w14:textId="77777777" w:rsidR="001973BE" w:rsidRPr="006A662D" w:rsidRDefault="004B21DB" w:rsidP="006A662D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общие и отличительные признаки в передвижениях человека и животных;</w:t>
      </w:r>
    </w:p>
    <w:p w14:paraId="2F63E48C" w14:textId="77777777" w:rsidR="001973BE" w:rsidRPr="006A662D" w:rsidRDefault="004B21DB" w:rsidP="006A662D">
      <w:pPr>
        <w:autoSpaceDE w:val="0"/>
        <w:autoSpaceDN w:val="0"/>
        <w:spacing w:before="238"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14:paraId="2643A21B" w14:textId="77777777" w:rsidR="001973BE" w:rsidRPr="006A662D" w:rsidRDefault="004B21DB" w:rsidP="006A662D">
      <w:pPr>
        <w:autoSpaceDE w:val="0"/>
        <w:autoSpaceDN w:val="0"/>
        <w:spacing w:before="238" w:after="0" w:line="262" w:lineRule="auto"/>
        <w:ind w:left="42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14:paraId="0BAEB815" w14:textId="77777777" w:rsidR="001973BE" w:rsidRPr="006A662D" w:rsidRDefault="004B21DB" w:rsidP="006A662D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14:paraId="48D8C20A" w14:textId="77777777" w:rsidR="001973BE" w:rsidRPr="006A662D" w:rsidRDefault="004B21DB" w:rsidP="006A662D">
      <w:pPr>
        <w:autoSpaceDE w:val="0"/>
        <w:autoSpaceDN w:val="0"/>
        <w:spacing w:before="29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УУД:</w:t>
      </w:r>
    </w:p>
    <w:p w14:paraId="3E98CD41" w14:textId="77777777" w:rsidR="001973BE" w:rsidRPr="006A662D" w:rsidRDefault="004B21DB" w:rsidP="006A662D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14:paraId="336596F4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B5CE422" w14:textId="77777777" w:rsidR="001973BE" w:rsidRPr="006A662D" w:rsidRDefault="004B21DB" w:rsidP="006A662D">
      <w:pPr>
        <w:autoSpaceDE w:val="0"/>
        <w:autoSpaceDN w:val="0"/>
        <w:spacing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15A8CFDC" w14:textId="77777777" w:rsidR="001973BE" w:rsidRPr="006A662D" w:rsidRDefault="004B21DB" w:rsidP="006A662D">
      <w:pPr>
        <w:autoSpaceDE w:val="0"/>
        <w:autoSpaceDN w:val="0"/>
        <w:spacing w:before="190" w:after="0" w:line="271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083AE6CB" w14:textId="77777777" w:rsidR="001973BE" w:rsidRPr="006A662D" w:rsidRDefault="004B21DB" w:rsidP="006A662D">
      <w:pPr>
        <w:autoSpaceDE w:val="0"/>
        <w:autoSpaceDN w:val="0"/>
        <w:spacing w:before="190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14:paraId="56B4B23E" w14:textId="77777777" w:rsidR="001973BE" w:rsidRPr="006A662D" w:rsidRDefault="004B21DB" w:rsidP="006A662D">
      <w:pPr>
        <w:autoSpaceDE w:val="0"/>
        <w:autoSpaceDN w:val="0"/>
        <w:spacing w:before="29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регулятивные УУД:</w:t>
      </w:r>
    </w:p>
    <w:p w14:paraId="6D26CCB6" w14:textId="77777777" w:rsidR="001973BE" w:rsidRPr="006A662D" w:rsidRDefault="004B21DB" w:rsidP="006A662D">
      <w:pPr>
        <w:autoSpaceDE w:val="0"/>
        <w:autoSpaceDN w:val="0"/>
        <w:spacing w:before="180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14:paraId="04885A4E" w14:textId="77777777" w:rsidR="001973BE" w:rsidRPr="006A662D" w:rsidRDefault="004B21DB" w:rsidP="006A662D">
      <w:pPr>
        <w:autoSpaceDE w:val="0"/>
        <w:autoSpaceDN w:val="0"/>
        <w:spacing w:before="190" w:after="0" w:line="262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выполнять учебные задания по обучению новым физическим упражнениям и развитию физических качеств;</w:t>
      </w:r>
    </w:p>
    <w:p w14:paraId="7DFD234C" w14:textId="77777777" w:rsidR="001973BE" w:rsidRPr="006A662D" w:rsidRDefault="004B21DB" w:rsidP="006A662D">
      <w:pPr>
        <w:autoSpaceDE w:val="0"/>
        <w:autoSpaceDN w:val="0"/>
        <w:spacing w:before="190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14:paraId="734006F4" w14:textId="77777777" w:rsidR="001973BE" w:rsidRPr="006A662D" w:rsidRDefault="004B21DB" w:rsidP="006A662D">
      <w:pPr>
        <w:autoSpaceDE w:val="0"/>
        <w:autoSpaceDN w:val="0"/>
        <w:spacing w:before="41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A57B1A7" w14:textId="77777777" w:rsidR="001973BE" w:rsidRPr="006A662D" w:rsidRDefault="004B21DB" w:rsidP="006A662D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14:paraId="11474CFB" w14:textId="77777777" w:rsidR="001973BE" w:rsidRPr="006A662D" w:rsidRDefault="004B21DB" w:rsidP="006A662D">
      <w:pPr>
        <w:autoSpaceDE w:val="0"/>
        <w:autoSpaceDN w:val="0"/>
        <w:spacing w:before="178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14:paraId="7760EFA7" w14:textId="77777777" w:rsidR="001973BE" w:rsidRPr="006A662D" w:rsidRDefault="004B21DB" w:rsidP="006A662D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14:paraId="5CD6DBE4" w14:textId="77777777" w:rsidR="001973BE" w:rsidRPr="006A662D" w:rsidRDefault="004B21DB" w:rsidP="006A662D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упражнения утренней зарядки и физкультминуток;</w:t>
      </w:r>
    </w:p>
    <w:p w14:paraId="39BEAE58" w14:textId="77777777" w:rsidR="001973BE" w:rsidRPr="006A662D" w:rsidRDefault="004B21DB" w:rsidP="006A662D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14:paraId="63332AC0" w14:textId="77777777" w:rsidR="001973BE" w:rsidRPr="006A662D" w:rsidRDefault="004B21DB" w:rsidP="006A662D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14:paraId="3CFBFE36" w14:textId="77777777" w:rsidR="001973BE" w:rsidRPr="006A662D" w:rsidRDefault="004B21DB" w:rsidP="006A662D">
      <w:pPr>
        <w:autoSpaceDE w:val="0"/>
        <w:autoSpaceDN w:val="0"/>
        <w:spacing w:before="24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ходьбу и бег с равномерной и изменяющейся скоростью передвижения;</w:t>
      </w:r>
    </w:p>
    <w:p w14:paraId="2A543E20" w14:textId="77777777" w:rsidR="001973BE" w:rsidRPr="006A662D" w:rsidRDefault="004B21DB" w:rsidP="006A662D">
      <w:pPr>
        <w:autoSpaceDE w:val="0"/>
        <w:autoSpaceDN w:val="0"/>
        <w:spacing w:before="240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14:paraId="7CE029AA" w14:textId="77777777" w:rsidR="001973BE" w:rsidRPr="006A662D" w:rsidRDefault="004B21DB" w:rsidP="006A662D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передвигаться на лыжах ступающим и скользящим шагом (без палок);</w:t>
      </w:r>
    </w:p>
    <w:p w14:paraId="3EAB4902" w14:textId="77777777" w:rsidR="001973BE" w:rsidRPr="006A662D" w:rsidRDefault="004B21DB" w:rsidP="006A662D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играть в подвижные игры с общеразвивающей направленностью.</w:t>
      </w:r>
    </w:p>
    <w:p w14:paraId="4C1C9B15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1973BE" w:rsidRPr="006A662D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14:paraId="007647CE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4AD4EC6" w14:textId="77777777" w:rsidR="001973BE" w:rsidRPr="006A662D" w:rsidRDefault="004B21DB" w:rsidP="006A662D">
      <w:pPr>
        <w:autoSpaceDE w:val="0"/>
        <w:autoSpaceDN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A662D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290"/>
        <w:gridCol w:w="528"/>
        <w:gridCol w:w="1106"/>
        <w:gridCol w:w="1140"/>
        <w:gridCol w:w="1148"/>
        <w:gridCol w:w="5348"/>
        <w:gridCol w:w="1080"/>
        <w:gridCol w:w="1430"/>
      </w:tblGrid>
      <w:tr w:rsidR="001973BE" w:rsidRPr="006A662D" w14:paraId="363F7DF6" w14:textId="77777777" w:rsidTr="006A662D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3F0D4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AAD5C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9930B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AC0C6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2331C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FA871" w14:textId="77777777" w:rsidR="001973BE" w:rsidRPr="006A662D" w:rsidRDefault="004B21DB" w:rsidP="006A662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DC6C7" w14:textId="77777777" w:rsidR="001973BE" w:rsidRPr="006A662D" w:rsidRDefault="004B21DB" w:rsidP="006A662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1973BE" w:rsidRPr="006A662D" w14:paraId="3ACD0E79" w14:textId="77777777" w:rsidTr="006A662D">
        <w:trPr>
          <w:trHeight w:hRule="exact" w:val="57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0CA7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24AF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60206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87FB7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859A8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7B7E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551C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DFD3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7487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BE" w:rsidRPr="00F524B0" w14:paraId="0EE4F23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110F8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1.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Знания о физической культуре</w:t>
            </w:r>
          </w:p>
        </w:tc>
      </w:tr>
      <w:tr w:rsidR="001973BE" w:rsidRPr="006A662D" w14:paraId="5190EBFB" w14:textId="77777777" w:rsidTr="006A662D">
        <w:trPr>
          <w:trHeight w:hRule="exact" w:val="1886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C9541" w14:textId="77777777" w:rsidR="001973BE" w:rsidRPr="006A662D" w:rsidRDefault="004B21DB" w:rsidP="006A662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6825B" w14:textId="77777777" w:rsidR="001973BE" w:rsidRPr="006A662D" w:rsidRDefault="004B21DB" w:rsidP="006A662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3A92F" w14:textId="77777777" w:rsidR="001973BE" w:rsidRPr="006A662D" w:rsidRDefault="004B21DB" w:rsidP="006A662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E6D48" w14:textId="77777777" w:rsidR="001973BE" w:rsidRPr="006A662D" w:rsidRDefault="004B21DB" w:rsidP="006A662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32AB7" w14:textId="77777777" w:rsidR="001973BE" w:rsidRPr="006A662D" w:rsidRDefault="004B21DB" w:rsidP="006A662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A73DE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01.09.2022 05.09.2022</w:t>
            </w:r>
          </w:p>
        </w:tc>
        <w:tc>
          <w:tcPr>
            <w:tcW w:w="53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BC6C4" w14:textId="77777777" w:rsidR="001973BE" w:rsidRPr="006A662D" w:rsidRDefault="004B21DB" w:rsidP="006A662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обсуждают рассказ учителя о видах спорта и занятиях физическими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проводят наблюдение за передвижениями животных и выделяют общие признаки с передвижениями человека;;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проводят сравнение между современными физическими упражнениями 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трудовыми действиями древних охотников, устанавливают возможную связь между ними;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5331A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66DDA" w14:textId="77777777" w:rsidR="001973BE" w:rsidRPr="006A662D" w:rsidRDefault="004B21DB" w:rsidP="006A662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</w:t>
            </w:r>
          </w:p>
        </w:tc>
      </w:tr>
      <w:tr w:rsidR="001973BE" w:rsidRPr="006A662D" w14:paraId="54E6C1D4" w14:textId="77777777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9E755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C8371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B5E8A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BE" w:rsidRPr="006A662D" w14:paraId="1E0E976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6B8DC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1973BE" w:rsidRPr="006A662D" w14:paraId="486ED650" w14:textId="77777777" w:rsidTr="006A662D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32F33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676C5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722BB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C3E7F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64A75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32672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06.09.2022 09.09.2022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6C93E" w14:textId="77777777" w:rsidR="001973BE" w:rsidRPr="006A662D" w:rsidRDefault="004B21DB" w:rsidP="006A662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вечера;; знакомятся с таблицей режима дня и правилами её оформления, уточняют индивидуальные мероприятия и заполняют таблицу (по образцу, с помощью родителей);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32399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9506A" w14:textId="77777777" w:rsidR="001973BE" w:rsidRPr="006A662D" w:rsidRDefault="004B21DB" w:rsidP="006A662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</w:t>
            </w:r>
          </w:p>
        </w:tc>
      </w:tr>
      <w:tr w:rsidR="001973BE" w:rsidRPr="006A662D" w14:paraId="5830D682" w14:textId="77777777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092CD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CB735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D6C4F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BE" w:rsidRPr="006A662D" w14:paraId="3AF88B5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221D3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ФИЗИЧЕСКОЕ СОВЕРШЕНСТВОВАНИЕ</w:t>
            </w:r>
          </w:p>
        </w:tc>
      </w:tr>
      <w:tr w:rsidR="001973BE" w:rsidRPr="006A662D" w14:paraId="78F99AE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78EAE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Оздоровительная физическая культура</w:t>
            </w:r>
          </w:p>
        </w:tc>
      </w:tr>
      <w:tr w:rsidR="001973BE" w:rsidRPr="006A662D" w14:paraId="5E64F499" w14:textId="77777777" w:rsidTr="006A662D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77259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A7443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ADD18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0C8C0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217DB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A2FE8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12.09.2022 14.09.2022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CC127" w14:textId="77777777" w:rsidR="001973BE" w:rsidRPr="006A662D" w:rsidRDefault="004B21DB" w:rsidP="006A662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знакомятся с понятием «личная гигиена», обсуждают положительную связь личной гигиены с состоянием здоровья человека;;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знакомятся с гигиеническими процедурами и правилами их выполнения, устанавливают время их проведения в режиме дня;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AE842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D05D2" w14:textId="77777777" w:rsidR="001973BE" w:rsidRPr="006A662D" w:rsidRDefault="004B21DB" w:rsidP="006A662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  <w:tr w:rsidR="001973BE" w:rsidRPr="006A662D" w14:paraId="6A94DDB6" w14:textId="77777777" w:rsidTr="006A662D">
        <w:trPr>
          <w:trHeight w:hRule="exact" w:val="18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86AF8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CA0AE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D2554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DD391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A4987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39070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15.09.2022 18.09.2022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91512" w14:textId="77777777" w:rsidR="001973BE" w:rsidRPr="006A662D" w:rsidRDefault="004B21DB" w:rsidP="006A662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знакомятся с понятием «осанка человека», правильной и неправильной формой осанки, обсуждают её отличительные признаки;;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знакомятся с возможными причинами нарушения осанки и способами её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профилактики;;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определяют целесообразность использования физических упражнений для профилактики нарушения осанки;;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разучивают упражнения для профилактики нарушения осанки (упражнения для формирования навыка прямостояния и упражнения для развития силы отдельных мышечных групп);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A1B18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E5377" w14:textId="77777777" w:rsidR="001973BE" w:rsidRPr="006A662D" w:rsidRDefault="004B21DB" w:rsidP="006A662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</w:tbl>
    <w:p w14:paraId="6C0A7504" w14:textId="77777777" w:rsidR="001973BE" w:rsidRPr="006A662D" w:rsidRDefault="001973BE" w:rsidP="006A662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68381BDA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</w:rPr>
        <w:sectPr w:rsidR="001973BE" w:rsidRPr="006A662D">
          <w:pgSz w:w="16840" w:h="11900"/>
          <w:pgMar w:top="282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B916EB5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290"/>
        <w:gridCol w:w="528"/>
        <w:gridCol w:w="1106"/>
        <w:gridCol w:w="1140"/>
        <w:gridCol w:w="864"/>
        <w:gridCol w:w="5632"/>
        <w:gridCol w:w="1080"/>
        <w:gridCol w:w="1430"/>
      </w:tblGrid>
      <w:tr w:rsidR="001973BE" w:rsidRPr="006A662D" w14:paraId="25C313B7" w14:textId="77777777">
        <w:trPr>
          <w:trHeight w:hRule="exact" w:val="34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100E7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C6E05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56FF7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50868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06808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3C41D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19.09.2022 22.09.2022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751C5" w14:textId="77777777" w:rsidR="001973BE" w:rsidRPr="006A662D" w:rsidRDefault="004B21DB" w:rsidP="006A662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устанавливают положительную связь между физкультминутками 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предупреждением утомления во время учебной деятельности, приводят примеры её планирования в режиме учебного дня;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комплексы физкультминуток в положении сидя и стоя на месте (упражнения на усиление активности дыхания, кровообращения и внимания; профилактики утомления мышц пальцев рук и спины);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обсуждают рассказ учителя о пользе утренней зарядки, правилах выполнения входящих в неё упражнений;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уточняют название упражнений и последовательность их выполнения в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комплексе;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комплекс утренней зарядки, контролируют правильность 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последовательность выполнения входящих в него упражнений (упражнения для усиления дыхания и работы сердца; для мышц рук, туловища, спины, живота и ног; дыхательные упражнения для восстановления организма);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8C61D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50E51" w14:textId="77777777" w:rsidR="001973BE" w:rsidRPr="006A662D" w:rsidRDefault="004B21DB" w:rsidP="006A662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</w:t>
            </w:r>
          </w:p>
        </w:tc>
      </w:tr>
      <w:tr w:rsidR="001973BE" w:rsidRPr="006A662D" w14:paraId="33E7A78C" w14:textId="77777777">
        <w:trPr>
          <w:trHeight w:hRule="exact" w:val="456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82899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A5C9C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F9D26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C716E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84C66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7AACF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0CB85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CA520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BE" w:rsidRPr="00F524B0" w14:paraId="5D3EDA6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3876A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4.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1973BE" w:rsidRPr="006A662D" w14:paraId="5BCD1BCE" w14:textId="7777777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C9228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FD6FB" w14:textId="77777777" w:rsidR="001973BE" w:rsidRPr="006A662D" w:rsidRDefault="004B21DB" w:rsidP="006A662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акробатики".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73BD7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F8D16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440B6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3570A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23.09.2022 30.09.2022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EFB11" w14:textId="77777777" w:rsidR="001973BE" w:rsidRPr="006A662D" w:rsidRDefault="004B21DB" w:rsidP="006A662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знакомятся с правилами поведения на уроках физической культуры,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требованиями к обязательному их соблюдению;;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28C3F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B3B41" w14:textId="77777777" w:rsidR="001973BE" w:rsidRPr="006A662D" w:rsidRDefault="004B21DB" w:rsidP="006A662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  <w:tr w:rsidR="001973BE" w:rsidRPr="006A662D" w14:paraId="05E5232B" w14:textId="77777777">
        <w:trPr>
          <w:trHeight w:hRule="exact" w:val="15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09CF4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224CB" w14:textId="77777777" w:rsidR="001973BE" w:rsidRPr="006A662D" w:rsidRDefault="004B21DB" w:rsidP="006A662D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акробатики". 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A45A8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F0390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89ABB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4D599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01.10.2022 09.10.2022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30403" w14:textId="77777777" w:rsidR="001973BE" w:rsidRPr="006A662D" w:rsidRDefault="004B21DB" w:rsidP="006A662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знакомятся с понятием «исходное положение» и значением исходного положения для последующего выполнения упражнения;;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наблюдают образец техники учителя, уточняют требования к выполнению отдельных исходных положений;;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основные исходные положения для выполнения гимнастических упражнений, их названия и требования к выполнению </w:t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(стойки; упоры; седы, положения лёжа);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D87C3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DFED0" w14:textId="77777777" w:rsidR="001973BE" w:rsidRPr="006A662D" w:rsidRDefault="004B21DB" w:rsidP="006A662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  <w:tr w:rsidR="001973BE" w:rsidRPr="006A662D" w14:paraId="19B448CA" w14:textId="77777777">
        <w:trPr>
          <w:trHeight w:hRule="exact" w:val="14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2E58A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CAC76" w14:textId="77777777" w:rsidR="001973BE" w:rsidRPr="006A662D" w:rsidRDefault="004B21DB" w:rsidP="006A662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акробатики". 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0EFBA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989A4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20E9A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7025D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10.10.2022 19.10.2022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26A26" w14:textId="77777777" w:rsidR="001973BE" w:rsidRPr="006A662D" w:rsidRDefault="004B21DB" w:rsidP="006A662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наблюдают и анализируют образец техники учителя, уточняют выполнение отдельных технических элементов;;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способы построения стоя на месте (шеренга, колонна по одному, две шеренги, колонна по одному и по два);;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повороты, стоя на месте (вправо, влево);;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передвижение ходьбой в колонне по одному с равномерной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скоростью;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F0EC5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662AD" w14:textId="77777777" w:rsidR="001973BE" w:rsidRPr="006A662D" w:rsidRDefault="004B21DB" w:rsidP="006A662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</w:tbl>
    <w:p w14:paraId="34591ADE" w14:textId="77777777" w:rsidR="001973BE" w:rsidRPr="006A662D" w:rsidRDefault="001973BE" w:rsidP="006A662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596873F0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</w:rPr>
        <w:sectPr w:rsidR="001973BE" w:rsidRPr="006A662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734AE5C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290"/>
        <w:gridCol w:w="528"/>
        <w:gridCol w:w="1106"/>
        <w:gridCol w:w="1140"/>
        <w:gridCol w:w="1290"/>
        <w:gridCol w:w="5206"/>
        <w:gridCol w:w="1080"/>
        <w:gridCol w:w="1430"/>
      </w:tblGrid>
      <w:tr w:rsidR="001973BE" w:rsidRPr="006A662D" w14:paraId="362F7291" w14:textId="77777777" w:rsidTr="005947CA">
        <w:trPr>
          <w:trHeight w:hRule="exact" w:val="295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1AFAD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D58C9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акробатики". 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40829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9F160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DB99A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63EF6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20.10.2022 18.11.2022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A1A10" w14:textId="77777777" w:rsidR="001973BE" w:rsidRPr="006A662D" w:rsidRDefault="004B21DB" w:rsidP="006A662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наблюдают и анализируют образцы техники гимнастических упражнений учителя, уточняют выполнение отдельных элементов;;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стилизованные передвижения (гимнастический шаг; гимнастический бег; чередование гимнастической ходьбы с гимнастическим бегом);;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прокатывание под ногами; поднимание ногами из положения лёжа на полу);;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упражнения со скакалкой (перешагивание и перепрыгивание через скакалку, лежащую на полу; поочерёдное и последовательное вращение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сложенной вдвое скакалкой одной рукой с правого и левого бока, двумя руками с правого и левого бока, перед собой);;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упражнения в гимнастических прыжках (прыжки в высоту с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разведением рук и ног в сторону; с приземлением в полуприседе; с поворотом в правую и левую сторону);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6C894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9C962" w14:textId="77777777" w:rsidR="001973BE" w:rsidRPr="006A662D" w:rsidRDefault="004B21DB" w:rsidP="006A662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  <w:tr w:rsidR="001973BE" w:rsidRPr="006A662D" w14:paraId="6CDBBE2C" w14:textId="77777777" w:rsidTr="005947CA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B06D5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1F145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акробатики". 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1C060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E1AAF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2967F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467C5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19.11.2022 20.12.2022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DBE0B" w14:textId="77777777" w:rsidR="001973BE" w:rsidRPr="006A662D" w:rsidRDefault="004B21DB" w:rsidP="006A662D">
            <w:pPr>
              <w:autoSpaceDE w:val="0"/>
              <w:autoSpaceDN w:val="0"/>
              <w:spacing w:before="76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подъёму туловища из положения лёжа на спине и животе;; обучаются подъёму ног из положения лёжа на животе;;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сгибанию рук в положении упор лёжа;;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прыжки в группировке, толчком двумя ногами;;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разучивают прыжки в упоре на руках, толчком двумя ногами;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07ECA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D0091" w14:textId="77777777" w:rsidR="001973BE" w:rsidRPr="006A662D" w:rsidRDefault="004B21DB" w:rsidP="006A662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  <w:tr w:rsidR="001973BE" w:rsidRPr="006A662D" w14:paraId="5ACA82AA" w14:textId="77777777" w:rsidTr="005947CA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B95CB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E77AB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1BCAE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025B7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3DAC3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C394B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21.12.2022 21.01.2023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EAC8A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 образцу учителя разучивают выполнение строевых команд: «Лыжи на плечо!»;«Лыжи под руку!»; «Лыжи к ноге!», стоя на месте в одну шеренгу;;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E101B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CE42E" w14:textId="77777777" w:rsidR="001973BE" w:rsidRPr="006A662D" w:rsidRDefault="004B21DB" w:rsidP="006A662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  <w:tr w:rsidR="001973BE" w:rsidRPr="006A662D" w14:paraId="3B079F5F" w14:textId="77777777" w:rsidTr="005947CA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39850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705C2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"Лыжная 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4D55F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A5496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BC560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FC745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22.01.2023 11.02.2023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C8247" w14:textId="77777777" w:rsidR="001973BE" w:rsidRPr="006A662D" w:rsidRDefault="004B21DB" w:rsidP="006A662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имитационные упражнения техники передвижения на лыжах скользящим шагом без лыж, контролируют отдельные её элементы (по фазам движения и в полной координации);;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разучивают технику передвижения скользящим шагом в полной координации и совершенствуют её во время прохождения учебной дистанции;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E99F6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546BD" w14:textId="77777777" w:rsidR="001973BE" w:rsidRPr="006A662D" w:rsidRDefault="004B21DB" w:rsidP="006A662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  <w:tr w:rsidR="001973BE" w:rsidRPr="006A662D" w14:paraId="010B6325" w14:textId="77777777" w:rsidTr="005947CA">
        <w:trPr>
          <w:trHeight w:hRule="exact" w:val="307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9C9C4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4.8.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E3E45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"Лёгкая атлетика". 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79D48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9A02F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2FA6B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DE8CA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12.02.2023 24.03.2023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8420E" w14:textId="77777777" w:rsidR="001973BE" w:rsidRPr="006A662D" w:rsidRDefault="004B21DB" w:rsidP="006A662D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равномерной ходьбе в колоне по одному с использованием лидера (передвижение учителя);;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равномерной ходьбе в колонне по одному с изменением скорости передвижения с использованием метронома;;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равномерной ходьбе в колонне по одному с изменением скорости передвижения (по команде);;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равномерному бегу в колонне по одному с невысокой скоростью с использованием лидера (передвижение учителя);;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равномерному бегу в колонне по одному с невысокой скоростью;; обучаются равномерному бегу в колонне по одному с разной скоростью передвижения с использованием лидера;;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равномерному бегу в колонне по одному с разной скоростью передвижения (по команде);;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равномерному бегу в колонне по одному в чередовании с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равномерной ходьбой (по команде);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B0786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C83DB" w14:textId="77777777" w:rsidR="001973BE" w:rsidRPr="006A662D" w:rsidRDefault="004B21DB" w:rsidP="006A662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  <w:tr w:rsidR="001973BE" w:rsidRPr="006A662D" w14:paraId="3AEFD821" w14:textId="77777777" w:rsidTr="005947CA">
        <w:trPr>
          <w:trHeight w:hRule="exact" w:val="14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73C36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4.9.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DBF2E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"Лёгкая атлетика". 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C2BB4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56E68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979B3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EB3C6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25.03.2023 16.04.2023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39469" w14:textId="77777777" w:rsidR="001973BE" w:rsidRPr="006A662D" w:rsidRDefault="004B21DB" w:rsidP="006A662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приземления);; разучивают одновременное отталкивание двумя ногами (прыжки вверх из полуприседа на месте; с поворотом в правую и левую сторону);;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приземлению после спрыгивания с горки матов;;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обучаются прыжку в длину с места в полной 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1660D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4B565" w14:textId="77777777" w:rsidR="001973BE" w:rsidRPr="006A662D" w:rsidRDefault="004B21DB" w:rsidP="006A662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</w:tbl>
    <w:p w14:paraId="1E434E2B" w14:textId="77777777" w:rsidR="001973BE" w:rsidRPr="006A662D" w:rsidRDefault="001973BE" w:rsidP="006A662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171A9BD8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</w:rPr>
        <w:sectPr w:rsidR="001973BE" w:rsidRPr="006A662D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2D9673C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290"/>
        <w:gridCol w:w="528"/>
        <w:gridCol w:w="1106"/>
        <w:gridCol w:w="1140"/>
        <w:gridCol w:w="1148"/>
        <w:gridCol w:w="5348"/>
        <w:gridCol w:w="1080"/>
        <w:gridCol w:w="1430"/>
      </w:tblGrid>
      <w:tr w:rsidR="001973BE" w:rsidRPr="006A662D" w14:paraId="6D611468" w14:textId="77777777" w:rsidTr="006A662D">
        <w:trPr>
          <w:trHeight w:hRule="exact" w:val="22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A6ABA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D13D9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"Лёгкая атлетика". 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F411A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1510C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F0196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CDB98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17.04.2023 21.04.2023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112B0" w14:textId="77777777" w:rsidR="001973BE" w:rsidRPr="006A662D" w:rsidRDefault="004B21DB" w:rsidP="006A662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наблюдают выполнение образца техники прыжка в высоту с прямого разбега, анализируют основные его фазы (разбег, отталкивание, полёт, приземление);; разучивают фазу приземления (после прыжка вверх толчком двумя ногами; после прыжка вверх-вперёд толчком двумя ногами с невысокой площадки);;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фазу отталкивания (прыжки на одной ноге по разметкам,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многоскоки, прыжки толчком одной ногой вперёд-вверх с места и с разбега с приземлением);;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фазы разбега (бег по разметкам с ускорением; бег с ускорением и последующим отталкиванием);;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разучивают выполнение прыжка в длину с места, толчком двумя в полной 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6B3D2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D3682" w14:textId="77777777" w:rsidR="001973BE" w:rsidRPr="006A662D" w:rsidRDefault="004B21DB" w:rsidP="006A662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  <w:tr w:rsidR="001973BE" w:rsidRPr="006A662D" w14:paraId="5263911F" w14:textId="77777777" w:rsidTr="006A662D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8CB4C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C03A5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"Подвижные и спортивные игры". 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48D09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35FAB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A1550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07101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22.04.2023 14.05.2023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C367D" w14:textId="77777777" w:rsidR="001973BE" w:rsidRPr="006A662D" w:rsidRDefault="004B21DB" w:rsidP="006A662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считалки для проведения совместных подвижных игр; используют их при распределении игровых ролей среди играющих;;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игровые действия и правила подвижных игр, обучаются способам организации и подготовки игровых площадок;;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самостоятельной организации и проведению подвижных игр (по учебным группам);;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играют в разученные подвижные игры;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32E74" w14:textId="77777777" w:rsidR="001973BE" w:rsidRPr="006A662D" w:rsidRDefault="004B21DB" w:rsidP="006A662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9F833" w14:textId="77777777" w:rsidR="001973BE" w:rsidRPr="006A662D" w:rsidRDefault="004B21DB" w:rsidP="006A662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  <w:tr w:rsidR="001973BE" w:rsidRPr="006A662D" w14:paraId="6FE6FFC2" w14:textId="77777777">
        <w:trPr>
          <w:trHeight w:hRule="exact" w:val="34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32EDF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A0E54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54</w:t>
            </w:r>
          </w:p>
        </w:tc>
        <w:tc>
          <w:tcPr>
            <w:tcW w:w="1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4AD3E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BE" w:rsidRPr="00F524B0" w14:paraId="5D6F608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EA652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Раздел 5. </w:t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1973BE" w:rsidRPr="006A662D" w14:paraId="6C188DBF" w14:textId="77777777" w:rsidTr="006A662D">
        <w:trPr>
          <w:trHeight w:hRule="exact" w:val="127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79CA6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15237" w14:textId="77777777" w:rsidR="001973BE" w:rsidRPr="006A662D" w:rsidRDefault="004B21DB" w:rsidP="006A662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Рефлексия: демонстрация прироста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показателей физических качеств к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BCD83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80A01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4CC76" w14:textId="77777777" w:rsidR="001973BE" w:rsidRPr="006A662D" w:rsidRDefault="004B21DB" w:rsidP="006A66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4ADB3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15.05.2023 26.05.2023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875E9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022DD" w14:textId="77777777" w:rsidR="001973BE" w:rsidRPr="006A662D" w:rsidRDefault="004B21DB" w:rsidP="006A662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67379" w14:textId="77777777" w:rsidR="001973BE" w:rsidRPr="006A662D" w:rsidRDefault="004B21DB" w:rsidP="006A662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collection.edu.ru/cat alog/teacher/</w:t>
            </w:r>
          </w:p>
        </w:tc>
      </w:tr>
      <w:tr w:rsidR="001973BE" w:rsidRPr="006A662D" w14:paraId="3E249DC7" w14:textId="77777777">
        <w:trPr>
          <w:trHeight w:hRule="exact" w:val="348"/>
        </w:trPr>
        <w:tc>
          <w:tcPr>
            <w:tcW w:w="37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2B959" w14:textId="77777777" w:rsidR="001973BE" w:rsidRPr="006A662D" w:rsidRDefault="004B21DB" w:rsidP="006A662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D409B" w14:textId="77777777" w:rsidR="001973BE" w:rsidRPr="006A662D" w:rsidRDefault="004B21DB" w:rsidP="006A662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2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459C4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BE" w:rsidRPr="006A662D" w14:paraId="778A77C1" w14:textId="77777777">
        <w:trPr>
          <w:trHeight w:hRule="exact" w:val="328"/>
        </w:trPr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5B283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E0F8D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76465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35E2B" w14:textId="77777777" w:rsidR="001973BE" w:rsidRPr="006A662D" w:rsidRDefault="004B21DB" w:rsidP="006A66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06B8A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1133D" w14:textId="77777777" w:rsidR="001973BE" w:rsidRPr="006A662D" w:rsidRDefault="001973BE" w:rsidP="006A662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0DEBC2D6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</w:rPr>
        <w:sectPr w:rsidR="001973BE" w:rsidRPr="006A662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89E3DA5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59AFBBBB" w14:textId="77777777" w:rsidR="001973BE" w:rsidRPr="006A662D" w:rsidRDefault="004B21DB" w:rsidP="006A662D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973BE" w:rsidRPr="006A662D" w14:paraId="7024759D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1D823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8DA37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3C8A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61ED0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F179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1973BE" w:rsidRPr="006A662D" w14:paraId="24A0A0CA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ECE4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4CAD30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CD36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78690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22238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AB5D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3A3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BE" w:rsidRPr="006A662D" w14:paraId="51C2A4E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5206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F9D489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ТБ на уроке физической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B449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23C6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316A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8CE19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76F38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973BE" w:rsidRPr="006A662D" w14:paraId="35AECFD0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C87B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300706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понимается под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A2ED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4011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B9DE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5CE76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E3E09" w14:textId="77777777" w:rsidR="001973BE" w:rsidRPr="006A662D" w:rsidRDefault="004B21DB" w:rsidP="006A662D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1973BE" w:rsidRPr="006A662D" w14:paraId="31CCCBC7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731A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E8E4B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BA69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29B5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F149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54AC9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2AC68" w14:textId="77777777" w:rsidR="001973BE" w:rsidRPr="006A662D" w:rsidRDefault="004B21DB" w:rsidP="006A662D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5FC69B57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25B6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69242F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DE78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818A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7C7F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F3921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7E21" w14:textId="77777777" w:rsidR="001973BE" w:rsidRPr="006A662D" w:rsidRDefault="004B21DB" w:rsidP="006A662D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1973BE" w:rsidRPr="006A662D" w14:paraId="29C15B1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2534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811871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Личная гигиена 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37E7F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880A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BD76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2D991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15909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7F3D818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FD99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DA7E9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Осанка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67A4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E14C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0742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4F628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404EB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563AF9B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F60A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4ABDB4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Утренняя зарядка 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физкультминутка в режиме дня школьника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C8BA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6DA8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ABB8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9B46A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B1614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1674B661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AFCCF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11596F" w14:textId="77777777" w:rsidR="001973BE" w:rsidRPr="006A662D" w:rsidRDefault="004B21DB" w:rsidP="006A662D">
            <w:pPr>
              <w:autoSpaceDE w:val="0"/>
              <w:autoSpaceDN w:val="0"/>
              <w:spacing w:before="98" w:after="0" w:line="278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акробатики. Техника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на уроке физическая культура.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0AEB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AC56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49A3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D5C52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B6093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747473B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56BF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8B1269" w14:textId="77777777" w:rsidR="001973BE" w:rsidRPr="006A662D" w:rsidRDefault="004B21DB" w:rsidP="006A662D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 с основами акробатики. Исходные положения в физических упражнениях.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E046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C07D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47DF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170E7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537A4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7F6E0357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8AF0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AEFD73" w14:textId="77777777" w:rsidR="001973BE" w:rsidRPr="006A662D" w:rsidRDefault="004B21DB" w:rsidP="006A662D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 с основами акробатики. Исходные положения в физических упражнениях.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E0C2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60DA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6FB2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D5963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B057B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14:paraId="3A8321A2" w14:textId="77777777" w:rsidR="001973BE" w:rsidRPr="006A662D" w:rsidRDefault="001973BE" w:rsidP="006A662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53AE1599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</w:rPr>
        <w:sectPr w:rsidR="001973BE" w:rsidRPr="006A662D">
          <w:pgSz w:w="11900" w:h="16840"/>
          <w:pgMar w:top="298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87F6EF0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973BE" w:rsidRPr="006A662D" w14:paraId="3F64A8D5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FDDA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774228" w14:textId="77777777" w:rsidR="001973BE" w:rsidRPr="006A662D" w:rsidRDefault="004B21DB" w:rsidP="006A662D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 с основами акробатики. Исходные положения в физических упражнениях.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1E75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533F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7ADD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5483A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0D693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0ABFCD77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DCEB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E02C6F" w14:textId="77777777" w:rsidR="001973BE" w:rsidRPr="006A662D" w:rsidRDefault="004B21DB" w:rsidP="006A662D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 с основами акробатики. Исходные положения в физических упражнениях.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54BA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441C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B34C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54BFB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095CE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44C8AE5C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A089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68C286" w14:textId="77777777" w:rsidR="001973BE" w:rsidRPr="006A662D" w:rsidRDefault="004B21DB" w:rsidP="006A662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акробатики. Строевые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и организующие команды на уроках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B931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63E9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CA01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8B43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C5013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6B43B51C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5E7DF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2D37CB" w14:textId="77777777" w:rsidR="001973BE" w:rsidRPr="006A662D" w:rsidRDefault="004B21DB" w:rsidP="006A662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акробатики. Строевые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и организующие команды на уроках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2422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0E97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8B06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522A8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F77CC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679C131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7D18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7D3614" w14:textId="77777777" w:rsidR="001973BE" w:rsidRPr="006A662D" w:rsidRDefault="004B21DB" w:rsidP="006A662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акробатики. Строевые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и организующие команды на уроках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6C8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0CAB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DAD7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57A89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AC9CA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13723C25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42DF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B559AA" w14:textId="77777777" w:rsidR="001973BE" w:rsidRPr="006A662D" w:rsidRDefault="004B21DB" w:rsidP="006A662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акробатики. Строевые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и организующие команды на уроках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DBA4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028D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A6025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74834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9C7CA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00449CB0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A0DEB" w14:textId="77777777" w:rsidR="001973BE" w:rsidRPr="006A662D" w:rsidRDefault="004B21DB" w:rsidP="006A662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74A5E0" w14:textId="77777777" w:rsidR="001973BE" w:rsidRPr="006A662D" w:rsidRDefault="004B21DB" w:rsidP="006A662D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акробатики. Гимнастические упражнения.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C2A03" w14:textId="77777777" w:rsidR="001973BE" w:rsidRPr="006A662D" w:rsidRDefault="004B21DB" w:rsidP="006A662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4924D" w14:textId="77777777" w:rsidR="001973BE" w:rsidRPr="006A662D" w:rsidRDefault="004B21DB" w:rsidP="006A662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D6C51" w14:textId="77777777" w:rsidR="001973BE" w:rsidRPr="006A662D" w:rsidRDefault="004B21DB" w:rsidP="006A662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118D1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20F60" w14:textId="77777777" w:rsidR="001973BE" w:rsidRPr="006A662D" w:rsidRDefault="004B21DB" w:rsidP="006A662D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6DA4DC0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BB20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288E56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91D0F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C9B8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80E3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560D0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004CC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4B76771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AC5A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9E4781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9E88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AFDA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2C63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BFDAE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FEF26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65573B19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2C78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6D65A7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188D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A88E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2CAA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44BB1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8B0E5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14:paraId="5E831C3A" w14:textId="77777777" w:rsidR="001973BE" w:rsidRPr="006A662D" w:rsidRDefault="001973BE" w:rsidP="006A662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66DEB75B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</w:rPr>
        <w:sectPr w:rsidR="001973BE" w:rsidRPr="006A662D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92D198B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973BE" w:rsidRPr="006A662D" w14:paraId="6861C74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9AA2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41B75F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46E2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1F82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9B5E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52310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EC7BF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3628AA5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7917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0365EF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A390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B562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5EDD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3183E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5DE2A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0F0EC0EB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C2845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41CD49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D4AC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A854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84F4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67078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59A57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5CF78CB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BAB85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BFF758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09F4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AEBA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FAB4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9B5EE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532B8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3877CD5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E3A7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750BD2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33A0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6D87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C3675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21ACB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AB3FD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15E6B21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E94E5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72F7CC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9287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1875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CE7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81A67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9B377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3B0F4C5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B491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3EDECD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63F35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39AD5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7E1A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7A7E5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0BDD4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09BD6CC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0E67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C67843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Гимнастика с основами </w:t>
            </w:r>
            <w:r w:rsidRPr="006A6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акробатики. Гимнастические упражнения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0870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98FA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7FD2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7060E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FEE81" w14:textId="77777777" w:rsidR="001973BE" w:rsidRPr="006A662D" w:rsidRDefault="004B21DB" w:rsidP="006A662D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работа;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1401B9D3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3FF8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6F3B46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1980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2868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FF38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DB5D8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5E8D4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71823C1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29EF5" w14:textId="77777777" w:rsidR="001973BE" w:rsidRPr="006A662D" w:rsidRDefault="004B21DB" w:rsidP="006A662D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D8E58A" w14:textId="77777777" w:rsidR="001973BE" w:rsidRPr="006A662D" w:rsidRDefault="004B21DB" w:rsidP="006A662D">
            <w:pPr>
              <w:autoSpaceDE w:val="0"/>
              <w:autoSpaceDN w:val="0"/>
              <w:spacing w:before="100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A8C05" w14:textId="77777777" w:rsidR="001973BE" w:rsidRPr="006A662D" w:rsidRDefault="004B21DB" w:rsidP="006A662D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A47B9" w14:textId="77777777" w:rsidR="001973BE" w:rsidRPr="006A662D" w:rsidRDefault="004B21DB" w:rsidP="006A662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E6EFB" w14:textId="77777777" w:rsidR="001973BE" w:rsidRPr="006A662D" w:rsidRDefault="004B21DB" w:rsidP="006A662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47DCF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B33E2" w14:textId="77777777" w:rsidR="001973BE" w:rsidRPr="006A662D" w:rsidRDefault="004B21DB" w:rsidP="006A662D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2C5AE5E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83A2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EB2D40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3D69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CB06F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947BF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257C9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E74FD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776E133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1A5A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ACEB5C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DED4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4BA3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8F91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8E622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8D14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6274268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4858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E3E782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5410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CFC2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2C7C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7D691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F6360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4BCF064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6DBE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5F75CD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7127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D172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E39F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289CE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D6BD8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5650BAE4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180B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2447B8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04A1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8266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7396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11BF9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B0237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14:paraId="721E9E88" w14:textId="77777777" w:rsidR="001973BE" w:rsidRPr="006A662D" w:rsidRDefault="001973BE" w:rsidP="006A662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1BB4C237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</w:rPr>
        <w:sectPr w:rsidR="001973BE" w:rsidRPr="006A662D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08B86BC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973BE" w:rsidRPr="006A662D" w14:paraId="5875C91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C8A1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0ADCF0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AD23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E64B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A7BD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D391A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4600D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09F7CBF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110B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DAF247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D77A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4A7D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809A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7DD29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C20EB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7FDFEED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8768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C72069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3250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14A7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1F8D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33814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B1C0D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4E85C524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9CEC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DF4026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CDC0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2CE4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0D87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DBA3C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E314B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70790BC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8C71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2A0B4F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07C4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CEB4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A550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C2E9B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4B3F9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58F42FA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4E31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482267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Прыжок в длину с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C7C7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EEFA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C325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3B2DA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15C71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421D91F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4A98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79738B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Прыжок в длину с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275D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0550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A10A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CE7B3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1977D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3DDFFA9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59EC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59F1CB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Прыжок в длину с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DD1F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D973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E538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706E9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0DA35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73F8814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E854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6C7EC9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Лёгкая атлетика. Прыжок в длину с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8DE7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BD905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1617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50B76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5AA06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6624C79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40CC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EB30E5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Прыжок в длину и в высоту с прямого разбега.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F8BA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E0E1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F629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54931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5A195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39421E1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9CC7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F4C3B3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Прыжок в длину и в высоту с прямого разбега.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469C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B5A5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50A3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6385F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D8488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15686303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9132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B16F60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Прыжок в длину и в высоту с прямого разбега.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AA16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E92B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EFCA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E5BEC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93664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5399974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B24E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B3C8AD" w14:textId="77777777" w:rsidR="001973BE" w:rsidRPr="006A662D" w:rsidRDefault="004B21DB" w:rsidP="006A662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атлетика. Прыжок в длину и в высоту с прямого разбега.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65A0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7CB4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F3B3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06D13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54A8C" w14:textId="77777777" w:rsidR="001973BE" w:rsidRPr="006A662D" w:rsidRDefault="004B21DB" w:rsidP="006A662D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работа; </w:t>
            </w:r>
            <w:r w:rsidRPr="006A6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366882E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CE8F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91A153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6A7F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6C57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3119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5DA9E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0AB4E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16D72EC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2171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ED3C14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699D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9A1E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4127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58EB7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0C58B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56317F6E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A547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F85B8F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D6B7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0B16F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3DD2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89F66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7F1BB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14:paraId="43F27966" w14:textId="77777777" w:rsidR="001973BE" w:rsidRPr="006A662D" w:rsidRDefault="001973BE" w:rsidP="006A662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4828211C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</w:rPr>
        <w:sectPr w:rsidR="001973BE" w:rsidRPr="006A662D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68B0DF5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1973BE" w:rsidRPr="006A662D" w14:paraId="621435F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3413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50A2404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46E0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E658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8C09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1E3BB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A6C93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29ABB1B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73A85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3CC879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3A0B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9C015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ACE8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1F645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19E1D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2F90E05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D00D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A5DF4A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41A0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6AFC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2DC4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89DD3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B9D5D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0DDE800E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B1E2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BFBE7E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BADD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897D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6470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EF622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7176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6B6537C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357C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AC2E96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4058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538D5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1F19D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ECA48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3197A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3FDB0C1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8F08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D07057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298C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B64E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AD9B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E4B19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3B1DB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03838B4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C30B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95AC34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C2AE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7660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18FD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792E8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B8E6B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2CD7DCC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38FB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A2D46A9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C797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BB8C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D2E4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5D853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8C343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39590E6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C6B8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F5A8E1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C986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E968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0C7D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ED852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DA67D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5C04682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A958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965B04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E8A8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57AB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0B8B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BD55F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56585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6F9CF28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C429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325019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7BB5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B579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C2B4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4FA16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B2025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29AEEC4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1CD2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F871BE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0436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6241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3CBF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3B5DF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4D868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10322B87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C385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F935F3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7596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ECCF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A113F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47ED8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2FFF5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27F8818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CA57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25CF9B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A387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4E7D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E6524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AE79A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3CA66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71AD531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DBCB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8C5898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игры. Подвижные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FA2F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B152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6462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E956B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713BF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973BE" w:rsidRPr="006A662D" w14:paraId="0302E270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A596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2389A0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3791F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A645E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9364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40A40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A0588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BE" w:rsidRPr="006A662D" w14:paraId="06F7D082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5A6B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C9DE59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3F6B1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BAF9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C95D7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D2C5A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B4AF8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BE" w:rsidRPr="006A662D" w14:paraId="6BA89075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6B87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E03BCC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2D75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C742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101E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3509D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8725F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BE" w:rsidRPr="006A662D" w14:paraId="223FFF7F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AD29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2CB41A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648D2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49865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7616A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0E9C3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4B7E8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BE" w:rsidRPr="006A662D" w14:paraId="7E38BA36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9782B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C3B29C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7CBDC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491D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A98B3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0F772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1CA40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BE" w:rsidRPr="006A662D" w14:paraId="4EDDB985" w14:textId="7777777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C95F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21F162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60F7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C6AC0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820D6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0B0D3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C4487" w14:textId="77777777" w:rsidR="001973BE" w:rsidRPr="006A662D" w:rsidRDefault="001973BE" w:rsidP="006A6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31249" w14:textId="77777777" w:rsidR="001973BE" w:rsidRPr="006A662D" w:rsidRDefault="001973BE" w:rsidP="006A662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7B8154BB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</w:rPr>
        <w:sectPr w:rsidR="001973BE" w:rsidRPr="006A662D">
          <w:pgSz w:w="11900" w:h="16840"/>
          <w:pgMar w:top="284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9C7E73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92"/>
        <w:gridCol w:w="734"/>
        <w:gridCol w:w="1620"/>
        <w:gridCol w:w="4406"/>
      </w:tblGrid>
      <w:tr w:rsidR="001973BE" w:rsidRPr="006A662D" w14:paraId="61EBD6E5" w14:textId="77777777">
        <w:trPr>
          <w:trHeight w:hRule="exact" w:val="80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92CDEF" w14:textId="77777777" w:rsidR="001973BE" w:rsidRPr="006A662D" w:rsidRDefault="004B21DB" w:rsidP="006A66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2F7AF" w14:textId="35681F7A" w:rsidR="001973BE" w:rsidRPr="006A662D" w:rsidRDefault="006A662D" w:rsidP="006A66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4AE59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14188" w14:textId="77777777" w:rsidR="001973BE" w:rsidRPr="006A662D" w:rsidRDefault="004B21DB" w:rsidP="006A66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6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</w:tbl>
    <w:p w14:paraId="2F9FFCE3" w14:textId="77777777" w:rsidR="001973BE" w:rsidRPr="006A662D" w:rsidRDefault="001973BE" w:rsidP="006A662D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7B5674F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</w:rPr>
        <w:sectPr w:rsidR="001973BE" w:rsidRPr="006A662D">
          <w:pgSz w:w="11900" w:h="16840"/>
          <w:pgMar w:top="284" w:right="650" w:bottom="10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549092E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0DF20E7E" w14:textId="77777777" w:rsidR="001973BE" w:rsidRPr="006A662D" w:rsidRDefault="004B21DB" w:rsidP="006A662D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14:paraId="1A22B717" w14:textId="77777777" w:rsidR="001973BE" w:rsidRPr="006A662D" w:rsidRDefault="004B21DB" w:rsidP="006A662D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40D6B37D" w14:textId="77777777" w:rsidR="001973BE" w:rsidRPr="006A662D" w:rsidRDefault="004B21DB" w:rsidP="006A662D">
      <w:pPr>
        <w:autoSpaceDE w:val="0"/>
        <w:autoSpaceDN w:val="0"/>
        <w:spacing w:before="166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14:paraId="07B09CDA" w14:textId="77777777" w:rsidR="001973BE" w:rsidRPr="006A662D" w:rsidRDefault="004B21DB" w:rsidP="006A662D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1D7E13E4" w14:textId="77777777" w:rsidR="001973BE" w:rsidRPr="006A662D" w:rsidRDefault="004B21DB" w:rsidP="006A662D">
      <w:pPr>
        <w:autoSpaceDE w:val="0"/>
        <w:autoSpaceDN w:val="0"/>
        <w:spacing w:before="166" w:after="0" w:line="262" w:lineRule="auto"/>
        <w:ind w:right="576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fiz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nsportal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shkola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fizkultura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sport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library</w:t>
      </w:r>
    </w:p>
    <w:p w14:paraId="08CDCA41" w14:textId="77777777" w:rsidR="001973BE" w:rsidRPr="006A662D" w:rsidRDefault="004B21DB" w:rsidP="006A662D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9D4CA79" w14:textId="77777777" w:rsidR="001973BE" w:rsidRPr="006A662D" w:rsidRDefault="004B21DB" w:rsidP="006A662D">
      <w:pPr>
        <w:autoSpaceDE w:val="0"/>
        <w:autoSpaceDN w:val="0"/>
        <w:spacing w:before="168" w:after="0" w:line="286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Раздел сайта корпорации «Российский учебник» «Начальное образование»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rosuchebnik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metodicheskaja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pomosch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nachalnoe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obrazovanie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«Открытый урок. Первое сентября»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urok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.1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sept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«Начальная школа» 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nachalka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Азбука в картинках 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bomoonlight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azbuka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«Раскраски онлайн»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Детские игры | Раскраски онлайн (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teremoc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Детский портал «Солнышко» 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solnet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Детский онлайн-конкурс «Интернешка» 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interneshka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index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phtml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«Умники и умницы» 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umniki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eSchool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Eschool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Шахматы онлайн 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levico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</w:p>
    <w:p w14:paraId="536859E6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1973BE" w:rsidRPr="006A662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54DB381" w14:textId="77777777" w:rsidR="001973BE" w:rsidRPr="006A662D" w:rsidRDefault="001973BE" w:rsidP="006A662D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0EC4BBB" w14:textId="77777777" w:rsidR="001973BE" w:rsidRPr="006A662D" w:rsidRDefault="004B21DB" w:rsidP="006A662D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14:paraId="3422260B" w14:textId="77777777" w:rsidR="001973BE" w:rsidRPr="006A662D" w:rsidRDefault="004B21DB" w:rsidP="006A662D">
      <w:pPr>
        <w:autoSpaceDE w:val="0"/>
        <w:autoSpaceDN w:val="0"/>
        <w:spacing w:before="346" w:after="0" w:line="30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Спортивный зал, мишени для метания, волейбольная сетка, Баскетбольный щит, Разметка и т. д</w:t>
      </w:r>
    </w:p>
    <w:p w14:paraId="1D1A370F" w14:textId="77777777" w:rsidR="001973BE" w:rsidRPr="006A662D" w:rsidRDefault="004B21DB" w:rsidP="006A662D">
      <w:pPr>
        <w:autoSpaceDE w:val="0"/>
        <w:autoSpaceDN w:val="0"/>
        <w:spacing w:before="262" w:after="0" w:line="30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A6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ОБОРУДОВАНИЕ ДЛЯ ПРОВЕДЕНИЯ ПРАКТИЧЕСКИХ РАБОТ </w:t>
      </w:r>
      <w:r w:rsidRPr="006A66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66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Спортивный инвентарь: Свисток, секундомер, линейка, эстафетные палочки, мячи, кубики, кольца</w:t>
      </w:r>
    </w:p>
    <w:p w14:paraId="11BF03BB" w14:textId="77777777" w:rsidR="001973BE" w:rsidRPr="006A662D" w:rsidRDefault="001973BE" w:rsidP="006A66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1973BE" w:rsidRPr="006A662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FEE922" w14:textId="77777777" w:rsidR="004B21DB" w:rsidRPr="006A662D" w:rsidRDefault="004B21DB" w:rsidP="006A66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B21DB" w:rsidRPr="006A662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D49B3" w14:textId="77777777" w:rsidR="00692068" w:rsidRDefault="00692068" w:rsidP="00200E5F">
      <w:pPr>
        <w:spacing w:after="0" w:line="240" w:lineRule="auto"/>
      </w:pPr>
      <w:r>
        <w:separator/>
      </w:r>
    </w:p>
  </w:endnote>
  <w:endnote w:type="continuationSeparator" w:id="0">
    <w:p w14:paraId="0810A0F1" w14:textId="77777777" w:rsidR="00692068" w:rsidRDefault="00692068" w:rsidP="0020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B13AC" w14:textId="77777777" w:rsidR="00692068" w:rsidRDefault="00692068" w:rsidP="00200E5F">
      <w:pPr>
        <w:spacing w:after="0" w:line="240" w:lineRule="auto"/>
      </w:pPr>
      <w:r>
        <w:separator/>
      </w:r>
    </w:p>
  </w:footnote>
  <w:footnote w:type="continuationSeparator" w:id="0">
    <w:p w14:paraId="7C90EE9D" w14:textId="77777777" w:rsidR="00692068" w:rsidRDefault="00692068" w:rsidP="0020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973BE"/>
    <w:rsid w:val="00200E5F"/>
    <w:rsid w:val="0029639D"/>
    <w:rsid w:val="00326F90"/>
    <w:rsid w:val="004B21DB"/>
    <w:rsid w:val="005947CA"/>
    <w:rsid w:val="005D0D4D"/>
    <w:rsid w:val="00692068"/>
    <w:rsid w:val="006A662D"/>
    <w:rsid w:val="009837D7"/>
    <w:rsid w:val="00AA1D8D"/>
    <w:rsid w:val="00B24A63"/>
    <w:rsid w:val="00B47730"/>
    <w:rsid w:val="00C556EF"/>
    <w:rsid w:val="00CB0664"/>
    <w:rsid w:val="00CD614F"/>
    <w:rsid w:val="00D63BD1"/>
    <w:rsid w:val="00F524B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F343C"/>
  <w14:defaultImageDpi w14:val="300"/>
  <w15:docId w15:val="{D30C3D07-A7B1-4487-9A55-0E016D8B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C52DAD-2A8B-4D6E-802E-E8CADB68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4640</Words>
  <Characters>26451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31029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Secretarius</cp:lastModifiedBy>
  <cp:revision>8</cp:revision>
  <dcterms:created xsi:type="dcterms:W3CDTF">2022-07-18T08:18:00Z</dcterms:created>
  <dcterms:modified xsi:type="dcterms:W3CDTF">2022-09-23T00:40:00Z</dcterms:modified>
  <cp:category/>
</cp:coreProperties>
</file>