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70" w:rsidRDefault="005F7270">
      <w:pPr>
        <w:autoSpaceDE w:val="0"/>
        <w:autoSpaceDN w:val="0"/>
        <w:spacing w:after="78" w:line="220" w:lineRule="exact"/>
      </w:pPr>
    </w:p>
    <w:p w:rsidR="005F7270" w:rsidRPr="009D1284" w:rsidRDefault="00900775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5F7270" w:rsidRPr="009D1284" w:rsidRDefault="00900775">
      <w:pPr>
        <w:autoSpaceDE w:val="0"/>
        <w:autoSpaceDN w:val="0"/>
        <w:spacing w:before="670" w:after="0" w:line="230" w:lineRule="auto"/>
        <w:ind w:left="2466"/>
        <w:rPr>
          <w:lang w:val="ru-RU"/>
        </w:rPr>
      </w:pP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Хабаровского края</w:t>
      </w:r>
    </w:p>
    <w:p w:rsidR="005F7270" w:rsidRPr="009D1284" w:rsidRDefault="009D1284" w:rsidP="009D1284">
      <w:pPr>
        <w:autoSpaceDE w:val="0"/>
        <w:autoSpaceDN w:val="0"/>
        <w:spacing w:before="672" w:after="1376" w:line="230" w:lineRule="auto"/>
        <w:ind w:right="3246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ЧОУ "Ор Авнер"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2"/>
        <w:gridCol w:w="4080"/>
        <w:gridCol w:w="2780"/>
      </w:tblGrid>
      <w:tr w:rsidR="005F7270">
        <w:trPr>
          <w:trHeight w:hRule="exact" w:val="276"/>
        </w:trPr>
        <w:tc>
          <w:tcPr>
            <w:tcW w:w="2542" w:type="dxa"/>
            <w:tcMar>
              <w:left w:w="0" w:type="dxa"/>
              <w:right w:w="0" w:type="dxa"/>
            </w:tcMar>
          </w:tcPr>
          <w:p w:rsidR="005F7270" w:rsidRDefault="005F7270">
            <w:pPr>
              <w:autoSpaceDE w:val="0"/>
              <w:autoSpaceDN w:val="0"/>
              <w:spacing w:before="50" w:after="0" w:line="230" w:lineRule="auto"/>
            </w:pPr>
          </w:p>
        </w:tc>
        <w:tc>
          <w:tcPr>
            <w:tcW w:w="4080" w:type="dxa"/>
            <w:tcMar>
              <w:left w:w="0" w:type="dxa"/>
              <w:right w:w="0" w:type="dxa"/>
            </w:tcMar>
          </w:tcPr>
          <w:p w:rsidR="005F7270" w:rsidRDefault="005F7270">
            <w:pPr>
              <w:autoSpaceDE w:val="0"/>
              <w:autoSpaceDN w:val="0"/>
              <w:spacing w:before="50" w:after="0" w:line="230" w:lineRule="auto"/>
              <w:ind w:left="976"/>
            </w:pPr>
          </w:p>
        </w:tc>
        <w:tc>
          <w:tcPr>
            <w:tcW w:w="2780" w:type="dxa"/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50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5F7270">
        <w:trPr>
          <w:trHeight w:hRule="exact" w:val="274"/>
        </w:trPr>
        <w:tc>
          <w:tcPr>
            <w:tcW w:w="2542" w:type="dxa"/>
            <w:tcMar>
              <w:left w:w="0" w:type="dxa"/>
              <w:right w:w="0" w:type="dxa"/>
            </w:tcMar>
          </w:tcPr>
          <w:p w:rsidR="005F7270" w:rsidRDefault="005F7270">
            <w:pPr>
              <w:autoSpaceDE w:val="0"/>
              <w:autoSpaceDN w:val="0"/>
              <w:spacing w:after="0" w:line="230" w:lineRule="auto"/>
            </w:pPr>
          </w:p>
        </w:tc>
        <w:tc>
          <w:tcPr>
            <w:tcW w:w="4080" w:type="dxa"/>
            <w:tcMar>
              <w:left w:w="0" w:type="dxa"/>
              <w:right w:w="0" w:type="dxa"/>
            </w:tcMar>
          </w:tcPr>
          <w:p w:rsidR="005F7270" w:rsidRDefault="005F7270">
            <w:pPr>
              <w:autoSpaceDE w:val="0"/>
              <w:autoSpaceDN w:val="0"/>
              <w:spacing w:after="0" w:line="230" w:lineRule="auto"/>
              <w:ind w:left="976"/>
            </w:pPr>
          </w:p>
        </w:tc>
        <w:tc>
          <w:tcPr>
            <w:tcW w:w="2780" w:type="dxa"/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5F7270" w:rsidRDefault="005F7270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62"/>
        <w:gridCol w:w="3600"/>
        <w:gridCol w:w="3260"/>
      </w:tblGrid>
      <w:tr w:rsidR="005F7270">
        <w:trPr>
          <w:trHeight w:hRule="exact" w:val="274"/>
        </w:trPr>
        <w:tc>
          <w:tcPr>
            <w:tcW w:w="3162" w:type="dxa"/>
            <w:vMerge w:val="restart"/>
            <w:tcMar>
              <w:left w:w="0" w:type="dxa"/>
              <w:right w:w="0" w:type="dxa"/>
            </w:tcMar>
          </w:tcPr>
          <w:p w:rsidR="005F7270" w:rsidRDefault="005F7270">
            <w:pPr>
              <w:autoSpaceDE w:val="0"/>
              <w:autoSpaceDN w:val="0"/>
              <w:spacing w:before="264" w:after="0" w:line="230" w:lineRule="auto"/>
            </w:pP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5F7270" w:rsidRDefault="005F7270">
            <w:pPr>
              <w:autoSpaceDE w:val="0"/>
              <w:autoSpaceDN w:val="0"/>
              <w:spacing w:before="48" w:after="0" w:line="230" w:lineRule="auto"/>
              <w:ind w:left="356"/>
            </w:pPr>
          </w:p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5F7270" w:rsidRPr="009D1284" w:rsidRDefault="009D1284" w:rsidP="009D1284">
            <w:pPr>
              <w:autoSpaceDE w:val="0"/>
              <w:autoSpaceDN w:val="0"/>
              <w:spacing w:before="60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О</w:t>
            </w:r>
            <w:r w:rsidR="00900775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В</w:t>
            </w:r>
            <w:r w:rsidR="00900775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Лисицкая</w:t>
            </w:r>
          </w:p>
        </w:tc>
      </w:tr>
      <w:tr w:rsidR="005F7270">
        <w:trPr>
          <w:trHeight w:hRule="exact" w:val="198"/>
        </w:trPr>
        <w:tc>
          <w:tcPr>
            <w:tcW w:w="3473" w:type="dxa"/>
            <w:vMerge/>
          </w:tcPr>
          <w:p w:rsidR="005F7270" w:rsidRDefault="005F7270"/>
        </w:tc>
        <w:tc>
          <w:tcPr>
            <w:tcW w:w="3600" w:type="dxa"/>
            <w:tcMar>
              <w:left w:w="0" w:type="dxa"/>
              <w:right w:w="0" w:type="dxa"/>
            </w:tcMar>
          </w:tcPr>
          <w:p w:rsidR="005F7270" w:rsidRDefault="005F7270">
            <w:pPr>
              <w:autoSpaceDE w:val="0"/>
              <w:autoSpaceDN w:val="0"/>
              <w:spacing w:after="0" w:line="230" w:lineRule="auto"/>
              <w:ind w:left="356"/>
            </w:pPr>
          </w:p>
        </w:tc>
        <w:tc>
          <w:tcPr>
            <w:tcW w:w="3473" w:type="dxa"/>
            <w:vMerge/>
          </w:tcPr>
          <w:p w:rsidR="005F7270" w:rsidRDefault="005F7270"/>
        </w:tc>
      </w:tr>
      <w:tr w:rsidR="005F7270">
        <w:trPr>
          <w:trHeight w:hRule="exact" w:val="110"/>
        </w:trPr>
        <w:tc>
          <w:tcPr>
            <w:tcW w:w="3473" w:type="dxa"/>
            <w:vMerge/>
          </w:tcPr>
          <w:p w:rsidR="005F7270" w:rsidRDefault="005F7270"/>
        </w:tc>
        <w:tc>
          <w:tcPr>
            <w:tcW w:w="3600" w:type="dxa"/>
            <w:vMerge w:val="restart"/>
            <w:tcMar>
              <w:left w:w="0" w:type="dxa"/>
              <w:right w:w="0" w:type="dxa"/>
            </w:tcMar>
          </w:tcPr>
          <w:p w:rsidR="005F7270" w:rsidRDefault="005F7270">
            <w:pPr>
              <w:autoSpaceDE w:val="0"/>
              <w:autoSpaceDN w:val="0"/>
              <w:spacing w:after="0" w:line="230" w:lineRule="auto"/>
              <w:ind w:left="356"/>
            </w:pPr>
          </w:p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after="0" w:line="230" w:lineRule="auto"/>
              <w:ind w:left="2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№2</w:t>
            </w:r>
            <w:r w:rsidR="009D1284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3.1</w:t>
            </w:r>
          </w:p>
        </w:tc>
      </w:tr>
      <w:tr w:rsidR="005F7270">
        <w:trPr>
          <w:trHeight w:hRule="exact" w:val="304"/>
        </w:trPr>
        <w:tc>
          <w:tcPr>
            <w:tcW w:w="3162" w:type="dxa"/>
            <w:tcMar>
              <w:left w:w="0" w:type="dxa"/>
              <w:right w:w="0" w:type="dxa"/>
            </w:tcMar>
          </w:tcPr>
          <w:p w:rsidR="005F7270" w:rsidRDefault="005F7270">
            <w:pPr>
              <w:autoSpaceDE w:val="0"/>
              <w:autoSpaceDN w:val="0"/>
              <w:spacing w:before="78" w:after="0" w:line="230" w:lineRule="auto"/>
            </w:pPr>
          </w:p>
        </w:tc>
        <w:tc>
          <w:tcPr>
            <w:tcW w:w="3473" w:type="dxa"/>
            <w:vMerge/>
          </w:tcPr>
          <w:p w:rsidR="005F7270" w:rsidRDefault="005F7270"/>
        </w:tc>
        <w:tc>
          <w:tcPr>
            <w:tcW w:w="3473" w:type="dxa"/>
            <w:vMerge/>
          </w:tcPr>
          <w:p w:rsidR="005F7270" w:rsidRDefault="005F7270"/>
        </w:tc>
      </w:tr>
      <w:tr w:rsidR="005F7270">
        <w:trPr>
          <w:trHeight w:hRule="exact" w:val="400"/>
        </w:trPr>
        <w:tc>
          <w:tcPr>
            <w:tcW w:w="3162" w:type="dxa"/>
            <w:tcMar>
              <w:left w:w="0" w:type="dxa"/>
              <w:right w:w="0" w:type="dxa"/>
            </w:tcMar>
          </w:tcPr>
          <w:p w:rsidR="005F7270" w:rsidRDefault="005F7270">
            <w:pPr>
              <w:autoSpaceDE w:val="0"/>
              <w:autoSpaceDN w:val="0"/>
              <w:spacing w:before="174" w:after="0" w:line="230" w:lineRule="auto"/>
            </w:pP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5F7270" w:rsidRDefault="005F7270">
            <w:pPr>
              <w:autoSpaceDE w:val="0"/>
              <w:autoSpaceDN w:val="0"/>
              <w:spacing w:after="0" w:line="230" w:lineRule="auto"/>
              <w:ind w:left="356"/>
            </w:pPr>
          </w:p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5F7270" w:rsidRDefault="00900775" w:rsidP="009D1284">
            <w:pPr>
              <w:autoSpaceDE w:val="0"/>
              <w:autoSpaceDN w:val="0"/>
              <w:spacing w:after="0" w:line="230" w:lineRule="auto"/>
              <w:ind w:left="2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 w:rsidR="009D1284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06</w:t>
            </w:r>
            <w:r w:rsidR="009D1284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</w:tr>
      <w:tr w:rsidR="005F7270">
        <w:trPr>
          <w:trHeight w:hRule="exact" w:val="488"/>
        </w:trPr>
        <w:tc>
          <w:tcPr>
            <w:tcW w:w="3162" w:type="dxa"/>
            <w:tcMar>
              <w:left w:w="0" w:type="dxa"/>
              <w:right w:w="0" w:type="dxa"/>
            </w:tcMar>
          </w:tcPr>
          <w:p w:rsidR="005F7270" w:rsidRDefault="005F7270">
            <w:pPr>
              <w:autoSpaceDE w:val="0"/>
              <w:autoSpaceDN w:val="0"/>
              <w:spacing w:before="202" w:after="0" w:line="230" w:lineRule="auto"/>
            </w:pP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5F7270" w:rsidRDefault="005F7270">
            <w:pPr>
              <w:autoSpaceDE w:val="0"/>
              <w:autoSpaceDN w:val="0"/>
              <w:spacing w:after="0" w:line="230" w:lineRule="auto"/>
              <w:ind w:left="356"/>
            </w:pPr>
          </w:p>
        </w:tc>
        <w:tc>
          <w:tcPr>
            <w:tcW w:w="3473" w:type="dxa"/>
            <w:vMerge/>
          </w:tcPr>
          <w:p w:rsidR="005F7270" w:rsidRDefault="005F7270"/>
        </w:tc>
      </w:tr>
    </w:tbl>
    <w:p w:rsidR="005F7270" w:rsidRDefault="00900775">
      <w:pPr>
        <w:autoSpaceDE w:val="0"/>
        <w:autoSpaceDN w:val="0"/>
        <w:spacing w:before="978" w:after="0" w:line="262" w:lineRule="auto"/>
        <w:ind w:left="3744" w:right="3744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1531973)</w:t>
      </w:r>
    </w:p>
    <w:p w:rsidR="005F7270" w:rsidRDefault="00900775">
      <w:pPr>
        <w:autoSpaceDE w:val="0"/>
        <w:autoSpaceDN w:val="0"/>
        <w:spacing w:before="166" w:after="0" w:line="262" w:lineRule="auto"/>
        <w:ind w:left="4320" w:right="4032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«География»</w:t>
      </w:r>
    </w:p>
    <w:p w:rsidR="005F7270" w:rsidRPr="009D1284" w:rsidRDefault="00900775">
      <w:pPr>
        <w:autoSpaceDE w:val="0"/>
        <w:autoSpaceDN w:val="0"/>
        <w:spacing w:before="670" w:after="0" w:line="262" w:lineRule="auto"/>
        <w:ind w:left="3024" w:right="2736"/>
        <w:jc w:val="center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5 класса основного общего образования 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5F7270" w:rsidRPr="009D1284" w:rsidRDefault="00900775">
      <w:pPr>
        <w:autoSpaceDE w:val="0"/>
        <w:autoSpaceDN w:val="0"/>
        <w:spacing w:before="2112" w:after="0" w:line="262" w:lineRule="auto"/>
        <w:ind w:left="8330" w:right="144" w:hanging="2256"/>
        <w:rPr>
          <w:lang w:val="ru-RU"/>
        </w:rPr>
      </w:pP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Гегенава</w:t>
      </w:r>
      <w:proofErr w:type="spell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Нина Николаевна 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учитель географии</w:t>
      </w:r>
    </w:p>
    <w:p w:rsidR="005F7270" w:rsidRPr="009D1284" w:rsidRDefault="005F7270">
      <w:pPr>
        <w:rPr>
          <w:lang w:val="ru-RU"/>
        </w:rPr>
        <w:sectPr w:rsidR="005F7270" w:rsidRPr="009D1284">
          <w:pgSz w:w="11900" w:h="16840"/>
          <w:pgMar w:top="298" w:right="744" w:bottom="1368" w:left="738" w:header="720" w:footer="720" w:gutter="0"/>
          <w:cols w:space="720" w:equalWidth="0">
            <w:col w:w="10418" w:space="0"/>
          </w:cols>
          <w:docGrid w:linePitch="360"/>
        </w:sectPr>
      </w:pPr>
      <w:bookmarkStart w:id="0" w:name="_GoBack"/>
      <w:bookmarkEnd w:id="0"/>
    </w:p>
    <w:p w:rsidR="005F7270" w:rsidRPr="009D1284" w:rsidRDefault="005F7270">
      <w:pPr>
        <w:autoSpaceDE w:val="0"/>
        <w:autoSpaceDN w:val="0"/>
        <w:spacing w:after="396" w:line="220" w:lineRule="exact"/>
        <w:rPr>
          <w:lang w:val="ru-RU"/>
        </w:rPr>
      </w:pPr>
    </w:p>
    <w:p w:rsidR="005F7270" w:rsidRPr="009D1284" w:rsidRDefault="00900775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географии на уровне основного общего образования составлена на основе 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духовно-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</w:p>
    <w:p w:rsidR="005F7270" w:rsidRPr="009D1284" w:rsidRDefault="00900775">
      <w:pPr>
        <w:autoSpaceDE w:val="0"/>
        <w:autoSpaceDN w:val="0"/>
        <w:spacing w:before="346" w:after="0" w:line="230" w:lineRule="auto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F7270" w:rsidRPr="009D1284" w:rsidRDefault="00900775">
      <w:pPr>
        <w:autoSpaceDE w:val="0"/>
        <w:autoSpaceDN w:val="0"/>
        <w:spacing w:before="346" w:after="0" w:line="283" w:lineRule="auto"/>
        <w:ind w:right="144" w:firstLine="180"/>
        <w:rPr>
          <w:lang w:val="ru-RU"/>
        </w:rPr>
      </w:pP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Программа по географии отражает основные требования Федерального госуда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рственного образовательного стандарта основного общего образования к личностным, </w:t>
      </w:r>
      <w:proofErr w:type="spell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й географии 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:rsidR="005F7270" w:rsidRPr="009D1284" w:rsidRDefault="00900775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даёт представление о целях обучения, воспитания и развития обучающихся средствами учебного предмета «География»; опред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5F7270" w:rsidRPr="009D1284" w:rsidRDefault="00900775">
      <w:pPr>
        <w:autoSpaceDE w:val="0"/>
        <w:autoSpaceDN w:val="0"/>
        <w:spacing w:before="262" w:after="0" w:line="230" w:lineRule="auto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</w:t>
      </w: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ИЯ»</w:t>
      </w:r>
    </w:p>
    <w:p w:rsidR="005F7270" w:rsidRPr="009D1284" w:rsidRDefault="00900775">
      <w:pPr>
        <w:autoSpaceDE w:val="0"/>
        <w:autoSpaceDN w:val="0"/>
        <w:spacing w:before="166" w:after="0" w:line="281" w:lineRule="auto"/>
        <w:ind w:right="432" w:firstLine="180"/>
        <w:rPr>
          <w:lang w:val="ru-RU"/>
        </w:rPr>
      </w:pP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География в основной школе — предмет, формирующий у </w:t>
      </w:r>
      <w:proofErr w:type="spell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обу</w:t>
      </w:r>
      <w:proofErr w:type="spell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чающихся</w:t>
      </w:r>
      <w:proofErr w:type="spell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ике основных природных, экологических и социально-экономических процессов, о </w:t>
      </w: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проб- </w:t>
      </w:r>
      <w:proofErr w:type="spell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лемах</w:t>
      </w:r>
      <w:proofErr w:type="spellEnd"/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взаимодействия природы и общества, географических подходах к устойчивому развитию территорий.</w:t>
      </w:r>
    </w:p>
    <w:p w:rsidR="005F7270" w:rsidRPr="009D1284" w:rsidRDefault="00900775">
      <w:pPr>
        <w:autoSpaceDE w:val="0"/>
        <w:autoSpaceDN w:val="0"/>
        <w:spacing w:before="70" w:after="0"/>
        <w:ind w:firstLine="180"/>
        <w:rPr>
          <w:lang w:val="ru-RU"/>
        </w:rPr>
      </w:pP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ия, основой для последующей уровневой дифференциации.</w:t>
      </w:r>
    </w:p>
    <w:p w:rsidR="005F7270" w:rsidRPr="009D1284" w:rsidRDefault="00900775">
      <w:pPr>
        <w:autoSpaceDE w:val="0"/>
        <w:autoSpaceDN w:val="0"/>
        <w:spacing w:before="262" w:after="0" w:line="230" w:lineRule="auto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«ГЕОГРАФИЯ»</w:t>
      </w:r>
    </w:p>
    <w:p w:rsidR="005F7270" w:rsidRPr="009D1284" w:rsidRDefault="00900775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9D1284">
        <w:rPr>
          <w:lang w:val="ru-RU"/>
        </w:rPr>
        <w:br/>
      </w: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1) воспитание чувства патриотизма, любви к своей стране, малой родине, вза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9D1284">
        <w:rPr>
          <w:lang w:val="ru-RU"/>
        </w:rPr>
        <w:br/>
      </w: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2) развитие познавательных интересов, интеллектуальных и творческих способностей в процессе наблюдений за состоянием окружающ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ей среды, решения географических задач, проблем 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9D1284">
        <w:rPr>
          <w:lang w:val="ru-RU"/>
        </w:rPr>
        <w:br/>
      </w: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3) воспитание экологической культуры, соответствующей современному уровню </w:t>
      </w:r>
      <w:proofErr w:type="spell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геоэкологического</w:t>
      </w:r>
      <w:proofErr w:type="spell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мышления н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а основе освоения знаний о взаимосвязях в ПК, об основных географических 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сохранения окружающей среды и рационального использования природных ресурсов; </w:t>
      </w:r>
      <w:r w:rsidRPr="009D1284">
        <w:rPr>
          <w:lang w:val="ru-RU"/>
        </w:rPr>
        <w:br/>
      </w: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4) формировани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5F7270" w:rsidRPr="009D1284" w:rsidRDefault="005F7270">
      <w:pPr>
        <w:rPr>
          <w:lang w:val="ru-RU"/>
        </w:rPr>
        <w:sectPr w:rsidR="005F7270" w:rsidRPr="009D1284">
          <w:pgSz w:w="11900" w:h="16840"/>
          <w:pgMar w:top="35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F7270" w:rsidRPr="009D1284" w:rsidRDefault="005F7270">
      <w:pPr>
        <w:autoSpaceDE w:val="0"/>
        <w:autoSpaceDN w:val="0"/>
        <w:spacing w:after="78" w:line="220" w:lineRule="exact"/>
        <w:rPr>
          <w:lang w:val="ru-RU"/>
        </w:rPr>
      </w:pPr>
    </w:p>
    <w:p w:rsidR="005F7270" w:rsidRPr="009D1284" w:rsidRDefault="00900775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5) формирование комплекса практико-ориентированных </w:t>
      </w:r>
      <w:proofErr w:type="spell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- графических знаний и умений, необходимых для развития навыков их использования при решении проблем различной сложности в 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мире; </w:t>
      </w:r>
      <w:r w:rsidRPr="009D1284">
        <w:rPr>
          <w:lang w:val="ru-RU"/>
        </w:rPr>
        <w:br/>
      </w: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6) формирование географических знаний и умений, необходимых для 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5F7270" w:rsidRPr="009D1284" w:rsidRDefault="00900775">
      <w:pPr>
        <w:autoSpaceDE w:val="0"/>
        <w:autoSpaceDN w:val="0"/>
        <w:spacing w:before="262" w:after="0" w:line="230" w:lineRule="auto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:rsidR="005F7270" w:rsidRPr="009D1284" w:rsidRDefault="00900775">
      <w:pPr>
        <w:tabs>
          <w:tab w:val="left" w:pos="180"/>
        </w:tabs>
        <w:autoSpaceDE w:val="0"/>
        <w:autoSpaceDN w:val="0"/>
        <w:spacing w:before="168" w:after="0" w:line="262" w:lineRule="auto"/>
        <w:ind w:right="144"/>
        <w:rPr>
          <w:lang w:val="ru-RU"/>
        </w:rPr>
      </w:pP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В системе общего образования «География» признана обязательным учебным предмет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ом, который входит в состав предметной области «Общественно-научные предметы».</w:t>
      </w:r>
    </w:p>
    <w:p w:rsidR="005F7270" w:rsidRPr="009D1284" w:rsidRDefault="0090077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5F7270" w:rsidRPr="009D1284" w:rsidRDefault="009007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зучение географии </w:t>
      </w: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отводится  один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час в неделю в 5 классе, всего - 34  часа.</w:t>
      </w:r>
    </w:p>
    <w:p w:rsidR="005F7270" w:rsidRPr="009D1284" w:rsidRDefault="005F7270">
      <w:pPr>
        <w:rPr>
          <w:lang w:val="ru-RU"/>
        </w:rPr>
        <w:sectPr w:rsidR="005F7270" w:rsidRPr="009D1284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5F7270" w:rsidRPr="009D1284" w:rsidRDefault="005F7270">
      <w:pPr>
        <w:autoSpaceDE w:val="0"/>
        <w:autoSpaceDN w:val="0"/>
        <w:spacing w:after="78" w:line="220" w:lineRule="exact"/>
        <w:rPr>
          <w:lang w:val="ru-RU"/>
        </w:rPr>
      </w:pPr>
    </w:p>
    <w:p w:rsidR="005F7270" w:rsidRPr="009D1284" w:rsidRDefault="00900775">
      <w:pPr>
        <w:autoSpaceDE w:val="0"/>
        <w:autoSpaceDN w:val="0"/>
        <w:spacing w:after="0" w:line="230" w:lineRule="auto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F7270" w:rsidRPr="009D1284" w:rsidRDefault="00900775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Географическое изучение Земли </w:t>
      </w:r>
      <w:r w:rsidRPr="009D1284">
        <w:rPr>
          <w:lang w:val="ru-RU"/>
        </w:rPr>
        <w:br/>
      </w: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. География — наука о планете Земля </w:t>
      </w:r>
      <w:r w:rsidRPr="009D1284">
        <w:rPr>
          <w:lang w:val="ru-RU"/>
        </w:rPr>
        <w:br/>
      </w: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Что изучает география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5F7270" w:rsidRPr="009D1284" w:rsidRDefault="00900775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D1284">
        <w:rPr>
          <w:lang w:val="ru-RU"/>
        </w:rPr>
        <w:br/>
      </w: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1. Организация фенологических наблюдений в природе: планир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ование, участие в групповой работе, форма систематизации данных.</w:t>
      </w:r>
    </w:p>
    <w:p w:rsidR="005F7270" w:rsidRPr="009D1284" w:rsidRDefault="00900775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История географических открытий </w:t>
      </w:r>
      <w:r w:rsidRPr="009D1284">
        <w:rPr>
          <w:lang w:val="ru-RU"/>
        </w:rPr>
        <w:br/>
      </w: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Пифея</w:t>
      </w:r>
      <w:proofErr w:type="spell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. Плавания финикийцев вокруг Африки.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Экспедиции Т. Хейердала как модель путешествий в древности. Появление географических карт.</w:t>
      </w:r>
    </w:p>
    <w:p w:rsidR="005F7270" w:rsidRPr="009D1284" w:rsidRDefault="0090077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5F7270" w:rsidRPr="009D1284" w:rsidRDefault="00900775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Эпоха Великих 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географических открытий. Три пути в Индию. Открытие Нового света —экспедиция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5F7270" w:rsidRPr="009D1284" w:rsidRDefault="0090077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Географически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е открытия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5F7270" w:rsidRPr="009D1284" w:rsidRDefault="0090077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Геогра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5F7270" w:rsidRPr="009D1284" w:rsidRDefault="00900775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географических объектов, открытых в разные периоды.</w:t>
      </w:r>
    </w:p>
    <w:p w:rsidR="005F7270" w:rsidRPr="009D1284" w:rsidRDefault="0090077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2. Сравнени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е карт Эратосфена, Птолемея и современных карт по предложенным учителем вопросам.</w:t>
      </w:r>
    </w:p>
    <w:p w:rsidR="005F7270" w:rsidRPr="009D1284" w:rsidRDefault="00900775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Изображения земной поверхности </w:t>
      </w:r>
      <w:r w:rsidRPr="009D1284">
        <w:rPr>
          <w:lang w:val="ru-RU"/>
        </w:rPr>
        <w:br/>
      </w: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Планы местности </w:t>
      </w:r>
      <w:r w:rsidRPr="009D1284">
        <w:rPr>
          <w:lang w:val="ru-RU"/>
        </w:rPr>
        <w:br/>
      </w: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Виды изображения земной поверхности. Планы местности. Условные знаки. Масштаб. Виды масштаба. Способы оп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5F7270" w:rsidRPr="009D1284" w:rsidRDefault="00900775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плану мест​</w:t>
      </w:r>
      <w:proofErr w:type="spell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F7270" w:rsidRPr="009D1284" w:rsidRDefault="009007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2. С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оставление описания маршрута по плану местности.</w:t>
      </w:r>
    </w:p>
    <w:p w:rsidR="005F7270" w:rsidRPr="009D1284" w:rsidRDefault="0090077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Географические карты </w:t>
      </w:r>
      <w:r w:rsidRPr="009D1284">
        <w:rPr>
          <w:lang w:val="ru-RU"/>
        </w:rPr>
        <w:br/>
      </w: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Различия глобуса и географических карт. Способы перехода от сферической поверхности глобуса к 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глобусу.</w:t>
      </w:r>
    </w:p>
    <w:p w:rsidR="005F7270" w:rsidRPr="009D1284" w:rsidRDefault="009007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Искажения на карте. Линии градусной сети на картах. Определение расстояний с помощью</w:t>
      </w:r>
    </w:p>
    <w:p w:rsidR="005F7270" w:rsidRPr="009D1284" w:rsidRDefault="005F7270">
      <w:pPr>
        <w:rPr>
          <w:lang w:val="ru-RU"/>
        </w:rPr>
        <w:sectPr w:rsidR="005F7270" w:rsidRPr="009D1284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F7270" w:rsidRPr="009D1284" w:rsidRDefault="005F7270">
      <w:pPr>
        <w:autoSpaceDE w:val="0"/>
        <w:autoSpaceDN w:val="0"/>
        <w:spacing w:after="66" w:line="220" w:lineRule="exact"/>
        <w:rPr>
          <w:lang w:val="ru-RU"/>
        </w:rPr>
      </w:pPr>
    </w:p>
    <w:p w:rsidR="005F7270" w:rsidRPr="009D1284" w:rsidRDefault="00900775">
      <w:pPr>
        <w:autoSpaceDE w:val="0"/>
        <w:autoSpaceDN w:val="0"/>
        <w:spacing w:after="0" w:line="271" w:lineRule="auto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масштаба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и градусной сети. Разнообразие географических карт и их классификации. Способы изображения на мелкомасштабных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5F7270" w:rsidRPr="009D1284" w:rsidRDefault="00900775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Сходство и различие плана местности и географической карты. Профессия картограф. Система космическ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ой навигации. Геоинформационные системы.</w:t>
      </w:r>
    </w:p>
    <w:p w:rsidR="005F7270" w:rsidRPr="009D1284" w:rsidRDefault="00900775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карте полушарий.</w:t>
      </w:r>
    </w:p>
    <w:p w:rsidR="005F7270" w:rsidRPr="009D1284" w:rsidRDefault="0090077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географических координат объектов и определение объектов по их географическим координатам.</w:t>
      </w:r>
    </w:p>
    <w:p w:rsidR="005F7270" w:rsidRPr="009D1284" w:rsidRDefault="00900775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lang w:val="ru-RU"/>
        </w:rPr>
      </w:pP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Земля — планета </w:t>
      </w: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Солнечной системы </w:t>
      </w:r>
      <w:r w:rsidRPr="009D1284">
        <w:rPr>
          <w:lang w:val="ru-RU"/>
        </w:rPr>
        <w:br/>
      </w: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5F7270" w:rsidRPr="009D1284" w:rsidRDefault="0090077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Движения Земли. Земная ось и географические полюсы. </w:t>
      </w: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Гео- графические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следствия движения Земли вокруг Солнца. Смена времён года н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Земле.</w:t>
      </w:r>
    </w:p>
    <w:p w:rsidR="005F7270" w:rsidRPr="009D1284" w:rsidRDefault="009007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Влияние Космоса на Землю и жизнь людей.</w:t>
      </w:r>
    </w:p>
    <w:p w:rsidR="005F7270" w:rsidRPr="009D1284" w:rsidRDefault="00900775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D1284">
        <w:rPr>
          <w:lang w:val="ru-RU"/>
        </w:rPr>
        <w:br/>
      </w: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1. Выявление закономерностей изменения продолжительности дня и высоты Солнца над горизонтом в зависимости от </w:t>
      </w:r>
      <w:proofErr w:type="spellStart"/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- графической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широты и времени года на территории России.</w:t>
      </w:r>
    </w:p>
    <w:p w:rsidR="005F7270" w:rsidRPr="009D1284" w:rsidRDefault="0090077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Оболочки Земли </w:t>
      </w:r>
      <w:r w:rsidRPr="009D1284">
        <w:rPr>
          <w:lang w:val="ru-RU"/>
        </w:rPr>
        <w:br/>
      </w: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Литосфера — каменная оболочка Земли </w:t>
      </w:r>
      <w:r w:rsidRPr="009D1284">
        <w:rPr>
          <w:lang w:val="ru-RU"/>
        </w:rPr>
        <w:br/>
      </w: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а земной коры: минералы и горные породы. Образование горных пород. Магматические, осадочные и метаморфические горные породы.</w:t>
      </w:r>
    </w:p>
    <w:p w:rsidR="005F7270" w:rsidRPr="009D1284" w:rsidRDefault="00900775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Проявления внутренних и внешних процессов образования рельефа. Движение литосферных плит.</w:t>
      </w:r>
    </w:p>
    <w:p w:rsidR="005F7270" w:rsidRPr="009D1284" w:rsidRDefault="00900775">
      <w:pPr>
        <w:autoSpaceDE w:val="0"/>
        <w:autoSpaceDN w:val="0"/>
        <w:spacing w:before="70" w:after="0" w:line="281" w:lineRule="auto"/>
        <w:rPr>
          <w:lang w:val="ru-RU"/>
        </w:rPr>
      </w:pP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Образование вулканов и причины землетрясе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ний. Шкалы измерения силы и интенсивности 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ьефа земной поверхности как результат действия внутренних и внешних сил.</w:t>
      </w:r>
    </w:p>
    <w:p w:rsidR="005F7270" w:rsidRPr="009D1284" w:rsidRDefault="0090077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системы мира. Разнообразие равнин по высоте. Формы равнинного рельефа, крупнейшие по площади равнины мира.</w:t>
      </w:r>
    </w:p>
    <w:p w:rsidR="005F7270" w:rsidRPr="009D1284" w:rsidRDefault="0090077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ические проблемы.</w:t>
      </w:r>
    </w:p>
    <w:p w:rsidR="005F7270" w:rsidRPr="009D1284" w:rsidRDefault="0090077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5F7270" w:rsidRPr="009D1284" w:rsidRDefault="00900775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1. Описание горной системы или равнины по физической карте.</w:t>
      </w:r>
    </w:p>
    <w:p w:rsidR="005F7270" w:rsidRPr="009D1284" w:rsidRDefault="00900775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Закл</w:t>
      </w: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ючение 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Практикум «Сезонные изменения в природе своей местности»</w:t>
      </w:r>
    </w:p>
    <w:p w:rsidR="005F7270" w:rsidRPr="009D1284" w:rsidRDefault="005F7270">
      <w:pPr>
        <w:rPr>
          <w:lang w:val="ru-RU"/>
        </w:rPr>
        <w:sectPr w:rsidR="005F7270" w:rsidRPr="009D1284">
          <w:pgSz w:w="11900" w:h="16840"/>
          <w:pgMar w:top="286" w:right="668" w:bottom="42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5F7270" w:rsidRPr="009D1284" w:rsidRDefault="005F7270">
      <w:pPr>
        <w:autoSpaceDE w:val="0"/>
        <w:autoSpaceDN w:val="0"/>
        <w:spacing w:after="78" w:line="220" w:lineRule="exact"/>
        <w:rPr>
          <w:lang w:val="ru-RU"/>
        </w:rPr>
      </w:pPr>
    </w:p>
    <w:p w:rsidR="005F7270" w:rsidRPr="009D1284" w:rsidRDefault="00900775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Сезонные изменения продолжительности светового дня и высоты Солнца над горизонтом, температуры воздуха, поверхностных вод, растительного и 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животного мира.</w:t>
      </w:r>
    </w:p>
    <w:p w:rsidR="005F7270" w:rsidRPr="009D1284" w:rsidRDefault="00900775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1. Анализ результатов фенологических наблюдений и наблюдений за погодой.</w:t>
      </w:r>
    </w:p>
    <w:p w:rsidR="005F7270" w:rsidRPr="009D1284" w:rsidRDefault="005F7270">
      <w:pPr>
        <w:rPr>
          <w:lang w:val="ru-RU"/>
        </w:rPr>
        <w:sectPr w:rsidR="005F7270" w:rsidRPr="009D1284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5F7270" w:rsidRPr="009D1284" w:rsidRDefault="005F7270">
      <w:pPr>
        <w:autoSpaceDE w:val="0"/>
        <w:autoSpaceDN w:val="0"/>
        <w:spacing w:after="78" w:line="220" w:lineRule="exact"/>
        <w:rPr>
          <w:lang w:val="ru-RU"/>
        </w:rPr>
      </w:pPr>
    </w:p>
    <w:p w:rsidR="005F7270" w:rsidRPr="009D1284" w:rsidRDefault="00900775">
      <w:pPr>
        <w:autoSpaceDE w:val="0"/>
        <w:autoSpaceDN w:val="0"/>
        <w:spacing w:after="0" w:line="230" w:lineRule="auto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F7270" w:rsidRPr="009D1284" w:rsidRDefault="00900775">
      <w:pPr>
        <w:autoSpaceDE w:val="0"/>
        <w:autoSpaceDN w:val="0"/>
        <w:spacing w:before="346" w:after="0" w:line="230" w:lineRule="auto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F7270" w:rsidRPr="009D1284" w:rsidRDefault="00900775">
      <w:pPr>
        <w:autoSpaceDE w:val="0"/>
        <w:autoSpaceDN w:val="0"/>
        <w:spacing w:before="166" w:after="0"/>
        <w:ind w:firstLine="180"/>
        <w:rPr>
          <w:lang w:val="ru-RU"/>
        </w:rPr>
      </w:pP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деятельности, в том числе в части:</w:t>
      </w:r>
    </w:p>
    <w:p w:rsidR="005F7270" w:rsidRPr="009D1284" w:rsidRDefault="00900775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поликультурном и многоконфессиональном обществе; проявление интереса к познанию природы, населения, хозяйства России, регионов и своего края, на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родов России; ценностное отношение к достижениям своей Родины — цивилизационному вкладу России; ценностное отношение к 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одной стране; уважение к символам России, своего края.</w:t>
      </w:r>
    </w:p>
    <w:p w:rsidR="005F7270" w:rsidRPr="009D1284" w:rsidRDefault="00900775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ть к участию в гуманитарной деятельности («экологический патруль», </w:t>
      </w:r>
      <w:proofErr w:type="spell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5F7270" w:rsidRPr="009D1284" w:rsidRDefault="00900775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5F7270" w:rsidRPr="009D1284" w:rsidRDefault="00900775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льтурного наследия человечества.</w:t>
      </w:r>
    </w:p>
    <w:p w:rsidR="005F7270" w:rsidRPr="009D1284" w:rsidRDefault="00900775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5F7270" w:rsidRPr="009D1284" w:rsidRDefault="00900775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: осознание цен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:rsidR="005F7270" w:rsidRPr="009D1284" w:rsidRDefault="005F7270">
      <w:pPr>
        <w:rPr>
          <w:lang w:val="ru-RU"/>
        </w:rPr>
        <w:sectPr w:rsidR="005F7270" w:rsidRPr="009D1284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F7270" w:rsidRPr="009D1284" w:rsidRDefault="005F7270">
      <w:pPr>
        <w:autoSpaceDE w:val="0"/>
        <w:autoSpaceDN w:val="0"/>
        <w:spacing w:after="66" w:line="220" w:lineRule="exact"/>
        <w:rPr>
          <w:lang w:val="ru-RU"/>
        </w:rPr>
      </w:pPr>
    </w:p>
    <w:p w:rsidR="005F7270" w:rsidRPr="009D1284" w:rsidRDefault="00900775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занятий и отдыха, регулярная фи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опыт и выстраивая дальнейшие цели; </w:t>
      </w:r>
      <w:proofErr w:type="spell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образного образа жизни; бережно относиться к природе и окружающей среде.</w:t>
      </w:r>
    </w:p>
    <w:p w:rsidR="005F7270" w:rsidRPr="009D1284" w:rsidRDefault="00900775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5F7270" w:rsidRPr="009D1284" w:rsidRDefault="00900775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5F7270" w:rsidRPr="009D1284" w:rsidRDefault="00900775">
      <w:pPr>
        <w:autoSpaceDE w:val="0"/>
        <w:autoSpaceDN w:val="0"/>
        <w:spacing w:before="262" w:after="0" w:line="230" w:lineRule="auto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</w:t>
      </w: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Е РЕЗУЛЬТАТЫ</w:t>
      </w:r>
    </w:p>
    <w:p w:rsidR="005F7270" w:rsidRPr="009D1284" w:rsidRDefault="00900775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9D1284">
        <w:rPr>
          <w:lang w:val="ru-RU"/>
        </w:rPr>
        <w:tab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5F7270" w:rsidRPr="009D1284" w:rsidRDefault="00900775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 Базовые логические действия</w:t>
      </w:r>
    </w:p>
    <w:p w:rsidR="005F7270" w:rsidRPr="009D1284" w:rsidRDefault="0090077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и характеризовать существенные признаки географических объектов, процессов и явлений;</w:t>
      </w:r>
    </w:p>
    <w:p w:rsidR="005F7270" w:rsidRPr="009D1284" w:rsidRDefault="00900775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существенный признак классификации географических объектов, процессов и явлений, основания для их сравнения;</w:t>
      </w:r>
    </w:p>
    <w:p w:rsidR="005F7270" w:rsidRPr="009D1284" w:rsidRDefault="00900775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закономерности и про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тиворечия в рассматриваемых фактах и данных наблюдений с учётом предложенной географической задачи;</w:t>
      </w:r>
    </w:p>
    <w:p w:rsidR="005F7270" w:rsidRPr="009D1284" w:rsidRDefault="00900775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дефициты географической информации, данных, необходимых для решения поставленной задачи;</w:t>
      </w:r>
    </w:p>
    <w:p w:rsidR="005F7270" w:rsidRPr="009D1284" w:rsidRDefault="00900775">
      <w:pPr>
        <w:autoSpaceDE w:val="0"/>
        <w:autoSpaceDN w:val="0"/>
        <w:spacing w:before="190" w:after="0"/>
        <w:ind w:left="420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причинно-следственные связи при изучении ге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5F7270" w:rsidRPr="009D1284" w:rsidRDefault="00900775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сп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F7270" w:rsidRPr="009D1284" w:rsidRDefault="009007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5F7270" w:rsidRPr="009D1284" w:rsidRDefault="005F7270">
      <w:pPr>
        <w:rPr>
          <w:lang w:val="ru-RU"/>
        </w:rPr>
        <w:sectPr w:rsidR="005F7270" w:rsidRPr="009D1284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5F7270" w:rsidRPr="009D1284" w:rsidRDefault="005F7270">
      <w:pPr>
        <w:autoSpaceDE w:val="0"/>
        <w:autoSpaceDN w:val="0"/>
        <w:spacing w:after="132" w:line="220" w:lineRule="exact"/>
        <w:rPr>
          <w:lang w:val="ru-RU"/>
        </w:rPr>
      </w:pPr>
    </w:p>
    <w:p w:rsidR="005F7270" w:rsidRPr="009D1284" w:rsidRDefault="00900775">
      <w:pPr>
        <w:autoSpaceDE w:val="0"/>
        <w:autoSpaceDN w:val="0"/>
        <w:spacing w:after="0" w:line="230" w:lineRule="auto"/>
        <w:ind w:left="240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географические вопросы как исследовательский инструмент познания;</w:t>
      </w:r>
    </w:p>
    <w:p w:rsidR="005F7270" w:rsidRPr="009D1284" w:rsidRDefault="0090077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географические вопросы, фиксирующие разрыв между реальным и 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5F7270" w:rsidRPr="009D1284" w:rsidRDefault="00900775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формировать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5F7270" w:rsidRPr="009D1284" w:rsidRDefault="00900775">
      <w:pPr>
        <w:autoSpaceDE w:val="0"/>
        <w:autoSpaceDN w:val="0"/>
        <w:spacing w:before="190" w:after="0"/>
        <w:ind w:left="240" w:right="144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проводить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по плану несложное географическое исследование, в том числе на краеведч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5F7270" w:rsidRPr="009D1284" w:rsidRDefault="00900775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достоверность информации, полученной в ходе </w:t>
      </w:r>
      <w:proofErr w:type="spell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​графического 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исследования;</w:t>
      </w:r>
    </w:p>
    <w:p w:rsidR="005F7270" w:rsidRPr="009D1284" w:rsidRDefault="00900775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5F7270" w:rsidRPr="009D1284" w:rsidRDefault="00900775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возможное дальнейшее развитие географических объектов, про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5F7270" w:rsidRPr="009D1284" w:rsidRDefault="00900775">
      <w:pPr>
        <w:autoSpaceDE w:val="0"/>
        <w:autoSpaceDN w:val="0"/>
        <w:spacing w:before="178" w:after="0" w:line="230" w:lineRule="auto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:rsidR="005F7270" w:rsidRPr="009D1284" w:rsidRDefault="00900775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различные методы, инструменты и запросы при поиске и 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5F7270" w:rsidRPr="009D1284" w:rsidRDefault="0090077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выбирать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, анализировать и интерпретировать географическую информацию различных видов и форм представления;</w:t>
      </w:r>
    </w:p>
    <w:p w:rsidR="005F7270" w:rsidRPr="009D1284" w:rsidRDefault="00900775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сходны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е аргументы, подтверждающие или опровергающие одну и ту же идею, в различных источниках географической информации;</w:t>
      </w:r>
    </w:p>
    <w:p w:rsidR="005F7270" w:rsidRPr="009D1284" w:rsidRDefault="0090077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оптимальную форму представления географической информации;</w:t>
      </w:r>
    </w:p>
    <w:p w:rsidR="005F7270" w:rsidRPr="009D1284" w:rsidRDefault="00900775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надёжность географической информации по критериям, предложенным учителем или сформулированным самостоятельно;</w:t>
      </w:r>
    </w:p>
    <w:p w:rsidR="005F7270" w:rsidRPr="009D1284" w:rsidRDefault="00900775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географическую информацию в разных формах.</w:t>
      </w:r>
    </w:p>
    <w:p w:rsidR="005F7270" w:rsidRPr="009D1284" w:rsidRDefault="00900775">
      <w:pPr>
        <w:autoSpaceDE w:val="0"/>
        <w:autoSpaceDN w:val="0"/>
        <w:spacing w:before="180" w:after="0" w:line="230" w:lineRule="auto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</w:t>
      </w:r>
    </w:p>
    <w:p w:rsidR="005F7270" w:rsidRPr="009D1284" w:rsidRDefault="00900775">
      <w:pPr>
        <w:autoSpaceDE w:val="0"/>
        <w:autoSpaceDN w:val="0"/>
        <w:spacing w:before="190" w:after="0" w:line="230" w:lineRule="auto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</w:t>
      </w:r>
    </w:p>
    <w:p w:rsidR="005F7270" w:rsidRPr="009D1284" w:rsidRDefault="00900775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форм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улировать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суждения, выражать свою точку зрения по географическим аспектам различных вопросов в устных и письменных текстах;</w:t>
      </w:r>
    </w:p>
    <w:p w:rsidR="005F7270" w:rsidRPr="009D1284" w:rsidRDefault="0090077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ходе диалога и/или дискуссии задавать вопросы по существу обсуждаемой темы и высказывать идеи, нацеленные на решение задачи и п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оддержание благожелательности общения;</w:t>
      </w:r>
    </w:p>
    <w:p w:rsidR="005F7270" w:rsidRPr="009D1284" w:rsidRDefault="00900775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5F7270" w:rsidRPr="009D1284" w:rsidRDefault="0090077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публично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результаты выполненного исследования или проекта.</w:t>
      </w:r>
    </w:p>
    <w:p w:rsidR="005F7270" w:rsidRPr="009D1284" w:rsidRDefault="00900775">
      <w:pPr>
        <w:autoSpaceDE w:val="0"/>
        <w:autoSpaceDN w:val="0"/>
        <w:spacing w:before="178" w:after="0" w:line="230" w:lineRule="auto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Сов</w:t>
      </w: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местная деятельность (сотрудничество)</w:t>
      </w:r>
    </w:p>
    <w:p w:rsidR="005F7270" w:rsidRPr="009D1284" w:rsidRDefault="0090077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принимать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цель совместной деятельности при выполнении учебных географических</w:t>
      </w:r>
    </w:p>
    <w:p w:rsidR="005F7270" w:rsidRPr="009D1284" w:rsidRDefault="005F7270">
      <w:pPr>
        <w:rPr>
          <w:lang w:val="ru-RU"/>
        </w:rPr>
        <w:sectPr w:rsidR="005F7270" w:rsidRPr="009D1284">
          <w:pgSz w:w="11900" w:h="16840"/>
          <w:pgMar w:top="352" w:right="794" w:bottom="324" w:left="846" w:header="720" w:footer="720" w:gutter="0"/>
          <w:cols w:space="720" w:equalWidth="0">
            <w:col w:w="10260" w:space="0"/>
          </w:cols>
          <w:docGrid w:linePitch="360"/>
        </w:sectPr>
      </w:pPr>
    </w:p>
    <w:p w:rsidR="005F7270" w:rsidRPr="009D1284" w:rsidRDefault="005F7270">
      <w:pPr>
        <w:autoSpaceDE w:val="0"/>
        <w:autoSpaceDN w:val="0"/>
        <w:spacing w:after="66" w:line="220" w:lineRule="exact"/>
        <w:rPr>
          <w:lang w:val="ru-RU"/>
        </w:rPr>
      </w:pPr>
    </w:p>
    <w:p w:rsidR="005F7270" w:rsidRPr="009D1284" w:rsidRDefault="00900775">
      <w:pPr>
        <w:autoSpaceDE w:val="0"/>
        <w:autoSpaceDN w:val="0"/>
        <w:spacing w:after="0" w:line="262" w:lineRule="auto"/>
        <w:ind w:left="420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проектов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F7270" w:rsidRPr="009D1284" w:rsidRDefault="00900775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планировать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организацию совместной работы, при выполнении учебных географических проектов определять свою роль (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F7270" w:rsidRPr="009D1284" w:rsidRDefault="00900775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сравнивать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:rsidR="005F7270" w:rsidRPr="009D1284" w:rsidRDefault="00900775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:rsidR="005F7270" w:rsidRPr="009D1284" w:rsidRDefault="0090077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</w:t>
      </w: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ация</w:t>
      </w:r>
    </w:p>
    <w:p w:rsidR="005F7270" w:rsidRPr="009D1284" w:rsidRDefault="00900775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5F7270" w:rsidRPr="009D1284" w:rsidRDefault="00900775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составлять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план действий (план реализации намечен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ного алгоритма решения), корректировать предложенный алгоритм с учётом получения новых знаний об изучаемом объекте.</w:t>
      </w:r>
    </w:p>
    <w:p w:rsidR="005F7270" w:rsidRPr="009D1284" w:rsidRDefault="009007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:rsidR="005F7270" w:rsidRPr="009D1284" w:rsidRDefault="0090077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владеть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способами самоконтроля и рефлексии;</w:t>
      </w:r>
    </w:p>
    <w:p w:rsidR="005F7270" w:rsidRPr="009D1284" w:rsidRDefault="0090077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объяснять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причины достижения (</w:t>
      </w:r>
      <w:proofErr w:type="spell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деятельности, давать оценку приобретённому опыту;</w:t>
      </w:r>
    </w:p>
    <w:p w:rsidR="005F7270" w:rsidRPr="009D1284" w:rsidRDefault="0090077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вносить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F7270" w:rsidRPr="009D1284" w:rsidRDefault="009007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соответствие результата цели и условиям</w:t>
      </w:r>
    </w:p>
    <w:p w:rsidR="005F7270" w:rsidRPr="009D1284" w:rsidRDefault="009007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</w:t>
      </w:r>
    </w:p>
    <w:p w:rsidR="005F7270" w:rsidRPr="009D1284" w:rsidRDefault="0090077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осознанно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относиться к другому человеку, его мнению;</w:t>
      </w:r>
    </w:p>
    <w:p w:rsidR="005F7270" w:rsidRPr="009D1284" w:rsidRDefault="00900775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признавать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своё право на ошибку и такое же право другого.</w:t>
      </w:r>
    </w:p>
    <w:p w:rsidR="005F7270" w:rsidRPr="009D1284" w:rsidRDefault="00900775">
      <w:pPr>
        <w:autoSpaceDE w:val="0"/>
        <w:autoSpaceDN w:val="0"/>
        <w:spacing w:before="324" w:after="0" w:line="230" w:lineRule="auto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F7270" w:rsidRPr="009D1284" w:rsidRDefault="00900775">
      <w:pPr>
        <w:autoSpaceDE w:val="0"/>
        <w:autoSpaceDN w:val="0"/>
        <w:spacing w:before="226" w:after="0" w:line="262" w:lineRule="auto"/>
        <w:ind w:left="420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Приводить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примеры географических объектов, процесс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ов и явлений, изучаемых различными ветвями географической науки;</w:t>
      </w:r>
    </w:p>
    <w:p w:rsidR="005F7270" w:rsidRPr="009D1284" w:rsidRDefault="009007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приводить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примеры методов исследования, применяемых в географии;</w:t>
      </w:r>
    </w:p>
    <w:p w:rsidR="005F7270" w:rsidRPr="009D1284" w:rsidRDefault="0090077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выбирать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источники географической информации (картографические, текстовые, видео и фотоизображения, </w:t>
      </w:r>
      <w:proofErr w:type="spell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), н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еобходимые для изучения истории географических открытий и важнейших географических исследований современности;</w:t>
      </w:r>
    </w:p>
    <w:p w:rsidR="005F7270" w:rsidRPr="009D1284" w:rsidRDefault="00900775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интегрировать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и интерпретировать информацию о путешествиях и географических исследованиях Земли, представленную в одном или нескольких 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источниках;</w:t>
      </w:r>
    </w:p>
    <w:p w:rsidR="005F7270" w:rsidRPr="009D1284" w:rsidRDefault="009007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вклад великих путешественников в географическое изучение Земли;</w:t>
      </w:r>
    </w:p>
    <w:p w:rsidR="005F7270" w:rsidRPr="009D1284" w:rsidRDefault="009007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описывать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и сравнивать маршруты их путешествий;</w:t>
      </w:r>
    </w:p>
    <w:p w:rsidR="005F7270" w:rsidRPr="009D1284" w:rsidRDefault="005F7270">
      <w:pPr>
        <w:rPr>
          <w:lang w:val="ru-RU"/>
        </w:rPr>
        <w:sectPr w:rsidR="005F7270" w:rsidRPr="009D1284">
          <w:pgSz w:w="11900" w:h="16840"/>
          <w:pgMar w:top="286" w:right="818" w:bottom="308" w:left="666" w:header="720" w:footer="720" w:gutter="0"/>
          <w:cols w:space="720" w:equalWidth="0">
            <w:col w:w="10416" w:space="0"/>
          </w:cols>
          <w:docGrid w:linePitch="360"/>
        </w:sectPr>
      </w:pPr>
    </w:p>
    <w:p w:rsidR="005F7270" w:rsidRPr="009D1284" w:rsidRDefault="005F7270">
      <w:pPr>
        <w:autoSpaceDE w:val="0"/>
        <w:autoSpaceDN w:val="0"/>
        <w:spacing w:after="138" w:line="220" w:lineRule="exact"/>
        <w:rPr>
          <w:lang w:val="ru-RU"/>
        </w:rPr>
      </w:pPr>
    </w:p>
    <w:p w:rsidR="005F7270" w:rsidRPr="009D1284" w:rsidRDefault="00900775">
      <w:pPr>
        <w:autoSpaceDE w:val="0"/>
        <w:autoSpaceDN w:val="0"/>
        <w:spacing w:after="0" w:line="348" w:lineRule="auto"/>
        <w:rPr>
          <w:lang w:val="ru-RU"/>
        </w:rPr>
      </w:pP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находить в различных источниках информа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ции (включая </w:t>
      </w:r>
      <w:proofErr w:type="spell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) факты, 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шествий;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</w:t>
      </w:r>
      <w:proofErr w:type="spell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) факты, 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определять направления, расстояния по плану местности и по геогра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фическим картам, географические координаты по географическим картам;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задач;—  применять п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онятия «план местности», «географическая карта», «аэрофотоснимок»,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понятия «план местности» и 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«географическая карта», параллель» и «меридиан»;—   приводить примеры влияния Солнца на мир живой и неживой природы;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смены дня и ночи и времён года;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эмпирические зависимости между продолжительностью дня и географическо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й широтой местности, между высотой Солнца над горизонтом и географической широтой 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местности на основе анализа данных наблюдений; описывать внутреннее строение Земли;—   различать понятия «земная кора»; «ядро», «мантия»; «минерал» и «горная порода»;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раз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личать понятия «материковая» и «океаническая» земная кора;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океаны, крупные формы рельефа Земли;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раз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личать горы и равнины;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формы рельефа суши по высоте и по внешнему облику;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землетрясений и вулканических извержений;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«литосфера», «землетрясение», «вулкан», «литосферная плита»,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«эпицентр землетря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сения» и «очаг землетрясения» для решения учебных и (или) практико-ориентированных задач;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понятия «эпицентр землетрясения» и «очаг землетрясения» для решения 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познавательных задач;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проявления в окружающем мире внутренних и внешних процессов </w:t>
      </w:r>
      <w:r w:rsidRPr="009D1284">
        <w:rPr>
          <w:lang w:val="ru-RU"/>
        </w:rPr>
        <w:br/>
      </w:r>
      <w:proofErr w:type="spell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</w:t>
      </w:r>
      <w:proofErr w:type="spell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: вулканизма, землетрясений; физического, химического и биологического видов выветривания;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 классифицировать острова по происхождению;</w:t>
      </w:r>
    </w:p>
    <w:p w:rsidR="005F7270" w:rsidRPr="009D1284" w:rsidRDefault="005F7270">
      <w:pPr>
        <w:rPr>
          <w:lang w:val="ru-RU"/>
        </w:rPr>
        <w:sectPr w:rsidR="005F7270" w:rsidRPr="009D1284">
          <w:pgSz w:w="11900" w:h="16840"/>
          <w:pgMar w:top="358" w:right="710" w:bottom="452" w:left="1086" w:header="720" w:footer="720" w:gutter="0"/>
          <w:cols w:space="720" w:equalWidth="0">
            <w:col w:w="10104" w:space="0"/>
          </w:cols>
          <w:docGrid w:linePitch="360"/>
        </w:sectPr>
      </w:pPr>
    </w:p>
    <w:p w:rsidR="005F7270" w:rsidRPr="009D1284" w:rsidRDefault="005F7270">
      <w:pPr>
        <w:autoSpaceDE w:val="0"/>
        <w:autoSpaceDN w:val="0"/>
        <w:spacing w:after="108" w:line="220" w:lineRule="exact"/>
        <w:rPr>
          <w:lang w:val="ru-RU"/>
        </w:rPr>
      </w:pPr>
    </w:p>
    <w:p w:rsidR="005F7270" w:rsidRPr="009D1284" w:rsidRDefault="00900775">
      <w:pPr>
        <w:autoSpaceDE w:val="0"/>
        <w:autoSpaceDN w:val="0"/>
        <w:spacing w:after="0" w:line="331" w:lineRule="auto"/>
        <w:rPr>
          <w:lang w:val="ru-RU"/>
        </w:rPr>
      </w:pP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своей местности, России и мира;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действия внешних процессов </w:t>
      </w:r>
      <w:proofErr w:type="spell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рельефообразо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наличия полезных ископаемых в своей местности;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5F7270" w:rsidRPr="009D1284" w:rsidRDefault="005F7270">
      <w:pPr>
        <w:rPr>
          <w:lang w:val="ru-RU"/>
        </w:rPr>
        <w:sectPr w:rsidR="005F7270" w:rsidRPr="009D1284">
          <w:pgSz w:w="11900" w:h="16840"/>
          <w:pgMar w:top="328" w:right="830" w:bottom="1440" w:left="1086" w:header="720" w:footer="720" w:gutter="0"/>
          <w:cols w:space="720" w:equalWidth="0">
            <w:col w:w="9984" w:space="0"/>
          </w:cols>
          <w:docGrid w:linePitch="360"/>
        </w:sectPr>
      </w:pPr>
    </w:p>
    <w:p w:rsidR="005F7270" w:rsidRPr="009D1284" w:rsidRDefault="005F7270">
      <w:pPr>
        <w:autoSpaceDE w:val="0"/>
        <w:autoSpaceDN w:val="0"/>
        <w:spacing w:after="64" w:line="220" w:lineRule="exact"/>
        <w:rPr>
          <w:lang w:val="ru-RU"/>
        </w:rPr>
      </w:pPr>
    </w:p>
    <w:p w:rsidR="005F7270" w:rsidRDefault="00900775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26"/>
        <w:gridCol w:w="528"/>
        <w:gridCol w:w="1104"/>
        <w:gridCol w:w="1142"/>
        <w:gridCol w:w="864"/>
        <w:gridCol w:w="4694"/>
        <w:gridCol w:w="1080"/>
        <w:gridCol w:w="3868"/>
      </w:tblGrid>
      <w:tr w:rsidR="005F727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78" w:after="0" w:line="247" w:lineRule="auto"/>
              <w:ind w:left="72" w:right="696"/>
              <w:jc w:val="both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5F7270">
        <w:trPr>
          <w:trHeight w:hRule="exact" w:val="542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70" w:rsidRDefault="005F727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70" w:rsidRDefault="005F727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70" w:rsidRDefault="005F727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70" w:rsidRDefault="005F727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70" w:rsidRDefault="005F727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70" w:rsidRDefault="005F7270"/>
        </w:tc>
      </w:tr>
      <w:tr w:rsidR="005F727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Географическое изучение Земли</w:t>
            </w:r>
          </w:p>
        </w:tc>
      </w:tr>
      <w:tr w:rsidR="005F7270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Введение. География -наука о планете Земля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02.09.2022 09.09.2022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знание географических знаний в современной жизни; главные задачи современной географии;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понятие «география</w:t>
            </w:r>
            <w:proofErr w:type="gramStart"/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  <w:proofErr w:type="gramEnd"/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методы географической науки;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роль географической науки в жизни общества.;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Устанавливать основные приемы работы с</w:t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учебником;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атласом;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тренажером;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45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1.http://www.national-geographic.ru 2.http://www.unknownplantt.ru</w:t>
            </w:r>
          </w:p>
        </w:tc>
      </w:tr>
      <w:tr w:rsidR="005F727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История географических открытий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16.09.2022 11.11.2022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изменения географических представлений у людей в древности;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эпоху географических </w:t>
            </w:r>
            <w:proofErr w:type="gramStart"/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открытий.;</w:t>
            </w:r>
            <w:proofErr w:type="gramEnd"/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вклад великих мореплавателей и путешественников в развитие географической науки и высказывать свое мнение;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Географы и путешественники- </w:t>
            </w:r>
            <w:proofErr w:type="gramStart"/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М:Рипол</w:t>
            </w:r>
            <w:proofErr w:type="gramEnd"/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классик.2001 2.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national</w:t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aphic</w:t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3.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unknownplantt</w:t>
            </w:r>
            <w:proofErr w:type="spellEnd"/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История географических открытий. Энциклопедия для детей</w:t>
            </w:r>
          </w:p>
        </w:tc>
      </w:tr>
      <w:tr w:rsidR="005F7270">
        <w:trPr>
          <w:trHeight w:hRule="exact" w:val="350"/>
        </w:trPr>
        <w:tc>
          <w:tcPr>
            <w:tcW w:w="222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275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5F7270"/>
        </w:tc>
      </w:tr>
      <w:tr w:rsidR="005F727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Изображения земной поверхности</w:t>
            </w:r>
          </w:p>
        </w:tc>
      </w:tr>
      <w:tr w:rsidR="005F7270">
        <w:trPr>
          <w:trHeight w:hRule="exact" w:val="33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Планы местности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18.11.2022 16.12.2022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различные виды изображения земной поверхности: карту;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глобус;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атлас; </w:t>
            </w:r>
            <w:r w:rsidRPr="009D1284">
              <w:rPr>
                <w:lang w:val="ru-RU"/>
              </w:rPr>
              <w:br/>
            </w:r>
            <w:proofErr w:type="gramStart"/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аэрофотоснимок.;</w:t>
            </w:r>
            <w:proofErr w:type="gramEnd"/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планы и карты с аэрофотоснимками и фотографиями одной местности.;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на аэрофотоснимках легко распознаваемые и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нераспознаваемые</w:t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географические объекты.;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 компасу направления на стороны горизонта по Солнцу по Полярной звезде и «живым ориентирам».;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азимут;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углы с помощью транспортира.;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план местности.;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45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1.http://www.nationai-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geographic.ru 2.http://www.unknownplanet.ru</w:t>
            </w:r>
          </w:p>
        </w:tc>
      </w:tr>
    </w:tbl>
    <w:p w:rsidR="005F7270" w:rsidRDefault="005F7270">
      <w:pPr>
        <w:autoSpaceDE w:val="0"/>
        <w:autoSpaceDN w:val="0"/>
        <w:spacing w:after="0" w:line="14" w:lineRule="exact"/>
      </w:pPr>
    </w:p>
    <w:p w:rsidR="005F7270" w:rsidRDefault="005F7270">
      <w:pPr>
        <w:sectPr w:rsidR="005F7270">
          <w:pgSz w:w="16840" w:h="11900"/>
          <w:pgMar w:top="282" w:right="640" w:bottom="10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F7270" w:rsidRDefault="005F727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26"/>
        <w:gridCol w:w="528"/>
        <w:gridCol w:w="1104"/>
        <w:gridCol w:w="1142"/>
        <w:gridCol w:w="864"/>
        <w:gridCol w:w="4694"/>
        <w:gridCol w:w="1080"/>
        <w:gridCol w:w="3868"/>
      </w:tblGrid>
      <w:tr w:rsidR="005F7270" w:rsidRPr="009D1284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Географические карты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23.12.2022 03.02.2023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proofErr w:type="gramStart"/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</w:t>
            </w:r>
            <w:proofErr w:type="gramEnd"/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примеры использования в различных жизненных </w:t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ситуациях и хозяйственной деятельности людей географических карт, планов местности и геоинформационных систем (ГИС); Определять роль географической карты как источника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информации. Оценить значение географической карты как достижения науки и </w:t>
            </w:r>
            <w:proofErr w:type="gramStart"/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культуры.;</w:t>
            </w:r>
            <w:proofErr w:type="gramEnd"/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</w:t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явить основы карты.;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различать карты по масштабу.;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Осознать необходимость понимания и чтения карты.;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Овладеть умением читать карты различных видов;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черты их сходства;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Атлас географических открытий. 2.Большой </w:t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географический атлас. 3. Энциклопедия "Что есть что?" </w:t>
            </w:r>
            <w:proofErr w:type="gramStart"/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.4.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nationai</w:t>
            </w:r>
            <w:proofErr w:type="spellEnd"/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geographic</w:t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proofErr w:type="gramEnd"/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unknownplanet</w:t>
            </w:r>
            <w:proofErr w:type="spellEnd"/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5F7270">
        <w:trPr>
          <w:trHeight w:hRule="exact" w:val="348"/>
        </w:trPr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2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5F7270"/>
        </w:tc>
      </w:tr>
      <w:tr w:rsidR="005F7270" w:rsidRPr="009D128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Земля - планета Солнечной системы</w:t>
            </w:r>
          </w:p>
        </w:tc>
      </w:tr>
      <w:tr w:rsidR="005F7270">
        <w:trPr>
          <w:trHeight w:hRule="exact" w:val="31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Земля - планета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Солнечной системы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10.02.2023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иллюстративно-справочный материал и сравнивать планеты Солнечной системы по разным параметрам.;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«космический адрес» планеты Земля.;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доказательства;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Земля – одна из планет солнечной системы и подчинена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</w:t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ложным космическим законам.;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</w:t>
            </w:r>
            <w:proofErr w:type="spellStart"/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зависимостьпродолжительности</w:t>
            </w:r>
            <w:proofErr w:type="spellEnd"/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суток от вращения Земли вокруг своей оси.;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и анализировать схемы «Следствия вращения Земли вокруг своей оси» и «Географические следствия размеров и формы Земли».;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зна</w:t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чение движения земли вокруг своей оси.;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информацию (в Интерне те и других источниках) и разрабатывать информационные проекты.;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1.http://www.gao.spb.ru/russian</w:t>
            </w:r>
          </w:p>
        </w:tc>
      </w:tr>
      <w:tr w:rsidR="005F7270">
        <w:trPr>
          <w:trHeight w:hRule="exact" w:val="348"/>
        </w:trPr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5F7270"/>
        </w:tc>
      </w:tr>
      <w:tr w:rsidR="005F727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Оболочки Земли</w:t>
            </w:r>
          </w:p>
        </w:tc>
      </w:tr>
      <w:tr w:rsidR="005F7270">
        <w:trPr>
          <w:trHeight w:hRule="exact" w:val="23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Литосфера - каменная оболочка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10.03.2023 28.04.2023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особенности внутренних оболочек Земли. Устанавливать по карте границы столкновения и расхождения литосферных </w:t>
            </w:r>
            <w:proofErr w:type="gramStart"/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плит.;</w:t>
            </w:r>
            <w:proofErr w:type="gramEnd"/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Показать значение постоянного изменения природ ы Земли под </w:t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действием внешних и внутренних сил.;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Доказать;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наблюдения исследования - важный путь познания сложных природных процессов.;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горные породы.;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горных пород различного происхождения.; Понять отличие горных пород от </w:t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минералов.;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1.http://www.sgm.ru/rus 2.fmm.ru 3.mchs.gov.ru</w:t>
            </w:r>
          </w:p>
        </w:tc>
      </w:tr>
      <w:tr w:rsidR="005F7270">
        <w:trPr>
          <w:trHeight w:hRule="exact" w:val="348"/>
        </w:trPr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5F7270"/>
        </w:tc>
      </w:tr>
      <w:tr w:rsidR="005F727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Заключение</w:t>
            </w:r>
          </w:p>
        </w:tc>
      </w:tr>
      <w:tr w:rsidR="005F7270" w:rsidRPr="009D1284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Практикум «Сезонные изменения в природе своей местности»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05.05.2023 26.05.2023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proofErr w:type="gramStart"/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</w:t>
            </w:r>
            <w:proofErr w:type="gramEnd"/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результаты наблюдений в табличной, графической форме, описания);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1.Энциклопедия "Что есть что?" </w:t>
            </w:r>
            <w:proofErr w:type="spellStart"/>
            <w:proofErr w:type="gramStart"/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Горы,Земля</w:t>
            </w:r>
            <w:proofErr w:type="gramEnd"/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,Пещеры</w:t>
            </w:r>
            <w:proofErr w:type="spellEnd"/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Вулканы,Катастрофы</w:t>
            </w:r>
            <w:proofErr w:type="spellEnd"/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природы.</w:t>
            </w:r>
          </w:p>
        </w:tc>
      </w:tr>
    </w:tbl>
    <w:p w:rsidR="005F7270" w:rsidRPr="009D1284" w:rsidRDefault="005F7270">
      <w:pPr>
        <w:autoSpaceDE w:val="0"/>
        <w:autoSpaceDN w:val="0"/>
        <w:spacing w:after="0" w:line="14" w:lineRule="exact"/>
        <w:rPr>
          <w:lang w:val="ru-RU"/>
        </w:rPr>
      </w:pPr>
    </w:p>
    <w:p w:rsidR="005F7270" w:rsidRPr="009D1284" w:rsidRDefault="005F7270">
      <w:pPr>
        <w:rPr>
          <w:lang w:val="ru-RU"/>
        </w:rPr>
        <w:sectPr w:rsidR="005F7270" w:rsidRPr="009D1284">
          <w:pgSz w:w="16840" w:h="11900"/>
          <w:pgMar w:top="284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F7270" w:rsidRPr="009D1284" w:rsidRDefault="005F727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2222"/>
        <w:gridCol w:w="528"/>
        <w:gridCol w:w="1104"/>
        <w:gridCol w:w="1142"/>
        <w:gridCol w:w="10506"/>
      </w:tblGrid>
      <w:tr w:rsidR="005F7270">
        <w:trPr>
          <w:trHeight w:hRule="exact" w:val="348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5F7270"/>
        </w:tc>
      </w:tr>
      <w:tr w:rsidR="005F7270">
        <w:trPr>
          <w:trHeight w:hRule="exact" w:val="348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5F7270"/>
        </w:tc>
      </w:tr>
      <w:tr w:rsidR="005F7270">
        <w:trPr>
          <w:trHeight w:hRule="exact" w:val="520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0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5F7270"/>
        </w:tc>
      </w:tr>
    </w:tbl>
    <w:p w:rsidR="005F7270" w:rsidRDefault="005F7270">
      <w:pPr>
        <w:autoSpaceDE w:val="0"/>
        <w:autoSpaceDN w:val="0"/>
        <w:spacing w:after="0" w:line="14" w:lineRule="exact"/>
      </w:pPr>
    </w:p>
    <w:p w:rsidR="005F7270" w:rsidRDefault="005F7270">
      <w:pPr>
        <w:sectPr w:rsidR="005F727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F7270" w:rsidRDefault="005F7270">
      <w:pPr>
        <w:autoSpaceDE w:val="0"/>
        <w:autoSpaceDN w:val="0"/>
        <w:spacing w:after="78" w:line="220" w:lineRule="exact"/>
      </w:pPr>
    </w:p>
    <w:p w:rsidR="005F7270" w:rsidRDefault="0090077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5F7270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5F7270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70" w:rsidRDefault="005F727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70" w:rsidRDefault="005F72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70" w:rsidRDefault="005F727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70" w:rsidRDefault="005F7270"/>
        </w:tc>
      </w:tr>
      <w:tr w:rsidR="005F727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7270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Зачем нам география и как мы ее будем изучать.</w:t>
            </w:r>
          </w:p>
          <w:p w:rsidR="005F7270" w:rsidRPr="009D1284" w:rsidRDefault="00900775">
            <w:pPr>
              <w:autoSpaceDE w:val="0"/>
              <w:autoSpaceDN w:val="0"/>
              <w:spacing w:before="72" w:after="0" w:line="281" w:lineRule="auto"/>
              <w:ind w:left="72" w:right="288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 Организация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фенологических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наблюдений в природе: планирование, участие в групповой работе, форма систематизации данных.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727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люди открывали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Землю. П.р.№1 Сравнение карт Эратосфена и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Птолемея и современных карт.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727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начиналась эпоха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Великих географических открытий.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F727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люди открывали Землю.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727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были открыты и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исследованы все материки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F727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Российские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путешественники.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7270">
        <w:trPr>
          <w:trHeight w:hRule="exact" w:val="21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работа№2. Обозначение на контурной карте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объектов, открытых в разные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периоды.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7270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География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сегодня.Контрольная работа№1.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5F7270" w:rsidRDefault="005F7270">
      <w:pPr>
        <w:autoSpaceDE w:val="0"/>
        <w:autoSpaceDN w:val="0"/>
        <w:spacing w:after="0" w:line="14" w:lineRule="exact"/>
      </w:pPr>
    </w:p>
    <w:p w:rsidR="005F7270" w:rsidRDefault="005F7270">
      <w:pPr>
        <w:sectPr w:rsidR="005F7270">
          <w:pgSz w:w="11900" w:h="16840"/>
          <w:pgMar w:top="298" w:right="650" w:bottom="10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F7270" w:rsidRDefault="005F727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5F727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местности. П.р.№3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направлений и расстояний по плану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мест​</w:t>
            </w:r>
            <w:proofErr w:type="spellStart"/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ности</w:t>
            </w:r>
            <w:proofErr w:type="spellEnd"/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7270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Земная поверхность на плане и </w:t>
            </w:r>
            <w:proofErr w:type="spellStart"/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карте.П.р</w:t>
            </w:r>
            <w:proofErr w:type="spellEnd"/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5F7270" w:rsidRPr="009D1284" w:rsidRDefault="00900775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№4.Определение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расстояний и нахождение масштаба по плану.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7270" w:rsidRPr="009D128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Земная поверхность на плане и карте.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9D1284">
              <w:rPr>
                <w:lang w:val="ru-RU"/>
              </w:rPr>
              <w:br/>
            </w:r>
            <w:proofErr w:type="spellStart"/>
            <w:proofErr w:type="gramStart"/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F727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П.р.№5. Составление описания маршрута по плану </w:t>
            </w:r>
            <w:proofErr w:type="gramStart"/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местности..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727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Географическая карта.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727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Градусная сетка.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727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Географические координаты.</w:t>
            </w:r>
          </w:p>
          <w:p w:rsidR="005F7270" w:rsidRDefault="00900775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Географическая широта.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727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Географические координаты.</w:t>
            </w:r>
          </w:p>
          <w:p w:rsidR="005F7270" w:rsidRDefault="00900775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Географическая долгота.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7270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географических задач по теме" План и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карта</w:t>
            </w:r>
            <w:proofErr w:type="gramStart"/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".</w:t>
            </w:r>
            <w:proofErr w:type="spellStart"/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П.р</w:t>
            </w:r>
            <w:proofErr w:type="spellEnd"/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  <w:p w:rsidR="005F7270" w:rsidRPr="009D1284" w:rsidRDefault="00900775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№6.Определение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координат объектов и определение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объектов по их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географическим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координатам.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727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Работаем с </w:t>
            </w:r>
            <w:r w:rsidRPr="009D1284">
              <w:rPr>
                <w:lang w:val="ru-RU"/>
              </w:rPr>
              <w:br/>
            </w:r>
            <w:proofErr w:type="spellStart"/>
            <w:proofErr w:type="gramStart"/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картой..</w:t>
            </w:r>
            <w:proofErr w:type="gramEnd"/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spellEnd"/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работа№2.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F7270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Мы во Вселенной.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5F7270" w:rsidRDefault="005F7270">
      <w:pPr>
        <w:autoSpaceDE w:val="0"/>
        <w:autoSpaceDN w:val="0"/>
        <w:spacing w:after="0" w:line="14" w:lineRule="exact"/>
      </w:pPr>
    </w:p>
    <w:p w:rsidR="005F7270" w:rsidRDefault="005F7270">
      <w:pPr>
        <w:sectPr w:rsidR="005F7270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F7270" w:rsidRDefault="005F727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5F7270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Движения Земли. </w:t>
            </w:r>
            <w:proofErr w:type="spellStart"/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П.р</w:t>
            </w:r>
            <w:proofErr w:type="spellEnd"/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5F7270" w:rsidRPr="009D1284" w:rsidRDefault="00900775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№7.Выявление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закономерностей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изменения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продолжительности дня и высоты Солнца над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горизонтом в зависимости от </w:t>
            </w:r>
            <w:proofErr w:type="spellStart"/>
            <w:proofErr w:type="gramStart"/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</w:t>
            </w:r>
            <w:proofErr w:type="spellEnd"/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 графической</w:t>
            </w:r>
            <w:proofErr w:type="gramEnd"/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широты и времени года на территории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7270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Солнечный свет на Земле.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7270" w:rsidRPr="009D128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proofErr w:type="gramStart"/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.Что</w:t>
            </w:r>
            <w:proofErr w:type="gramEnd"/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происходит на Земле в дни солнцестояния и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равноденствия..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9D1284">
              <w:rPr>
                <w:lang w:val="ru-RU"/>
              </w:rPr>
              <w:br/>
            </w:r>
            <w:proofErr w:type="spellStart"/>
            <w:proofErr w:type="gramStart"/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F727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Земная кора-  верхняя часть литосфер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727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Горные породы, минералы </w:t>
            </w:r>
            <w:proofErr w:type="gramStart"/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 полезные</w:t>
            </w:r>
            <w:proofErr w:type="gramEnd"/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ископаемые.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F727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Движение земной коры.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727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Движение земной коры.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F727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Рельеф Земли.Равнины.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F727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Рельеф Земли. </w:t>
            </w:r>
            <w:proofErr w:type="gramStart"/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Горы .</w:t>
            </w:r>
            <w:proofErr w:type="gramEnd"/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П.р.№8.Описание горной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системы и равнины по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физической карте.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7270">
        <w:trPr>
          <w:trHeight w:hRule="exact" w:val="49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 и литосфера.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727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Практикум «Сезонные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изменения в природе своей местности»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7270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продолжительности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светового дня и высоты Солнца над горизонтом, температуры воздуха, поверхностных вод,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растительного и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животного мира.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5F7270" w:rsidRDefault="005F7270">
      <w:pPr>
        <w:autoSpaceDE w:val="0"/>
        <w:autoSpaceDN w:val="0"/>
        <w:spacing w:after="0" w:line="14" w:lineRule="exact"/>
      </w:pPr>
    </w:p>
    <w:p w:rsidR="005F7270" w:rsidRDefault="005F7270">
      <w:pPr>
        <w:sectPr w:rsidR="005F7270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F7270" w:rsidRDefault="005F727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5F727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 Анализ результатов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фенологических </w:t>
            </w:r>
            <w:r w:rsidRPr="009D1284">
              <w:rPr>
                <w:lang w:val="ru-RU"/>
              </w:rPr>
              <w:br/>
            </w: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наблюдений и наблюдений за погодой.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727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Итоговая контрольная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работа№3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F7270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Pr="009D1284" w:rsidRDefault="0090077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D12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9007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270" w:rsidRDefault="005F7270"/>
        </w:tc>
      </w:tr>
    </w:tbl>
    <w:p w:rsidR="005F7270" w:rsidRDefault="005F7270">
      <w:pPr>
        <w:autoSpaceDE w:val="0"/>
        <w:autoSpaceDN w:val="0"/>
        <w:spacing w:after="0" w:line="14" w:lineRule="exact"/>
      </w:pPr>
    </w:p>
    <w:p w:rsidR="005F7270" w:rsidRDefault="005F7270">
      <w:pPr>
        <w:sectPr w:rsidR="005F727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F7270" w:rsidRDefault="005F7270">
      <w:pPr>
        <w:autoSpaceDE w:val="0"/>
        <w:autoSpaceDN w:val="0"/>
        <w:spacing w:after="78" w:line="220" w:lineRule="exact"/>
      </w:pPr>
    </w:p>
    <w:p w:rsidR="005F7270" w:rsidRDefault="0090077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F7270" w:rsidRDefault="0090077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F7270" w:rsidRPr="009D1284" w:rsidRDefault="00900775">
      <w:pPr>
        <w:autoSpaceDE w:val="0"/>
        <w:autoSpaceDN w:val="0"/>
        <w:spacing w:before="166" w:after="0" w:line="281" w:lineRule="auto"/>
        <w:ind w:right="288"/>
        <w:rPr>
          <w:lang w:val="ru-RU"/>
        </w:rPr>
      </w:pP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Алексеев А.И., Николина В.В., Липкина Е.К. и другие. География, 5 класс/ Акционерное </w:t>
      </w:r>
      <w:proofErr w:type="spellStart"/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общество«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Издательство</w:t>
      </w:r>
      <w:proofErr w:type="spell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География. Полярная звезда. Атл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ас 5-6 классы. География. Полярная звезда. Контурные карты 5 </w:t>
      </w:r>
      <w:proofErr w:type="gram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класс.;</w:t>
      </w:r>
      <w:proofErr w:type="gram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5F7270" w:rsidRPr="009D1284" w:rsidRDefault="00900775">
      <w:pPr>
        <w:autoSpaceDE w:val="0"/>
        <w:autoSpaceDN w:val="0"/>
        <w:spacing w:before="262" w:after="0" w:line="230" w:lineRule="auto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F7270" w:rsidRPr="009D1284" w:rsidRDefault="00900775">
      <w:pPr>
        <w:autoSpaceDE w:val="0"/>
        <w:autoSpaceDN w:val="0"/>
        <w:spacing w:before="168" w:after="0" w:line="286" w:lineRule="auto"/>
        <w:rPr>
          <w:lang w:val="ru-RU"/>
        </w:rPr>
      </w:pP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1.География. Николина В.В. География. 5-6 классы. Поурочные разработки, - М.: Просвещение, 2012 2. Николина В.В. География. Мой –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тренажер. 5-6 классы. Рабочая тетрадь, - М.: Просвещение, 2012 3. Николина В.В., Липкина Е.К. География. 5-9 классы. Проекты и творческие работы, - М.: 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Просвещение, 2012 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4. Николина В.В., Алексеев А.И., Липкина Е.К. География. Рабочие программы. Предмет</w:t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ная линия учебников «Полярная звезда». 5-9 классы. Пособие для учителей общеобразовательных учреждений, -М.: Просвещение, 2011 </w:t>
      </w:r>
      <w:r w:rsidRPr="009D1284">
        <w:rPr>
          <w:lang w:val="ru-RU"/>
        </w:rPr>
        <w:br/>
      </w:r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5. Начальный курс. Технологические карты. 5 </w:t>
      </w:r>
      <w:proofErr w:type="spellStart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>класс.ный</w:t>
      </w:r>
      <w:proofErr w:type="spellEnd"/>
      <w:r w:rsidRPr="009D1284">
        <w:rPr>
          <w:rFonts w:ascii="Times New Roman" w:eastAsia="Times New Roman" w:hAnsi="Times New Roman"/>
          <w:color w:val="000000"/>
          <w:sz w:val="24"/>
          <w:lang w:val="ru-RU"/>
        </w:rPr>
        <w:t xml:space="preserve"> курс. Технологические карты. 5 класс.</w:t>
      </w:r>
    </w:p>
    <w:p w:rsidR="005F7270" w:rsidRPr="009D1284" w:rsidRDefault="00900775">
      <w:pPr>
        <w:autoSpaceDE w:val="0"/>
        <w:autoSpaceDN w:val="0"/>
        <w:spacing w:before="262" w:after="0" w:line="230" w:lineRule="auto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</w:t>
      </w: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ЕСУРСЫ СЕТИ ИНТЕРНЕТ</w:t>
      </w:r>
    </w:p>
    <w:p w:rsidR="005F7270" w:rsidRPr="009D1284" w:rsidRDefault="005F7270">
      <w:pPr>
        <w:rPr>
          <w:lang w:val="ru-RU"/>
        </w:rPr>
        <w:sectPr w:rsidR="005F7270" w:rsidRPr="009D128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F7270" w:rsidRPr="009D1284" w:rsidRDefault="005F7270">
      <w:pPr>
        <w:autoSpaceDE w:val="0"/>
        <w:autoSpaceDN w:val="0"/>
        <w:spacing w:after="78" w:line="220" w:lineRule="exact"/>
        <w:rPr>
          <w:lang w:val="ru-RU"/>
        </w:rPr>
      </w:pPr>
    </w:p>
    <w:p w:rsidR="005F7270" w:rsidRPr="009D1284" w:rsidRDefault="00900775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9D1284">
        <w:rPr>
          <w:lang w:val="ru-RU"/>
        </w:rPr>
        <w:br/>
      </w:r>
      <w:proofErr w:type="spellStart"/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</w:t>
      </w:r>
      <w:r w:rsidRPr="009D12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ЛАБОРАТОРНЫХ И ПРАКТИЧЕСКИХ РАБОТ</w:t>
      </w:r>
    </w:p>
    <w:p w:rsidR="005F7270" w:rsidRPr="009D1284" w:rsidRDefault="005F7270">
      <w:pPr>
        <w:rPr>
          <w:lang w:val="ru-RU"/>
        </w:rPr>
        <w:sectPr w:rsidR="005F7270" w:rsidRPr="009D128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0775" w:rsidRPr="009D1284" w:rsidRDefault="00900775">
      <w:pPr>
        <w:rPr>
          <w:lang w:val="ru-RU"/>
        </w:rPr>
      </w:pPr>
    </w:p>
    <w:sectPr w:rsidR="00900775" w:rsidRPr="009D128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F7270"/>
    <w:rsid w:val="00900775"/>
    <w:rsid w:val="009D1284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9B9F61D-1914-41C7-8A40-AEDAB01E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0E1B92-12DE-46BF-920D-02DD5820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5231</Words>
  <Characters>29819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34981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Secretarius</cp:lastModifiedBy>
  <cp:revision>2</cp:revision>
  <dcterms:created xsi:type="dcterms:W3CDTF">2013-12-23T23:15:00Z</dcterms:created>
  <dcterms:modified xsi:type="dcterms:W3CDTF">2022-09-02T02:45:00Z</dcterms:modified>
  <cp:category/>
</cp:coreProperties>
</file>