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D5" w:rsidRDefault="002A32D5">
      <w:pPr>
        <w:autoSpaceDE w:val="0"/>
        <w:autoSpaceDN w:val="0"/>
        <w:spacing w:after="78" w:line="220" w:lineRule="exact"/>
      </w:pPr>
    </w:p>
    <w:p w:rsidR="002A32D5" w:rsidRPr="00567C66" w:rsidRDefault="004C19E0">
      <w:pPr>
        <w:autoSpaceDE w:val="0"/>
        <w:autoSpaceDN w:val="0"/>
        <w:spacing w:after="0" w:line="230" w:lineRule="auto"/>
        <w:ind w:left="1296"/>
        <w:rPr>
          <w:lang w:val="ru-RU"/>
        </w:rPr>
      </w:pPr>
      <w:r w:rsidRPr="00567C66">
        <w:rPr>
          <w:rFonts w:ascii="Times New Roman" w:eastAsia="Times New Roman" w:hAnsi="Times New Roman"/>
          <w:b/>
          <w:color w:val="000000"/>
          <w:sz w:val="24"/>
          <w:lang w:val="ru-RU"/>
        </w:rPr>
        <w:t>МИНИСТЕРСТВО ПРОСВЕЩЕНИЯ РОССИЙСКОЙ ФЕДЕРАЦИИ</w:t>
      </w:r>
    </w:p>
    <w:p w:rsidR="002A32D5" w:rsidRPr="00567C66" w:rsidRDefault="004C19E0">
      <w:pPr>
        <w:autoSpaceDE w:val="0"/>
        <w:autoSpaceDN w:val="0"/>
        <w:spacing w:before="670" w:after="0" w:line="230" w:lineRule="auto"/>
        <w:ind w:left="2268"/>
        <w:rPr>
          <w:lang w:val="ru-RU"/>
        </w:rPr>
      </w:pPr>
      <w:r w:rsidRPr="00567C66">
        <w:rPr>
          <w:rFonts w:ascii="Times New Roman" w:eastAsia="Times New Roman" w:hAnsi="Times New Roman"/>
          <w:color w:val="000000"/>
          <w:sz w:val="24"/>
          <w:lang w:val="ru-RU"/>
        </w:rPr>
        <w:t>Министерство образования и науки Хабаровского края</w:t>
      </w:r>
    </w:p>
    <w:p w:rsidR="002A32D5" w:rsidRPr="00567C66" w:rsidRDefault="004C19E0" w:rsidP="002A3DE8">
      <w:pPr>
        <w:tabs>
          <w:tab w:val="left" w:pos="780"/>
          <w:tab w:val="left" w:pos="4616"/>
        </w:tabs>
        <w:autoSpaceDE w:val="0"/>
        <w:autoSpaceDN w:val="0"/>
        <w:spacing w:before="670" w:after="0" w:line="271" w:lineRule="auto"/>
        <w:jc w:val="center"/>
        <w:rPr>
          <w:lang w:val="ru-RU"/>
        </w:rPr>
      </w:pPr>
      <w:r w:rsidRPr="00567C66">
        <w:rPr>
          <w:rFonts w:ascii="Times New Roman" w:eastAsia="Times New Roman" w:hAnsi="Times New Roman"/>
          <w:color w:val="000000"/>
          <w:sz w:val="24"/>
          <w:lang w:val="ru-RU"/>
        </w:rPr>
        <w:t xml:space="preserve">Частное общеобразовательное учреждение " Средняя общеобразовательная школа с этнокультурным компонентом образования с углубленным изучением отдельных предметов " Ор </w:t>
      </w:r>
      <w:r w:rsidRPr="00567C66">
        <w:rPr>
          <w:lang w:val="ru-RU"/>
        </w:rPr>
        <w:tab/>
      </w:r>
      <w:r w:rsidRPr="00567C66">
        <w:rPr>
          <w:rFonts w:ascii="Times New Roman" w:eastAsia="Times New Roman" w:hAnsi="Times New Roman"/>
          <w:color w:val="000000"/>
          <w:sz w:val="24"/>
          <w:lang w:val="ru-RU"/>
        </w:rPr>
        <w:t>Авнер"</w:t>
      </w:r>
    </w:p>
    <w:p w:rsidR="002A32D5" w:rsidRPr="00567C66" w:rsidRDefault="004C19E0" w:rsidP="002A3DE8">
      <w:pPr>
        <w:autoSpaceDE w:val="0"/>
        <w:autoSpaceDN w:val="0"/>
        <w:spacing w:after="0" w:line="240" w:lineRule="auto"/>
        <w:ind w:left="6838" w:right="1871"/>
        <w:rPr>
          <w:lang w:val="ru-RU"/>
        </w:rPr>
      </w:pPr>
      <w:r w:rsidRPr="00567C66">
        <w:rPr>
          <w:rFonts w:ascii="Times New Roman" w:eastAsia="Times New Roman" w:hAnsi="Times New Roman"/>
          <w:color w:val="000000"/>
          <w:w w:val="102"/>
          <w:sz w:val="20"/>
          <w:lang w:val="ru-RU"/>
        </w:rPr>
        <w:t xml:space="preserve">УТВЕРЖДАЮ </w:t>
      </w:r>
      <w:r w:rsidRPr="00567C66">
        <w:rPr>
          <w:lang w:val="ru-RU"/>
        </w:rPr>
        <w:br/>
      </w:r>
      <w:r w:rsidRPr="00567C66">
        <w:rPr>
          <w:rFonts w:ascii="Times New Roman" w:eastAsia="Times New Roman" w:hAnsi="Times New Roman"/>
          <w:color w:val="000000"/>
          <w:w w:val="102"/>
          <w:sz w:val="20"/>
          <w:lang w:val="ru-RU"/>
        </w:rPr>
        <w:t>Директор</w:t>
      </w:r>
      <w:r w:rsidR="002A3DE8">
        <w:rPr>
          <w:rFonts w:ascii="Times New Roman" w:eastAsia="Times New Roman" w:hAnsi="Times New Roman"/>
          <w:color w:val="000000"/>
          <w:w w:val="102"/>
          <w:sz w:val="20"/>
          <w:lang w:val="ru-RU"/>
        </w:rPr>
        <w:t xml:space="preserve">  Лисицкая О.В.</w:t>
      </w:r>
    </w:p>
    <w:p w:rsidR="002A32D5" w:rsidRPr="002A3DE8" w:rsidRDefault="002A3DE8" w:rsidP="002A3DE8">
      <w:pPr>
        <w:autoSpaceDE w:val="0"/>
        <w:autoSpaceDN w:val="0"/>
        <w:spacing w:before="182" w:after="0" w:line="230" w:lineRule="auto"/>
        <w:ind w:right="2278"/>
        <w:jc w:val="center"/>
        <w:rPr>
          <w:lang w:val="ru-RU"/>
        </w:rPr>
      </w:pPr>
      <w:r>
        <w:rPr>
          <w:rFonts w:ascii="Times New Roman" w:eastAsia="Times New Roman" w:hAnsi="Times New Roman"/>
          <w:color w:val="000000"/>
          <w:w w:val="102"/>
          <w:sz w:val="20"/>
          <w:lang w:val="ru-RU"/>
        </w:rPr>
        <w:t xml:space="preserve">                                                                                                           Приказ №23.1</w:t>
      </w:r>
    </w:p>
    <w:p w:rsidR="002A32D5" w:rsidRPr="002A3DE8" w:rsidRDefault="002A3DE8" w:rsidP="002A3DE8">
      <w:pPr>
        <w:autoSpaceDE w:val="0"/>
        <w:autoSpaceDN w:val="0"/>
        <w:spacing w:before="182" w:after="0" w:line="230" w:lineRule="auto"/>
        <w:ind w:right="2278"/>
        <w:jc w:val="center"/>
        <w:rPr>
          <w:lang w:val="ru-RU"/>
        </w:rPr>
      </w:pPr>
      <w:r>
        <w:rPr>
          <w:rFonts w:ascii="Times New Roman" w:eastAsia="Times New Roman" w:hAnsi="Times New Roman"/>
          <w:color w:val="000000"/>
          <w:w w:val="102"/>
          <w:sz w:val="20"/>
          <w:lang w:val="ru-RU"/>
        </w:rPr>
        <w:t xml:space="preserve">                                                                                                                     </w:t>
      </w:r>
      <w:r w:rsidR="004C19E0" w:rsidRPr="002A3DE8">
        <w:rPr>
          <w:rFonts w:ascii="Times New Roman" w:eastAsia="Times New Roman" w:hAnsi="Times New Roman"/>
          <w:color w:val="000000"/>
          <w:w w:val="102"/>
          <w:sz w:val="20"/>
          <w:lang w:val="ru-RU"/>
        </w:rPr>
        <w:t>от "21" июнь  2022 г.</w:t>
      </w:r>
    </w:p>
    <w:p w:rsidR="002A32D5" w:rsidRPr="00567C66" w:rsidRDefault="004C19E0">
      <w:pPr>
        <w:autoSpaceDE w:val="0"/>
        <w:autoSpaceDN w:val="0"/>
        <w:spacing w:before="1038" w:after="0" w:line="262" w:lineRule="auto"/>
        <w:ind w:left="3456" w:right="3600"/>
        <w:jc w:val="center"/>
        <w:rPr>
          <w:lang w:val="ru-RU"/>
        </w:rPr>
      </w:pPr>
      <w:bookmarkStart w:id="0" w:name="_GoBack"/>
      <w:bookmarkEnd w:id="0"/>
      <w:r w:rsidRPr="00567C66">
        <w:rPr>
          <w:rFonts w:ascii="Times New Roman" w:eastAsia="Times New Roman" w:hAnsi="Times New Roman"/>
          <w:b/>
          <w:color w:val="000000"/>
          <w:sz w:val="24"/>
          <w:lang w:val="ru-RU"/>
        </w:rPr>
        <w:t xml:space="preserve">РАБОЧАЯ ПРОГРАММА </w:t>
      </w:r>
      <w:r w:rsidRPr="00567C66">
        <w:rPr>
          <w:lang w:val="ru-RU"/>
        </w:rPr>
        <w:br/>
      </w:r>
      <w:r w:rsidRPr="00567C66">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567C66">
        <w:rPr>
          <w:rFonts w:ascii="Times New Roman" w:eastAsia="Times New Roman" w:hAnsi="Times New Roman"/>
          <w:b/>
          <w:color w:val="000000"/>
          <w:sz w:val="24"/>
          <w:lang w:val="ru-RU"/>
        </w:rPr>
        <w:t xml:space="preserve"> 624429)</w:t>
      </w:r>
    </w:p>
    <w:p w:rsidR="002A32D5" w:rsidRPr="00567C66" w:rsidRDefault="004C19E0">
      <w:pPr>
        <w:autoSpaceDE w:val="0"/>
        <w:autoSpaceDN w:val="0"/>
        <w:spacing w:before="166" w:after="0" w:line="262" w:lineRule="auto"/>
        <w:ind w:left="4032" w:right="3888"/>
        <w:jc w:val="center"/>
        <w:rPr>
          <w:lang w:val="ru-RU"/>
        </w:rPr>
      </w:pPr>
      <w:r w:rsidRPr="00567C66">
        <w:rPr>
          <w:rFonts w:ascii="Times New Roman" w:eastAsia="Times New Roman" w:hAnsi="Times New Roman"/>
          <w:color w:val="000000"/>
          <w:sz w:val="24"/>
          <w:lang w:val="ru-RU"/>
        </w:rPr>
        <w:t>учебного предмета</w:t>
      </w:r>
      <w:r w:rsidRPr="00567C66">
        <w:rPr>
          <w:lang w:val="ru-RU"/>
        </w:rPr>
        <w:br/>
      </w:r>
      <w:r w:rsidRPr="00567C66">
        <w:rPr>
          <w:rFonts w:ascii="Times New Roman" w:eastAsia="Times New Roman" w:hAnsi="Times New Roman"/>
          <w:color w:val="000000"/>
          <w:sz w:val="24"/>
          <w:lang w:val="ru-RU"/>
        </w:rPr>
        <w:t>«Биология»</w:t>
      </w:r>
    </w:p>
    <w:p w:rsidR="002A32D5" w:rsidRPr="00567C66" w:rsidRDefault="004C19E0">
      <w:pPr>
        <w:autoSpaceDE w:val="0"/>
        <w:autoSpaceDN w:val="0"/>
        <w:spacing w:before="670" w:after="0" w:line="262" w:lineRule="auto"/>
        <w:ind w:left="2736" w:right="2592"/>
        <w:jc w:val="center"/>
        <w:rPr>
          <w:lang w:val="ru-RU"/>
        </w:rPr>
      </w:pPr>
      <w:r w:rsidRPr="00567C66">
        <w:rPr>
          <w:rFonts w:ascii="Times New Roman" w:eastAsia="Times New Roman" w:hAnsi="Times New Roman"/>
          <w:color w:val="000000"/>
          <w:sz w:val="24"/>
          <w:lang w:val="ru-RU"/>
        </w:rPr>
        <w:t xml:space="preserve">для 5 класса основного общего образования </w:t>
      </w:r>
      <w:r w:rsidRPr="00567C66">
        <w:rPr>
          <w:lang w:val="ru-RU"/>
        </w:rPr>
        <w:br/>
      </w:r>
      <w:r w:rsidRPr="00567C66">
        <w:rPr>
          <w:rFonts w:ascii="Times New Roman" w:eastAsia="Times New Roman" w:hAnsi="Times New Roman"/>
          <w:color w:val="000000"/>
          <w:sz w:val="24"/>
          <w:lang w:val="ru-RU"/>
        </w:rPr>
        <w:t>на 2022-2023  учебный год</w:t>
      </w:r>
    </w:p>
    <w:p w:rsidR="002A32D5" w:rsidRPr="002A3DE8" w:rsidRDefault="004C19E0" w:rsidP="002A3DE8">
      <w:pPr>
        <w:autoSpaceDE w:val="0"/>
        <w:autoSpaceDN w:val="0"/>
        <w:spacing w:before="2112" w:after="0" w:line="262" w:lineRule="auto"/>
        <w:ind w:left="8180" w:hanging="2544"/>
        <w:rPr>
          <w:lang w:val="ru-RU"/>
        </w:rPr>
        <w:sectPr w:rsidR="002A32D5" w:rsidRPr="002A3DE8">
          <w:pgSz w:w="11900" w:h="16840"/>
          <w:pgMar w:top="298" w:right="872" w:bottom="1440" w:left="936" w:header="720" w:footer="720" w:gutter="0"/>
          <w:cols w:space="720" w:equalWidth="0">
            <w:col w:w="10092" w:space="0"/>
          </w:cols>
          <w:docGrid w:linePitch="360"/>
        </w:sectPr>
      </w:pPr>
      <w:r w:rsidRPr="00567C66">
        <w:rPr>
          <w:rFonts w:ascii="Times New Roman" w:eastAsia="Times New Roman" w:hAnsi="Times New Roman"/>
          <w:color w:val="000000"/>
          <w:sz w:val="24"/>
          <w:lang w:val="ru-RU"/>
        </w:rPr>
        <w:t xml:space="preserve">Составитель: Лисицкая Оксана Васильевна </w:t>
      </w:r>
      <w:r w:rsidRPr="00567C66">
        <w:rPr>
          <w:lang w:val="ru-RU"/>
        </w:rPr>
        <w:br/>
      </w:r>
      <w:r w:rsidR="002A3DE8">
        <w:rPr>
          <w:rFonts w:ascii="Times New Roman" w:eastAsia="Times New Roman" w:hAnsi="Times New Roman"/>
          <w:color w:val="000000"/>
          <w:sz w:val="24"/>
          <w:lang w:val="ru-RU"/>
        </w:rPr>
        <w:t>Учитель биологии</w:t>
      </w:r>
    </w:p>
    <w:p w:rsidR="002A32D5" w:rsidRPr="00567C66" w:rsidRDefault="002A32D5">
      <w:pPr>
        <w:autoSpaceDE w:val="0"/>
        <w:autoSpaceDN w:val="0"/>
        <w:spacing w:after="258" w:line="220" w:lineRule="exact"/>
        <w:rPr>
          <w:lang w:val="ru-RU"/>
        </w:rPr>
      </w:pPr>
    </w:p>
    <w:p w:rsidR="002A32D5" w:rsidRPr="00567C66" w:rsidRDefault="004C19E0">
      <w:pPr>
        <w:autoSpaceDE w:val="0"/>
        <w:autoSpaceDN w:val="0"/>
        <w:spacing w:after="0" w:line="230" w:lineRule="auto"/>
        <w:ind w:right="3642"/>
        <w:jc w:val="right"/>
        <w:rPr>
          <w:lang w:val="ru-RU"/>
        </w:rPr>
      </w:pPr>
      <w:r w:rsidRPr="00567C66">
        <w:rPr>
          <w:rFonts w:ascii="Times New Roman" w:eastAsia="Times New Roman" w:hAnsi="Times New Roman"/>
          <w:color w:val="000000"/>
          <w:sz w:val="24"/>
          <w:lang w:val="ru-RU"/>
        </w:rPr>
        <w:t>Хабаровск 2022</w:t>
      </w:r>
    </w:p>
    <w:p w:rsidR="002A32D5" w:rsidRPr="00567C66" w:rsidRDefault="002A32D5">
      <w:pPr>
        <w:rPr>
          <w:lang w:val="ru-RU"/>
        </w:rPr>
        <w:sectPr w:rsidR="002A32D5" w:rsidRPr="00567C66">
          <w:pgSz w:w="11900" w:h="16840"/>
          <w:pgMar w:top="478" w:right="1440" w:bottom="1440" w:left="1440" w:header="720" w:footer="720" w:gutter="0"/>
          <w:cols w:space="720" w:equalWidth="0">
            <w:col w:w="9020" w:space="0"/>
          </w:cols>
          <w:docGrid w:linePitch="360"/>
        </w:sectPr>
      </w:pPr>
    </w:p>
    <w:p w:rsidR="002A32D5" w:rsidRPr="00567C66" w:rsidRDefault="002A32D5">
      <w:pPr>
        <w:autoSpaceDE w:val="0"/>
        <w:autoSpaceDN w:val="0"/>
        <w:spacing w:after="138" w:line="220" w:lineRule="exact"/>
        <w:rPr>
          <w:lang w:val="ru-RU"/>
        </w:rPr>
      </w:pPr>
    </w:p>
    <w:p w:rsidR="002A32D5" w:rsidRPr="00567C66" w:rsidRDefault="004C19E0">
      <w:pPr>
        <w:autoSpaceDE w:val="0"/>
        <w:autoSpaceDN w:val="0"/>
        <w:spacing w:after="0"/>
        <w:ind w:firstLine="180"/>
        <w:rPr>
          <w:lang w:val="ru-RU"/>
        </w:rPr>
      </w:pPr>
      <w:r w:rsidRPr="00567C66">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2A32D5" w:rsidRPr="00567C66" w:rsidRDefault="004C19E0">
      <w:pPr>
        <w:autoSpaceDE w:val="0"/>
        <w:autoSpaceDN w:val="0"/>
        <w:spacing w:before="226" w:after="0" w:line="230" w:lineRule="auto"/>
        <w:rPr>
          <w:lang w:val="ru-RU"/>
        </w:rPr>
      </w:pPr>
      <w:r w:rsidRPr="00567C66">
        <w:rPr>
          <w:rFonts w:ascii="Times New Roman" w:eastAsia="Times New Roman" w:hAnsi="Times New Roman"/>
          <w:b/>
          <w:color w:val="000000"/>
          <w:sz w:val="24"/>
          <w:lang w:val="ru-RU"/>
        </w:rPr>
        <w:t>ПОЯСНИТЕЛЬНАЯ ЗАПИСКА</w:t>
      </w:r>
    </w:p>
    <w:p w:rsidR="002A32D5" w:rsidRPr="00567C66" w:rsidRDefault="004C19E0">
      <w:pPr>
        <w:autoSpaceDE w:val="0"/>
        <w:autoSpaceDN w:val="0"/>
        <w:spacing w:before="346" w:after="0"/>
        <w:ind w:right="144" w:firstLine="180"/>
        <w:rPr>
          <w:lang w:val="ru-RU"/>
        </w:rPr>
      </w:pPr>
      <w:r w:rsidRPr="00567C66">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2A32D5" w:rsidRPr="00567C66" w:rsidRDefault="004C19E0">
      <w:pPr>
        <w:autoSpaceDE w:val="0"/>
        <w:autoSpaceDN w:val="0"/>
        <w:spacing w:before="72" w:after="0" w:line="281" w:lineRule="auto"/>
        <w:ind w:right="144" w:firstLine="180"/>
        <w:rPr>
          <w:lang w:val="ru-RU"/>
        </w:rPr>
      </w:pPr>
      <w:r w:rsidRPr="00567C66">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567C66">
        <w:rPr>
          <w:lang w:val="ru-RU"/>
        </w:rPr>
        <w:br/>
      </w:r>
      <w:r w:rsidRPr="00567C66">
        <w:rPr>
          <w:rFonts w:ascii="Times New Roman" w:eastAsia="Times New Roman" w:hAnsi="Times New Roman"/>
          <w:color w:val="000000"/>
          <w:sz w:val="24"/>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2A32D5" w:rsidRPr="00567C66" w:rsidRDefault="004C19E0">
      <w:pPr>
        <w:autoSpaceDE w:val="0"/>
        <w:autoSpaceDN w:val="0"/>
        <w:spacing w:before="70" w:after="0" w:line="271" w:lineRule="auto"/>
        <w:ind w:firstLine="180"/>
        <w:rPr>
          <w:lang w:val="ru-RU"/>
        </w:rPr>
      </w:pPr>
      <w:r w:rsidRPr="00567C66">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2A32D5" w:rsidRPr="00567C66" w:rsidRDefault="004C19E0">
      <w:pPr>
        <w:autoSpaceDE w:val="0"/>
        <w:autoSpaceDN w:val="0"/>
        <w:spacing w:before="262" w:after="0" w:line="230" w:lineRule="auto"/>
        <w:rPr>
          <w:lang w:val="ru-RU"/>
        </w:rPr>
      </w:pPr>
      <w:r w:rsidRPr="00567C66">
        <w:rPr>
          <w:rFonts w:ascii="Times New Roman" w:eastAsia="Times New Roman" w:hAnsi="Times New Roman"/>
          <w:b/>
          <w:color w:val="000000"/>
          <w:sz w:val="24"/>
          <w:lang w:val="ru-RU"/>
        </w:rPr>
        <w:t>ОБЩАЯ ХАРАКТЕРИСТИКА УЧЕБНОГО ПРЕДМЕТА «БИОЛОГИЯ»</w:t>
      </w:r>
    </w:p>
    <w:p w:rsidR="002A32D5" w:rsidRPr="00567C66" w:rsidRDefault="004C19E0">
      <w:pPr>
        <w:autoSpaceDE w:val="0"/>
        <w:autoSpaceDN w:val="0"/>
        <w:spacing w:before="166" w:after="0" w:line="271" w:lineRule="auto"/>
        <w:ind w:right="144" w:firstLine="180"/>
        <w:rPr>
          <w:lang w:val="ru-RU"/>
        </w:rPr>
      </w:pPr>
      <w:r w:rsidRPr="00567C66">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2A32D5" w:rsidRPr="00567C66" w:rsidRDefault="004C19E0">
      <w:pPr>
        <w:autoSpaceDE w:val="0"/>
        <w:autoSpaceDN w:val="0"/>
        <w:spacing w:before="70" w:after="0" w:line="271" w:lineRule="auto"/>
        <w:ind w:firstLine="180"/>
        <w:rPr>
          <w:lang w:val="ru-RU"/>
        </w:rPr>
      </w:pPr>
      <w:r w:rsidRPr="00567C66">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567C66">
        <w:rPr>
          <w:lang w:val="ru-RU"/>
        </w:rPr>
        <w:br/>
      </w:r>
      <w:r w:rsidRPr="00567C66">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2A32D5" w:rsidRPr="00567C66" w:rsidRDefault="004C19E0">
      <w:pPr>
        <w:autoSpaceDE w:val="0"/>
        <w:autoSpaceDN w:val="0"/>
        <w:spacing w:before="262" w:after="0" w:line="230" w:lineRule="auto"/>
        <w:rPr>
          <w:lang w:val="ru-RU"/>
        </w:rPr>
      </w:pPr>
      <w:r w:rsidRPr="00567C66">
        <w:rPr>
          <w:rFonts w:ascii="Times New Roman" w:eastAsia="Times New Roman" w:hAnsi="Times New Roman"/>
          <w:b/>
          <w:color w:val="000000"/>
          <w:sz w:val="24"/>
          <w:lang w:val="ru-RU"/>
        </w:rPr>
        <w:t>ЦЕЛИ ИЗУЧЕНИЯ УЧЕБНОГО ПРЕДМЕТА «БИОЛОГИЯ»</w:t>
      </w:r>
    </w:p>
    <w:p w:rsidR="002A32D5" w:rsidRPr="00567C66" w:rsidRDefault="004C19E0">
      <w:pPr>
        <w:autoSpaceDE w:val="0"/>
        <w:autoSpaceDN w:val="0"/>
        <w:spacing w:before="166" w:after="0" w:line="230" w:lineRule="auto"/>
        <w:ind w:left="180"/>
        <w:rPr>
          <w:lang w:val="ru-RU"/>
        </w:rPr>
      </w:pPr>
      <w:r w:rsidRPr="00567C66">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2A32D5" w:rsidRPr="00567C66" w:rsidRDefault="004C19E0">
      <w:pPr>
        <w:autoSpaceDE w:val="0"/>
        <w:autoSpaceDN w:val="0"/>
        <w:spacing w:before="178" w:after="0" w:line="262" w:lineRule="auto"/>
        <w:ind w:left="420" w:right="288"/>
        <w:rPr>
          <w:lang w:val="ru-RU"/>
        </w:rPr>
      </w:pPr>
      <w:r w:rsidRPr="00567C66">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2A32D5" w:rsidRPr="00567C66" w:rsidRDefault="004C19E0">
      <w:pPr>
        <w:autoSpaceDE w:val="0"/>
        <w:autoSpaceDN w:val="0"/>
        <w:spacing w:before="192" w:after="0" w:line="262" w:lineRule="auto"/>
        <w:ind w:left="420" w:right="576"/>
        <w:rPr>
          <w:lang w:val="ru-RU"/>
        </w:rPr>
      </w:pPr>
      <w:r w:rsidRPr="00567C66">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2A32D5" w:rsidRPr="00567C66" w:rsidRDefault="004C19E0">
      <w:pPr>
        <w:autoSpaceDE w:val="0"/>
        <w:autoSpaceDN w:val="0"/>
        <w:spacing w:before="190" w:after="0" w:line="262" w:lineRule="auto"/>
        <w:ind w:left="420" w:right="144"/>
        <w:rPr>
          <w:lang w:val="ru-RU"/>
        </w:rPr>
      </w:pPr>
      <w:r w:rsidRPr="00567C66">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2A32D5" w:rsidRPr="00567C66" w:rsidRDefault="004C19E0">
      <w:pPr>
        <w:autoSpaceDE w:val="0"/>
        <w:autoSpaceDN w:val="0"/>
        <w:spacing w:before="190" w:after="0" w:line="271" w:lineRule="auto"/>
        <w:ind w:left="420" w:right="576"/>
        <w:rPr>
          <w:lang w:val="ru-RU"/>
        </w:rPr>
      </w:pPr>
      <w:r w:rsidRPr="00567C66">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A32D5" w:rsidRPr="00567C66" w:rsidRDefault="004C19E0">
      <w:pPr>
        <w:autoSpaceDE w:val="0"/>
        <w:autoSpaceDN w:val="0"/>
        <w:spacing w:before="190" w:after="0" w:line="271" w:lineRule="auto"/>
        <w:ind w:left="420" w:right="576"/>
        <w:rPr>
          <w:lang w:val="ru-RU"/>
        </w:rPr>
      </w:pPr>
      <w:r w:rsidRPr="00567C66">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A32D5" w:rsidRPr="00567C66" w:rsidRDefault="004C19E0">
      <w:pPr>
        <w:autoSpaceDE w:val="0"/>
        <w:autoSpaceDN w:val="0"/>
        <w:spacing w:before="190" w:after="0" w:line="262" w:lineRule="auto"/>
        <w:ind w:left="420" w:right="144"/>
        <w:rPr>
          <w:lang w:val="ru-RU"/>
        </w:rPr>
      </w:pPr>
      <w:r w:rsidRPr="00567C66">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2A32D5" w:rsidRPr="00567C66" w:rsidRDefault="004C19E0">
      <w:pPr>
        <w:autoSpaceDE w:val="0"/>
        <w:autoSpaceDN w:val="0"/>
        <w:spacing w:before="178" w:after="0" w:line="230" w:lineRule="auto"/>
        <w:ind w:left="180"/>
        <w:rPr>
          <w:lang w:val="ru-RU"/>
        </w:rPr>
      </w:pPr>
      <w:r w:rsidRPr="00567C66">
        <w:rPr>
          <w:rFonts w:ascii="Times New Roman" w:eastAsia="Times New Roman" w:hAnsi="Times New Roman"/>
          <w:color w:val="000000"/>
          <w:sz w:val="24"/>
          <w:lang w:val="ru-RU"/>
        </w:rPr>
        <w:t xml:space="preserve">Достижение целей обеспечивается решением следующих ЗАДАЧ: </w:t>
      </w:r>
    </w:p>
    <w:p w:rsidR="002A32D5" w:rsidRPr="00567C66" w:rsidRDefault="002A32D5">
      <w:pPr>
        <w:rPr>
          <w:lang w:val="ru-RU"/>
        </w:rPr>
        <w:sectPr w:rsidR="002A32D5" w:rsidRPr="00567C66">
          <w:pgSz w:w="11900" w:h="16840"/>
          <w:pgMar w:top="358" w:right="650" w:bottom="296" w:left="666" w:header="720" w:footer="720" w:gutter="0"/>
          <w:cols w:space="720" w:equalWidth="0">
            <w:col w:w="10584" w:space="0"/>
          </w:cols>
          <w:docGrid w:linePitch="360"/>
        </w:sectPr>
      </w:pPr>
    </w:p>
    <w:p w:rsidR="002A32D5" w:rsidRPr="00567C66" w:rsidRDefault="002A32D5">
      <w:pPr>
        <w:autoSpaceDE w:val="0"/>
        <w:autoSpaceDN w:val="0"/>
        <w:spacing w:after="144" w:line="220" w:lineRule="exact"/>
        <w:rPr>
          <w:lang w:val="ru-RU"/>
        </w:rPr>
      </w:pPr>
    </w:p>
    <w:p w:rsidR="002A32D5" w:rsidRPr="00567C66" w:rsidRDefault="004C19E0">
      <w:pPr>
        <w:autoSpaceDE w:val="0"/>
        <w:autoSpaceDN w:val="0"/>
        <w:spacing w:after="0" w:line="271" w:lineRule="auto"/>
        <w:ind w:left="420"/>
        <w:rPr>
          <w:lang w:val="ru-RU"/>
        </w:rPr>
      </w:pPr>
      <w:r w:rsidRPr="00567C66">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567C66">
        <w:rPr>
          <w:lang w:val="ru-RU"/>
        </w:rPr>
        <w:br/>
      </w:r>
      <w:r w:rsidRPr="00567C66">
        <w:rPr>
          <w:rFonts w:ascii="Times New Roman" w:eastAsia="Times New Roman" w:hAnsi="Times New Roman"/>
          <w:color w:val="000000"/>
          <w:sz w:val="24"/>
          <w:lang w:val="ru-RU"/>
        </w:rPr>
        <w:t xml:space="preserve">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2A32D5" w:rsidRPr="00567C66" w:rsidRDefault="004C19E0">
      <w:pPr>
        <w:autoSpaceDE w:val="0"/>
        <w:autoSpaceDN w:val="0"/>
        <w:spacing w:before="190" w:after="0" w:line="262" w:lineRule="auto"/>
        <w:ind w:left="420" w:right="1296"/>
        <w:rPr>
          <w:lang w:val="ru-RU"/>
        </w:rPr>
      </w:pPr>
      <w:r w:rsidRPr="00567C66">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A32D5" w:rsidRPr="00567C66" w:rsidRDefault="004C19E0">
      <w:pPr>
        <w:autoSpaceDE w:val="0"/>
        <w:autoSpaceDN w:val="0"/>
        <w:spacing w:before="190" w:after="0" w:line="262" w:lineRule="auto"/>
        <w:ind w:left="420" w:right="864"/>
        <w:rPr>
          <w:lang w:val="ru-RU"/>
        </w:rPr>
      </w:pPr>
      <w:r w:rsidRPr="00567C66">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A32D5" w:rsidRPr="00567C66" w:rsidRDefault="004C19E0">
      <w:pPr>
        <w:autoSpaceDE w:val="0"/>
        <w:autoSpaceDN w:val="0"/>
        <w:spacing w:before="190" w:after="0" w:line="262" w:lineRule="auto"/>
        <w:ind w:left="420" w:right="864"/>
        <w:rPr>
          <w:lang w:val="ru-RU"/>
        </w:rPr>
      </w:pPr>
      <w:r w:rsidRPr="00567C66">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2A32D5" w:rsidRPr="00567C66" w:rsidRDefault="004C19E0">
      <w:pPr>
        <w:autoSpaceDE w:val="0"/>
        <w:autoSpaceDN w:val="0"/>
        <w:spacing w:before="492" w:after="0" w:line="230" w:lineRule="auto"/>
        <w:rPr>
          <w:lang w:val="ru-RU"/>
        </w:rPr>
      </w:pPr>
      <w:r w:rsidRPr="00567C66">
        <w:rPr>
          <w:rFonts w:ascii="Times New Roman" w:eastAsia="Times New Roman" w:hAnsi="Times New Roman"/>
          <w:b/>
          <w:color w:val="000000"/>
          <w:sz w:val="24"/>
          <w:lang w:val="ru-RU"/>
        </w:rPr>
        <w:t>МЕСТО УЧЕБНОГО ПРЕДМЕТА «БИОЛОГИЯ» В УЧЕБНОМ ПЛАНЕ</w:t>
      </w:r>
    </w:p>
    <w:p w:rsidR="002A32D5" w:rsidRPr="00567C66" w:rsidRDefault="004C19E0">
      <w:pPr>
        <w:autoSpaceDE w:val="0"/>
        <w:autoSpaceDN w:val="0"/>
        <w:spacing w:before="166" w:after="0" w:line="271" w:lineRule="auto"/>
        <w:ind w:right="432" w:firstLine="180"/>
        <w:rPr>
          <w:lang w:val="ru-RU"/>
        </w:rPr>
      </w:pPr>
      <w:r w:rsidRPr="00567C66">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2A32D5" w:rsidRPr="00567C66" w:rsidRDefault="002A32D5">
      <w:pPr>
        <w:rPr>
          <w:lang w:val="ru-RU"/>
        </w:rPr>
        <w:sectPr w:rsidR="002A32D5" w:rsidRPr="00567C66">
          <w:pgSz w:w="11900" w:h="16840"/>
          <w:pgMar w:top="364" w:right="744" w:bottom="1440" w:left="666" w:header="720" w:footer="720" w:gutter="0"/>
          <w:cols w:space="720" w:equalWidth="0">
            <w:col w:w="10490" w:space="0"/>
          </w:cols>
          <w:docGrid w:linePitch="360"/>
        </w:sectPr>
      </w:pPr>
    </w:p>
    <w:p w:rsidR="002A32D5" w:rsidRPr="00567C66" w:rsidRDefault="002A32D5">
      <w:pPr>
        <w:autoSpaceDE w:val="0"/>
        <w:autoSpaceDN w:val="0"/>
        <w:spacing w:after="78" w:line="220" w:lineRule="exact"/>
        <w:rPr>
          <w:lang w:val="ru-RU"/>
        </w:rPr>
      </w:pPr>
    </w:p>
    <w:p w:rsidR="002A32D5" w:rsidRPr="00567C66" w:rsidRDefault="004C19E0">
      <w:pPr>
        <w:autoSpaceDE w:val="0"/>
        <w:autoSpaceDN w:val="0"/>
        <w:spacing w:after="0" w:line="230" w:lineRule="auto"/>
        <w:rPr>
          <w:lang w:val="ru-RU"/>
        </w:rPr>
      </w:pPr>
      <w:r w:rsidRPr="00567C66">
        <w:rPr>
          <w:rFonts w:ascii="Times New Roman" w:eastAsia="Times New Roman" w:hAnsi="Times New Roman"/>
          <w:b/>
          <w:color w:val="000000"/>
          <w:sz w:val="24"/>
          <w:lang w:val="ru-RU"/>
        </w:rPr>
        <w:t xml:space="preserve">СОДЕРЖАНИЕ УЧЕБНОГО ПРЕДМЕТА </w:t>
      </w:r>
    </w:p>
    <w:p w:rsidR="002A32D5" w:rsidRPr="00567C66" w:rsidRDefault="004C19E0">
      <w:pPr>
        <w:autoSpaceDE w:val="0"/>
        <w:autoSpaceDN w:val="0"/>
        <w:spacing w:before="346" w:after="0" w:line="262" w:lineRule="auto"/>
        <w:ind w:left="180"/>
        <w:rPr>
          <w:lang w:val="ru-RU"/>
        </w:rPr>
      </w:pPr>
      <w:r w:rsidRPr="00567C66">
        <w:rPr>
          <w:rFonts w:ascii="Times New Roman" w:eastAsia="Times New Roman" w:hAnsi="Times New Roman"/>
          <w:b/>
          <w:color w:val="000000"/>
          <w:sz w:val="24"/>
          <w:lang w:val="ru-RU"/>
        </w:rPr>
        <w:t xml:space="preserve">1. Биология — наука о живой природе </w:t>
      </w:r>
      <w:r w:rsidRPr="00567C66">
        <w:rPr>
          <w:lang w:val="ru-RU"/>
        </w:rPr>
        <w:br/>
      </w:r>
      <w:r w:rsidRPr="00567C66">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2A32D5" w:rsidRPr="00567C66" w:rsidRDefault="004C19E0">
      <w:pPr>
        <w:autoSpaceDE w:val="0"/>
        <w:autoSpaceDN w:val="0"/>
        <w:spacing w:before="70" w:after="0" w:line="230" w:lineRule="auto"/>
        <w:rPr>
          <w:lang w:val="ru-RU"/>
        </w:rPr>
      </w:pPr>
      <w:r w:rsidRPr="00567C66">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2A32D5" w:rsidRPr="00567C66" w:rsidRDefault="004C19E0">
      <w:pPr>
        <w:autoSpaceDE w:val="0"/>
        <w:autoSpaceDN w:val="0"/>
        <w:spacing w:before="70" w:after="0" w:line="281" w:lineRule="auto"/>
        <w:ind w:right="576" w:firstLine="180"/>
        <w:rPr>
          <w:lang w:val="ru-RU"/>
        </w:rPr>
      </w:pPr>
      <w:r w:rsidRPr="00567C66">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2A32D5" w:rsidRPr="00567C66" w:rsidRDefault="004C19E0">
      <w:pPr>
        <w:tabs>
          <w:tab w:val="left" w:pos="180"/>
        </w:tabs>
        <w:autoSpaceDE w:val="0"/>
        <w:autoSpaceDN w:val="0"/>
        <w:spacing w:before="72" w:after="0" w:line="262" w:lineRule="auto"/>
        <w:ind w:right="864"/>
        <w:rPr>
          <w:lang w:val="ru-RU"/>
        </w:rPr>
      </w:pPr>
      <w:r w:rsidRPr="00567C66">
        <w:rPr>
          <w:lang w:val="ru-RU"/>
        </w:rPr>
        <w:tab/>
      </w:r>
      <w:r w:rsidRPr="00567C66">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2A32D5" w:rsidRPr="00567C66" w:rsidRDefault="004C19E0">
      <w:pPr>
        <w:tabs>
          <w:tab w:val="left" w:pos="180"/>
        </w:tabs>
        <w:autoSpaceDE w:val="0"/>
        <w:autoSpaceDN w:val="0"/>
        <w:spacing w:before="70" w:after="0" w:line="262" w:lineRule="auto"/>
        <w:rPr>
          <w:lang w:val="ru-RU"/>
        </w:rPr>
      </w:pPr>
      <w:r w:rsidRPr="00567C66">
        <w:rPr>
          <w:lang w:val="ru-RU"/>
        </w:rPr>
        <w:tab/>
      </w:r>
      <w:r w:rsidRPr="00567C66">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A32D5" w:rsidRPr="00567C66" w:rsidRDefault="004C19E0">
      <w:pPr>
        <w:tabs>
          <w:tab w:val="left" w:pos="180"/>
        </w:tabs>
        <w:autoSpaceDE w:val="0"/>
        <w:autoSpaceDN w:val="0"/>
        <w:spacing w:before="190" w:after="0"/>
        <w:ind w:right="720"/>
        <w:rPr>
          <w:lang w:val="ru-RU"/>
        </w:rPr>
      </w:pPr>
      <w:r w:rsidRPr="00567C66">
        <w:rPr>
          <w:lang w:val="ru-RU"/>
        </w:rPr>
        <w:tab/>
      </w:r>
      <w:r w:rsidRPr="00567C66">
        <w:rPr>
          <w:rFonts w:ascii="Times New Roman" w:eastAsia="Times New Roman" w:hAnsi="Times New Roman"/>
          <w:b/>
          <w:color w:val="000000"/>
          <w:sz w:val="24"/>
          <w:lang w:val="ru-RU"/>
        </w:rPr>
        <w:t xml:space="preserve">2. Методы изучения живой природы </w:t>
      </w:r>
      <w:r w:rsidRPr="00567C66">
        <w:rPr>
          <w:lang w:val="ru-RU"/>
        </w:rPr>
        <w:br/>
      </w:r>
      <w:r w:rsidRPr="00567C66">
        <w:rPr>
          <w:lang w:val="ru-RU"/>
        </w:rPr>
        <w:tab/>
      </w:r>
      <w:r w:rsidRPr="00567C66">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2A32D5" w:rsidRPr="00567C66" w:rsidRDefault="004C19E0">
      <w:pPr>
        <w:autoSpaceDE w:val="0"/>
        <w:autoSpaceDN w:val="0"/>
        <w:spacing w:before="70" w:after="0" w:line="271" w:lineRule="auto"/>
        <w:ind w:right="864" w:firstLine="180"/>
        <w:rPr>
          <w:lang w:val="ru-RU"/>
        </w:rPr>
      </w:pPr>
      <w:r w:rsidRPr="00567C66">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2A32D5" w:rsidRPr="00567C66" w:rsidRDefault="004C19E0">
      <w:pPr>
        <w:tabs>
          <w:tab w:val="left" w:pos="180"/>
        </w:tabs>
        <w:autoSpaceDE w:val="0"/>
        <w:autoSpaceDN w:val="0"/>
        <w:spacing w:before="70" w:after="0" w:line="271" w:lineRule="auto"/>
        <w:ind w:right="288"/>
        <w:rPr>
          <w:lang w:val="ru-RU"/>
        </w:rPr>
      </w:pPr>
      <w:r w:rsidRPr="00567C66">
        <w:rPr>
          <w:lang w:val="ru-RU"/>
        </w:rPr>
        <w:tab/>
      </w:r>
      <w:r w:rsidRPr="00567C66">
        <w:rPr>
          <w:rFonts w:ascii="Times New Roman" w:eastAsia="Times New Roman" w:hAnsi="Times New Roman"/>
          <w:i/>
          <w:color w:val="000000"/>
          <w:sz w:val="24"/>
          <w:lang w:val="ru-RU"/>
        </w:rPr>
        <w:t xml:space="preserve">Лабораторные и практические работы </w:t>
      </w:r>
      <w:r w:rsidRPr="00567C66">
        <w:rPr>
          <w:lang w:val="ru-RU"/>
        </w:rPr>
        <w:br/>
      </w:r>
      <w:r w:rsidRPr="00567C66">
        <w:rPr>
          <w:lang w:val="ru-RU"/>
        </w:rPr>
        <w:tab/>
      </w:r>
      <w:r w:rsidRPr="00567C66">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2A32D5" w:rsidRPr="00567C66" w:rsidRDefault="004C19E0">
      <w:pPr>
        <w:autoSpaceDE w:val="0"/>
        <w:autoSpaceDN w:val="0"/>
        <w:spacing w:before="70" w:after="0" w:line="230" w:lineRule="auto"/>
        <w:ind w:left="180"/>
        <w:rPr>
          <w:lang w:val="ru-RU"/>
        </w:rPr>
      </w:pPr>
      <w:r w:rsidRPr="00567C66">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2A32D5" w:rsidRPr="00567C66" w:rsidRDefault="004C19E0">
      <w:pPr>
        <w:autoSpaceDE w:val="0"/>
        <w:autoSpaceDN w:val="0"/>
        <w:spacing w:before="70" w:after="0" w:line="271" w:lineRule="auto"/>
        <w:ind w:right="288" w:firstLine="180"/>
        <w:rPr>
          <w:lang w:val="ru-RU"/>
        </w:rPr>
      </w:pPr>
      <w:r w:rsidRPr="00567C66">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A32D5" w:rsidRPr="00567C66" w:rsidRDefault="004C19E0">
      <w:pPr>
        <w:autoSpaceDE w:val="0"/>
        <w:autoSpaceDN w:val="0"/>
        <w:spacing w:before="70" w:after="0" w:line="262" w:lineRule="auto"/>
        <w:ind w:left="180" w:right="1872"/>
        <w:rPr>
          <w:lang w:val="ru-RU"/>
        </w:rPr>
      </w:pPr>
      <w:r w:rsidRPr="00567C66">
        <w:rPr>
          <w:rFonts w:ascii="Times New Roman" w:eastAsia="Times New Roman" w:hAnsi="Times New Roman"/>
          <w:i/>
          <w:color w:val="000000"/>
          <w:sz w:val="24"/>
          <w:lang w:val="ru-RU"/>
        </w:rPr>
        <w:t xml:space="preserve">Экскурсии или видеоэкскурсии </w:t>
      </w:r>
      <w:r w:rsidRPr="00567C66">
        <w:rPr>
          <w:lang w:val="ru-RU"/>
        </w:rPr>
        <w:br/>
      </w:r>
      <w:r w:rsidRPr="00567C66">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2A32D5" w:rsidRPr="00567C66" w:rsidRDefault="004C19E0">
      <w:pPr>
        <w:autoSpaceDE w:val="0"/>
        <w:autoSpaceDN w:val="0"/>
        <w:spacing w:before="192" w:after="0" w:line="262" w:lineRule="auto"/>
        <w:ind w:left="180" w:right="4464"/>
        <w:rPr>
          <w:lang w:val="ru-RU"/>
        </w:rPr>
      </w:pPr>
      <w:r w:rsidRPr="00567C66">
        <w:rPr>
          <w:rFonts w:ascii="Times New Roman" w:eastAsia="Times New Roman" w:hAnsi="Times New Roman"/>
          <w:b/>
          <w:color w:val="000000"/>
          <w:sz w:val="24"/>
          <w:lang w:val="ru-RU"/>
        </w:rPr>
        <w:t xml:space="preserve">3. Организмы — тела живой природы </w:t>
      </w:r>
      <w:r w:rsidRPr="00567C66">
        <w:rPr>
          <w:lang w:val="ru-RU"/>
        </w:rPr>
        <w:br/>
      </w:r>
      <w:r w:rsidRPr="00567C66">
        <w:rPr>
          <w:rFonts w:ascii="Times New Roman" w:eastAsia="Times New Roman" w:hAnsi="Times New Roman"/>
          <w:color w:val="000000"/>
          <w:sz w:val="24"/>
          <w:lang w:val="ru-RU"/>
        </w:rPr>
        <w:t>Понятие об организме. Доядерные и ядерные организмы.</w:t>
      </w:r>
    </w:p>
    <w:p w:rsidR="002A32D5" w:rsidRPr="00567C66" w:rsidRDefault="004C19E0">
      <w:pPr>
        <w:autoSpaceDE w:val="0"/>
        <w:autoSpaceDN w:val="0"/>
        <w:spacing w:before="72" w:after="0" w:line="271" w:lineRule="auto"/>
        <w:ind w:right="432" w:firstLine="180"/>
        <w:rPr>
          <w:lang w:val="ru-RU"/>
        </w:rPr>
      </w:pPr>
      <w:r w:rsidRPr="00567C66">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2A32D5" w:rsidRPr="00567C66" w:rsidRDefault="004C19E0">
      <w:pPr>
        <w:autoSpaceDE w:val="0"/>
        <w:autoSpaceDN w:val="0"/>
        <w:spacing w:before="70" w:after="0" w:line="230" w:lineRule="auto"/>
        <w:ind w:left="180"/>
        <w:rPr>
          <w:lang w:val="ru-RU"/>
        </w:rPr>
      </w:pPr>
      <w:r w:rsidRPr="00567C66">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2A32D5" w:rsidRPr="00567C66" w:rsidRDefault="004C19E0">
      <w:pPr>
        <w:tabs>
          <w:tab w:val="left" w:pos="180"/>
        </w:tabs>
        <w:autoSpaceDE w:val="0"/>
        <w:autoSpaceDN w:val="0"/>
        <w:spacing w:before="70" w:after="0" w:line="262" w:lineRule="auto"/>
        <w:rPr>
          <w:lang w:val="ru-RU"/>
        </w:rPr>
      </w:pPr>
      <w:r w:rsidRPr="00567C66">
        <w:rPr>
          <w:lang w:val="ru-RU"/>
        </w:rPr>
        <w:tab/>
      </w:r>
      <w:r w:rsidRPr="00567C66">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2A32D5" w:rsidRPr="00567C66" w:rsidRDefault="004C19E0">
      <w:pPr>
        <w:tabs>
          <w:tab w:val="left" w:pos="180"/>
        </w:tabs>
        <w:autoSpaceDE w:val="0"/>
        <w:autoSpaceDN w:val="0"/>
        <w:spacing w:before="70" w:after="0" w:line="262" w:lineRule="auto"/>
        <w:ind w:right="1296"/>
        <w:rPr>
          <w:lang w:val="ru-RU"/>
        </w:rPr>
      </w:pPr>
      <w:r w:rsidRPr="00567C66">
        <w:rPr>
          <w:lang w:val="ru-RU"/>
        </w:rPr>
        <w:tab/>
      </w:r>
      <w:r w:rsidRPr="00567C66">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A32D5" w:rsidRPr="00567C66" w:rsidRDefault="004C19E0">
      <w:pPr>
        <w:autoSpaceDE w:val="0"/>
        <w:autoSpaceDN w:val="0"/>
        <w:spacing w:before="70" w:after="0" w:line="271" w:lineRule="auto"/>
        <w:ind w:firstLine="180"/>
        <w:rPr>
          <w:lang w:val="ru-RU"/>
        </w:rPr>
      </w:pPr>
      <w:r w:rsidRPr="00567C66">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A32D5" w:rsidRPr="00567C66" w:rsidRDefault="004C19E0">
      <w:pPr>
        <w:tabs>
          <w:tab w:val="left" w:pos="180"/>
        </w:tabs>
        <w:autoSpaceDE w:val="0"/>
        <w:autoSpaceDN w:val="0"/>
        <w:spacing w:before="70" w:after="0" w:line="271" w:lineRule="auto"/>
        <w:ind w:right="576"/>
        <w:rPr>
          <w:lang w:val="ru-RU"/>
        </w:rPr>
      </w:pPr>
      <w:r w:rsidRPr="00567C66">
        <w:rPr>
          <w:lang w:val="ru-RU"/>
        </w:rPr>
        <w:tab/>
      </w:r>
      <w:r w:rsidRPr="00567C66">
        <w:rPr>
          <w:rFonts w:ascii="Times New Roman" w:eastAsia="Times New Roman" w:hAnsi="Times New Roman"/>
          <w:i/>
          <w:color w:val="000000"/>
          <w:sz w:val="24"/>
          <w:lang w:val="ru-RU"/>
        </w:rPr>
        <w:t xml:space="preserve">Лабораторные и практические работы </w:t>
      </w:r>
      <w:r w:rsidRPr="00567C66">
        <w:rPr>
          <w:lang w:val="ru-RU"/>
        </w:rPr>
        <w:br/>
      </w:r>
      <w:r w:rsidRPr="00567C66">
        <w:rPr>
          <w:lang w:val="ru-RU"/>
        </w:rPr>
        <w:tab/>
      </w:r>
      <w:r w:rsidRPr="00567C66">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2A32D5" w:rsidRPr="00567C66" w:rsidRDefault="002A32D5">
      <w:pPr>
        <w:rPr>
          <w:lang w:val="ru-RU"/>
        </w:rPr>
        <w:sectPr w:rsidR="002A32D5" w:rsidRPr="00567C66">
          <w:pgSz w:w="11900" w:h="16840"/>
          <w:pgMar w:top="298" w:right="650" w:bottom="338" w:left="666" w:header="720" w:footer="720" w:gutter="0"/>
          <w:cols w:space="720" w:equalWidth="0">
            <w:col w:w="10584" w:space="0"/>
          </w:cols>
          <w:docGrid w:linePitch="360"/>
        </w:sectPr>
      </w:pPr>
    </w:p>
    <w:p w:rsidR="002A32D5" w:rsidRPr="00567C66" w:rsidRDefault="002A32D5">
      <w:pPr>
        <w:autoSpaceDE w:val="0"/>
        <w:autoSpaceDN w:val="0"/>
        <w:spacing w:after="78" w:line="220" w:lineRule="exact"/>
        <w:rPr>
          <w:lang w:val="ru-RU"/>
        </w:rPr>
      </w:pPr>
    </w:p>
    <w:p w:rsidR="002A32D5" w:rsidRPr="00567C66" w:rsidRDefault="004C19E0">
      <w:pPr>
        <w:autoSpaceDE w:val="0"/>
        <w:autoSpaceDN w:val="0"/>
        <w:spacing w:after="0" w:line="262" w:lineRule="auto"/>
        <w:ind w:left="180" w:right="4320"/>
        <w:rPr>
          <w:lang w:val="ru-RU"/>
        </w:rPr>
      </w:pPr>
      <w:r w:rsidRPr="00567C66">
        <w:rPr>
          <w:rFonts w:ascii="Times New Roman" w:eastAsia="Times New Roman" w:hAnsi="Times New Roman"/>
          <w:color w:val="000000"/>
          <w:sz w:val="24"/>
          <w:lang w:val="ru-RU"/>
        </w:rPr>
        <w:t>2. Ознакомление с принципами систематики организмов. 3. Наблюдение за потреблением воды растением.</w:t>
      </w:r>
    </w:p>
    <w:p w:rsidR="002A32D5" w:rsidRPr="00567C66" w:rsidRDefault="004C19E0">
      <w:pPr>
        <w:tabs>
          <w:tab w:val="left" w:pos="180"/>
        </w:tabs>
        <w:autoSpaceDE w:val="0"/>
        <w:autoSpaceDN w:val="0"/>
        <w:spacing w:before="190" w:after="0"/>
        <w:ind w:right="144"/>
        <w:rPr>
          <w:lang w:val="ru-RU"/>
        </w:rPr>
      </w:pPr>
      <w:r w:rsidRPr="00567C66">
        <w:rPr>
          <w:lang w:val="ru-RU"/>
        </w:rPr>
        <w:tab/>
      </w:r>
      <w:r w:rsidRPr="00567C66">
        <w:rPr>
          <w:rFonts w:ascii="Times New Roman" w:eastAsia="Times New Roman" w:hAnsi="Times New Roman"/>
          <w:b/>
          <w:color w:val="000000"/>
          <w:sz w:val="24"/>
          <w:lang w:val="ru-RU"/>
        </w:rPr>
        <w:t>4. Организмы и среда обитания</w:t>
      </w:r>
      <w:r w:rsidRPr="00567C66">
        <w:rPr>
          <w:lang w:val="ru-RU"/>
        </w:rPr>
        <w:br/>
      </w:r>
      <w:r w:rsidRPr="00567C66">
        <w:rPr>
          <w:lang w:val="ru-RU"/>
        </w:rPr>
        <w:tab/>
      </w:r>
      <w:r w:rsidRPr="00567C66">
        <w:rPr>
          <w:rFonts w:ascii="Times New Roman" w:eastAsia="Times New Roman" w:hAnsi="Times New Roman"/>
          <w:color w:val="000000"/>
          <w:sz w:val="24"/>
          <w:lang w:val="ru-RU"/>
        </w:rPr>
        <w:t xml:space="preserve">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A32D5" w:rsidRPr="00567C66" w:rsidRDefault="004C19E0">
      <w:pPr>
        <w:autoSpaceDE w:val="0"/>
        <w:autoSpaceDN w:val="0"/>
        <w:spacing w:before="70" w:after="0" w:line="262" w:lineRule="auto"/>
        <w:ind w:left="180" w:right="1440"/>
        <w:rPr>
          <w:lang w:val="ru-RU"/>
        </w:rPr>
      </w:pPr>
      <w:r w:rsidRPr="00567C66">
        <w:rPr>
          <w:rFonts w:ascii="Times New Roman" w:eastAsia="Times New Roman" w:hAnsi="Times New Roman"/>
          <w:i/>
          <w:color w:val="000000"/>
          <w:sz w:val="24"/>
          <w:lang w:val="ru-RU"/>
        </w:rPr>
        <w:t xml:space="preserve">Лабораторные и практические работы </w:t>
      </w:r>
      <w:r w:rsidRPr="00567C66">
        <w:rPr>
          <w:lang w:val="ru-RU"/>
        </w:rPr>
        <w:br/>
      </w:r>
      <w:r w:rsidRPr="00567C66">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2A32D5" w:rsidRPr="00567C66" w:rsidRDefault="004C19E0">
      <w:pPr>
        <w:autoSpaceDE w:val="0"/>
        <w:autoSpaceDN w:val="0"/>
        <w:spacing w:before="70" w:after="0" w:line="262" w:lineRule="auto"/>
        <w:ind w:left="180" w:right="4032"/>
        <w:rPr>
          <w:lang w:val="ru-RU"/>
        </w:rPr>
      </w:pPr>
      <w:r w:rsidRPr="00567C66">
        <w:rPr>
          <w:rFonts w:ascii="Times New Roman" w:eastAsia="Times New Roman" w:hAnsi="Times New Roman"/>
          <w:i/>
          <w:color w:val="000000"/>
          <w:sz w:val="24"/>
          <w:lang w:val="ru-RU"/>
        </w:rPr>
        <w:t xml:space="preserve">Экскурсии или видеоэкскурсии </w:t>
      </w:r>
      <w:r w:rsidRPr="00567C66">
        <w:rPr>
          <w:lang w:val="ru-RU"/>
        </w:rPr>
        <w:br/>
      </w:r>
      <w:r w:rsidRPr="00567C66">
        <w:rPr>
          <w:rFonts w:ascii="Times New Roman" w:eastAsia="Times New Roman" w:hAnsi="Times New Roman"/>
          <w:color w:val="000000"/>
          <w:sz w:val="24"/>
          <w:lang w:val="ru-RU"/>
        </w:rPr>
        <w:t>Растительный и животный мир родного края (краеведение).</w:t>
      </w:r>
    </w:p>
    <w:p w:rsidR="002A32D5" w:rsidRPr="00567C66" w:rsidRDefault="004C19E0">
      <w:pPr>
        <w:tabs>
          <w:tab w:val="left" w:pos="180"/>
        </w:tabs>
        <w:autoSpaceDE w:val="0"/>
        <w:autoSpaceDN w:val="0"/>
        <w:spacing w:before="192" w:after="0" w:line="281" w:lineRule="auto"/>
        <w:rPr>
          <w:lang w:val="ru-RU"/>
        </w:rPr>
      </w:pPr>
      <w:r w:rsidRPr="00567C66">
        <w:rPr>
          <w:lang w:val="ru-RU"/>
        </w:rPr>
        <w:tab/>
      </w:r>
      <w:r w:rsidRPr="00567C66">
        <w:rPr>
          <w:rFonts w:ascii="Times New Roman" w:eastAsia="Times New Roman" w:hAnsi="Times New Roman"/>
          <w:b/>
          <w:color w:val="000000"/>
          <w:sz w:val="24"/>
          <w:lang w:val="ru-RU"/>
        </w:rPr>
        <w:t xml:space="preserve">5. Природные сообщества </w:t>
      </w:r>
      <w:r w:rsidRPr="00567C66">
        <w:rPr>
          <w:lang w:val="ru-RU"/>
        </w:rPr>
        <w:br/>
      </w:r>
      <w:r w:rsidRPr="00567C66">
        <w:rPr>
          <w:lang w:val="ru-RU"/>
        </w:rPr>
        <w:tab/>
      </w:r>
      <w:r w:rsidRPr="00567C66">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2A32D5" w:rsidRPr="00567C66" w:rsidRDefault="004C19E0">
      <w:pPr>
        <w:tabs>
          <w:tab w:val="left" w:pos="180"/>
        </w:tabs>
        <w:autoSpaceDE w:val="0"/>
        <w:autoSpaceDN w:val="0"/>
        <w:spacing w:before="70" w:after="0" w:line="262" w:lineRule="auto"/>
        <w:ind w:right="576"/>
        <w:rPr>
          <w:lang w:val="ru-RU"/>
        </w:rPr>
      </w:pPr>
      <w:r w:rsidRPr="00567C66">
        <w:rPr>
          <w:lang w:val="ru-RU"/>
        </w:rPr>
        <w:tab/>
      </w:r>
      <w:r w:rsidRPr="00567C66">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A32D5" w:rsidRPr="00567C66" w:rsidRDefault="004C19E0">
      <w:pPr>
        <w:tabs>
          <w:tab w:val="left" w:pos="180"/>
        </w:tabs>
        <w:autoSpaceDE w:val="0"/>
        <w:autoSpaceDN w:val="0"/>
        <w:spacing w:before="70" w:after="0" w:line="262" w:lineRule="auto"/>
        <w:ind w:right="288"/>
        <w:rPr>
          <w:lang w:val="ru-RU"/>
        </w:rPr>
      </w:pPr>
      <w:r w:rsidRPr="00567C66">
        <w:rPr>
          <w:lang w:val="ru-RU"/>
        </w:rPr>
        <w:tab/>
      </w:r>
      <w:r w:rsidRPr="00567C66">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2A32D5" w:rsidRPr="00567C66" w:rsidRDefault="004C19E0">
      <w:pPr>
        <w:autoSpaceDE w:val="0"/>
        <w:autoSpaceDN w:val="0"/>
        <w:spacing w:before="70" w:after="0" w:line="262" w:lineRule="auto"/>
        <w:ind w:left="180" w:right="1584"/>
        <w:rPr>
          <w:lang w:val="ru-RU"/>
        </w:rPr>
      </w:pPr>
      <w:r w:rsidRPr="00567C66">
        <w:rPr>
          <w:rFonts w:ascii="Times New Roman" w:eastAsia="Times New Roman" w:hAnsi="Times New Roman"/>
          <w:i/>
          <w:color w:val="000000"/>
          <w:sz w:val="24"/>
          <w:lang w:val="ru-RU"/>
        </w:rPr>
        <w:t xml:space="preserve">Лабораторные и практические работы </w:t>
      </w:r>
      <w:r w:rsidRPr="00567C66">
        <w:rPr>
          <w:lang w:val="ru-RU"/>
        </w:rPr>
        <w:br/>
      </w:r>
      <w:r w:rsidRPr="00567C66">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2A32D5" w:rsidRPr="00567C66" w:rsidRDefault="004C19E0">
      <w:pPr>
        <w:autoSpaceDE w:val="0"/>
        <w:autoSpaceDN w:val="0"/>
        <w:spacing w:before="70" w:after="0" w:line="262" w:lineRule="auto"/>
        <w:ind w:left="180" w:right="2160"/>
        <w:rPr>
          <w:lang w:val="ru-RU"/>
        </w:rPr>
      </w:pPr>
      <w:r w:rsidRPr="00567C66">
        <w:rPr>
          <w:rFonts w:ascii="Times New Roman" w:eastAsia="Times New Roman" w:hAnsi="Times New Roman"/>
          <w:i/>
          <w:color w:val="000000"/>
          <w:sz w:val="24"/>
          <w:lang w:val="ru-RU"/>
        </w:rPr>
        <w:t xml:space="preserve">Экскурсии или видеоэкскурсии </w:t>
      </w:r>
      <w:r w:rsidRPr="00567C66">
        <w:rPr>
          <w:lang w:val="ru-RU"/>
        </w:rPr>
        <w:br/>
      </w:r>
      <w:r w:rsidRPr="00567C66">
        <w:rPr>
          <w:rFonts w:ascii="Times New Roman" w:eastAsia="Times New Roman" w:hAnsi="Times New Roman"/>
          <w:color w:val="000000"/>
          <w:sz w:val="24"/>
          <w:lang w:val="ru-RU"/>
        </w:rPr>
        <w:t>1. Изучение природных сообществ (на примере леса, озера, пруда, луга и др.).</w:t>
      </w:r>
    </w:p>
    <w:p w:rsidR="002A32D5" w:rsidRPr="00567C66" w:rsidRDefault="004C19E0">
      <w:pPr>
        <w:autoSpaceDE w:val="0"/>
        <w:autoSpaceDN w:val="0"/>
        <w:spacing w:before="70" w:after="0" w:line="230" w:lineRule="auto"/>
        <w:ind w:left="180"/>
        <w:rPr>
          <w:lang w:val="ru-RU"/>
        </w:rPr>
      </w:pPr>
      <w:r w:rsidRPr="00567C66">
        <w:rPr>
          <w:rFonts w:ascii="Times New Roman" w:eastAsia="Times New Roman" w:hAnsi="Times New Roman"/>
          <w:color w:val="000000"/>
          <w:sz w:val="24"/>
          <w:lang w:val="ru-RU"/>
        </w:rPr>
        <w:t>2. Изучение сезонных явлений в жизни природных сообществ.</w:t>
      </w:r>
    </w:p>
    <w:p w:rsidR="002A32D5" w:rsidRPr="00567C66" w:rsidRDefault="004C19E0">
      <w:pPr>
        <w:tabs>
          <w:tab w:val="left" w:pos="180"/>
        </w:tabs>
        <w:autoSpaceDE w:val="0"/>
        <w:autoSpaceDN w:val="0"/>
        <w:spacing w:before="190" w:after="0" w:line="283" w:lineRule="auto"/>
        <w:rPr>
          <w:lang w:val="ru-RU"/>
        </w:rPr>
      </w:pPr>
      <w:r w:rsidRPr="00567C66">
        <w:rPr>
          <w:lang w:val="ru-RU"/>
        </w:rPr>
        <w:tab/>
      </w:r>
      <w:r w:rsidRPr="00567C66">
        <w:rPr>
          <w:rFonts w:ascii="Times New Roman" w:eastAsia="Times New Roman" w:hAnsi="Times New Roman"/>
          <w:b/>
          <w:color w:val="000000"/>
          <w:sz w:val="24"/>
          <w:lang w:val="ru-RU"/>
        </w:rPr>
        <w:t xml:space="preserve">6. Живая природа и человек </w:t>
      </w:r>
      <w:r w:rsidRPr="00567C66">
        <w:rPr>
          <w:lang w:val="ru-RU"/>
        </w:rPr>
        <w:br/>
      </w:r>
      <w:r w:rsidRPr="00567C66">
        <w:rPr>
          <w:lang w:val="ru-RU"/>
        </w:rPr>
        <w:tab/>
      </w:r>
      <w:r w:rsidRPr="00567C66">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2A32D5" w:rsidRPr="00567C66" w:rsidRDefault="004C19E0">
      <w:pPr>
        <w:tabs>
          <w:tab w:val="left" w:pos="180"/>
        </w:tabs>
        <w:autoSpaceDE w:val="0"/>
        <w:autoSpaceDN w:val="0"/>
        <w:spacing w:before="72" w:after="0" w:line="271" w:lineRule="auto"/>
        <w:ind w:right="720"/>
        <w:rPr>
          <w:lang w:val="ru-RU"/>
        </w:rPr>
      </w:pPr>
      <w:r w:rsidRPr="00567C66">
        <w:rPr>
          <w:lang w:val="ru-RU"/>
        </w:rPr>
        <w:tab/>
      </w:r>
      <w:r w:rsidRPr="00567C66">
        <w:rPr>
          <w:rFonts w:ascii="Times New Roman" w:eastAsia="Times New Roman" w:hAnsi="Times New Roman"/>
          <w:i/>
          <w:color w:val="000000"/>
          <w:sz w:val="24"/>
          <w:lang w:val="ru-RU"/>
        </w:rPr>
        <w:t xml:space="preserve">Практические работы </w:t>
      </w:r>
      <w:r w:rsidRPr="00567C66">
        <w:rPr>
          <w:lang w:val="ru-RU"/>
        </w:rPr>
        <w:br/>
      </w:r>
      <w:r w:rsidRPr="00567C66">
        <w:rPr>
          <w:lang w:val="ru-RU"/>
        </w:rPr>
        <w:tab/>
      </w:r>
      <w:r w:rsidRPr="00567C66">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2A32D5" w:rsidRPr="00567C66" w:rsidRDefault="002A32D5">
      <w:pPr>
        <w:rPr>
          <w:lang w:val="ru-RU"/>
        </w:rPr>
        <w:sectPr w:rsidR="002A32D5" w:rsidRPr="00567C66">
          <w:pgSz w:w="11900" w:h="16840"/>
          <w:pgMar w:top="298" w:right="802" w:bottom="1440" w:left="666" w:header="720" w:footer="720" w:gutter="0"/>
          <w:cols w:space="720" w:equalWidth="0">
            <w:col w:w="10432" w:space="0"/>
          </w:cols>
          <w:docGrid w:linePitch="360"/>
        </w:sectPr>
      </w:pPr>
    </w:p>
    <w:p w:rsidR="002A32D5" w:rsidRPr="00567C66" w:rsidRDefault="002A32D5">
      <w:pPr>
        <w:autoSpaceDE w:val="0"/>
        <w:autoSpaceDN w:val="0"/>
        <w:spacing w:after="78" w:line="220" w:lineRule="exact"/>
        <w:rPr>
          <w:lang w:val="ru-RU"/>
        </w:rPr>
      </w:pPr>
    </w:p>
    <w:p w:rsidR="002A32D5" w:rsidRPr="00567C66" w:rsidRDefault="004C19E0">
      <w:pPr>
        <w:autoSpaceDE w:val="0"/>
        <w:autoSpaceDN w:val="0"/>
        <w:spacing w:after="0" w:line="230" w:lineRule="auto"/>
        <w:rPr>
          <w:lang w:val="ru-RU"/>
        </w:rPr>
      </w:pPr>
      <w:r w:rsidRPr="00567C66">
        <w:rPr>
          <w:rFonts w:ascii="Times New Roman" w:eastAsia="Times New Roman" w:hAnsi="Times New Roman"/>
          <w:b/>
          <w:color w:val="000000"/>
          <w:sz w:val="24"/>
          <w:lang w:val="ru-RU"/>
        </w:rPr>
        <w:t>ПЛАНИРУЕМЫЕ ОБРАЗОВАТЕЛЬНЫЕ РЕЗУЛЬТАТЫ</w:t>
      </w:r>
    </w:p>
    <w:p w:rsidR="002A32D5" w:rsidRPr="00567C66" w:rsidRDefault="004C19E0">
      <w:pPr>
        <w:autoSpaceDE w:val="0"/>
        <w:autoSpaceDN w:val="0"/>
        <w:spacing w:before="346" w:after="0" w:line="271" w:lineRule="auto"/>
        <w:ind w:right="144" w:firstLine="180"/>
        <w:rPr>
          <w:lang w:val="ru-RU"/>
        </w:rPr>
      </w:pPr>
      <w:r w:rsidRPr="00567C66">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2A32D5" w:rsidRPr="00567C66" w:rsidRDefault="004C19E0">
      <w:pPr>
        <w:tabs>
          <w:tab w:val="left" w:pos="180"/>
          <w:tab w:val="left" w:pos="420"/>
        </w:tabs>
        <w:autoSpaceDE w:val="0"/>
        <w:autoSpaceDN w:val="0"/>
        <w:spacing w:before="262" w:after="0" w:line="322" w:lineRule="auto"/>
        <w:ind w:right="144"/>
        <w:rPr>
          <w:lang w:val="ru-RU"/>
        </w:rPr>
      </w:pPr>
      <w:r w:rsidRPr="00567C66">
        <w:rPr>
          <w:rFonts w:ascii="Times New Roman" w:eastAsia="Times New Roman" w:hAnsi="Times New Roman"/>
          <w:b/>
          <w:color w:val="000000"/>
          <w:sz w:val="24"/>
          <w:lang w:val="ru-RU"/>
        </w:rPr>
        <w:t xml:space="preserve">ЛИЧНОСТНЫЕ РЕЗУЛЬТАТЫ </w:t>
      </w:r>
      <w:r w:rsidRPr="00567C66">
        <w:rPr>
          <w:lang w:val="ru-RU"/>
        </w:rPr>
        <w:br/>
      </w:r>
      <w:r w:rsidRPr="00567C66">
        <w:rPr>
          <w:lang w:val="ru-RU"/>
        </w:rPr>
        <w:tab/>
      </w:r>
      <w:r w:rsidRPr="00567C66">
        <w:rPr>
          <w:rFonts w:ascii="Times New Roman" w:eastAsia="Times New Roman" w:hAnsi="Times New Roman"/>
          <w:b/>
          <w:i/>
          <w:color w:val="000000"/>
          <w:sz w:val="24"/>
          <w:lang w:val="ru-RU"/>
        </w:rPr>
        <w:t>Патриотическое воспитание:</w:t>
      </w:r>
      <w:r w:rsidRPr="00567C66">
        <w:rPr>
          <w:lang w:val="ru-RU"/>
        </w:rPr>
        <w:br/>
      </w:r>
      <w:r w:rsidRPr="00567C66">
        <w:rPr>
          <w:lang w:val="ru-RU"/>
        </w:rPr>
        <w:tab/>
      </w:r>
      <w:r w:rsidRPr="00567C66">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567C66">
        <w:rPr>
          <w:lang w:val="ru-RU"/>
        </w:rPr>
        <w:tab/>
      </w:r>
      <w:r w:rsidRPr="00567C66">
        <w:rPr>
          <w:rFonts w:ascii="Times New Roman" w:eastAsia="Times New Roman" w:hAnsi="Times New Roman"/>
          <w:color w:val="000000"/>
          <w:sz w:val="24"/>
          <w:lang w:val="ru-RU"/>
        </w:rPr>
        <w:t>советских учёных в развитие мировой биологической науки.</w:t>
      </w:r>
    </w:p>
    <w:p w:rsidR="002A32D5" w:rsidRPr="00567C66" w:rsidRDefault="004C19E0">
      <w:pPr>
        <w:autoSpaceDE w:val="0"/>
        <w:autoSpaceDN w:val="0"/>
        <w:spacing w:before="180" w:after="0" w:line="302" w:lineRule="auto"/>
        <w:ind w:left="420" w:right="576" w:hanging="240"/>
        <w:rPr>
          <w:lang w:val="ru-RU"/>
        </w:rPr>
      </w:pPr>
      <w:r w:rsidRPr="00567C66">
        <w:rPr>
          <w:rFonts w:ascii="Times New Roman" w:eastAsia="Times New Roman" w:hAnsi="Times New Roman"/>
          <w:b/>
          <w:i/>
          <w:color w:val="000000"/>
          <w:sz w:val="24"/>
          <w:lang w:val="ru-RU"/>
        </w:rPr>
        <w:t>Гражданское воспитание:</w:t>
      </w:r>
      <w:r w:rsidRPr="00567C66">
        <w:rPr>
          <w:lang w:val="ru-RU"/>
        </w:rPr>
        <w:br/>
      </w:r>
      <w:r w:rsidRPr="00567C66">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2A32D5" w:rsidRPr="00567C66" w:rsidRDefault="004C19E0">
      <w:pPr>
        <w:autoSpaceDE w:val="0"/>
        <w:autoSpaceDN w:val="0"/>
        <w:spacing w:before="178" w:after="0" w:line="300" w:lineRule="auto"/>
        <w:ind w:left="420" w:hanging="240"/>
        <w:rPr>
          <w:lang w:val="ru-RU"/>
        </w:rPr>
      </w:pPr>
      <w:r w:rsidRPr="00567C66">
        <w:rPr>
          <w:rFonts w:ascii="Times New Roman" w:eastAsia="Times New Roman" w:hAnsi="Times New Roman"/>
          <w:b/>
          <w:i/>
          <w:color w:val="000000"/>
          <w:sz w:val="24"/>
          <w:lang w:val="ru-RU"/>
        </w:rPr>
        <w:t>Духовно-нравственное воспитание:</w:t>
      </w:r>
      <w:r w:rsidRPr="00567C66">
        <w:rPr>
          <w:lang w:val="ru-RU"/>
        </w:rPr>
        <w:br/>
      </w:r>
      <w:r w:rsidRPr="00567C66">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567C66">
        <w:rPr>
          <w:lang w:val="ru-RU"/>
        </w:rPr>
        <w:br/>
      </w:r>
      <w:r w:rsidRPr="00567C66">
        <w:rPr>
          <w:rFonts w:ascii="Times New Roman" w:eastAsia="Times New Roman" w:hAnsi="Times New Roman"/>
          <w:color w:val="000000"/>
          <w:sz w:val="24"/>
          <w:lang w:val="ru-RU"/>
        </w:rPr>
        <w:t>экологической культуры;. понимание значимости нравственного аспекта деятельности человека в медицине и биологии.</w:t>
      </w:r>
    </w:p>
    <w:p w:rsidR="002A32D5" w:rsidRPr="00567C66" w:rsidRDefault="004C19E0">
      <w:pPr>
        <w:tabs>
          <w:tab w:val="left" w:pos="420"/>
        </w:tabs>
        <w:autoSpaceDE w:val="0"/>
        <w:autoSpaceDN w:val="0"/>
        <w:spacing w:before="178" w:after="0" w:line="310" w:lineRule="auto"/>
        <w:ind w:left="180" w:right="1728"/>
        <w:rPr>
          <w:lang w:val="ru-RU"/>
        </w:rPr>
      </w:pPr>
      <w:r w:rsidRPr="00567C66">
        <w:rPr>
          <w:rFonts w:ascii="Times New Roman" w:eastAsia="Times New Roman" w:hAnsi="Times New Roman"/>
          <w:b/>
          <w:i/>
          <w:color w:val="000000"/>
          <w:sz w:val="24"/>
          <w:lang w:val="ru-RU"/>
        </w:rPr>
        <w:t>Эстетическое воспитание:</w:t>
      </w:r>
      <w:r w:rsidRPr="00567C66">
        <w:rPr>
          <w:lang w:val="ru-RU"/>
        </w:rPr>
        <w:br/>
      </w:r>
      <w:r w:rsidRPr="00567C66">
        <w:rPr>
          <w:lang w:val="ru-RU"/>
        </w:rPr>
        <w:tab/>
      </w:r>
      <w:r w:rsidRPr="00567C66">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2A32D5" w:rsidRPr="00567C66" w:rsidRDefault="004C19E0">
      <w:pPr>
        <w:autoSpaceDE w:val="0"/>
        <w:autoSpaceDN w:val="0"/>
        <w:spacing w:before="178" w:after="0" w:line="302" w:lineRule="auto"/>
        <w:ind w:left="420" w:right="432" w:hanging="240"/>
        <w:rPr>
          <w:lang w:val="ru-RU"/>
        </w:rPr>
      </w:pPr>
      <w:r w:rsidRPr="00567C66">
        <w:rPr>
          <w:rFonts w:ascii="Times New Roman" w:eastAsia="Times New Roman" w:hAnsi="Times New Roman"/>
          <w:b/>
          <w:i/>
          <w:color w:val="000000"/>
          <w:sz w:val="24"/>
          <w:lang w:val="ru-RU"/>
        </w:rPr>
        <w:t>Ценности научного познания:</w:t>
      </w:r>
      <w:r w:rsidRPr="00567C66">
        <w:rPr>
          <w:lang w:val="ru-RU"/>
        </w:rPr>
        <w:br/>
      </w:r>
      <w:r w:rsidRPr="00567C66">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A32D5" w:rsidRPr="00567C66" w:rsidRDefault="004C19E0">
      <w:pPr>
        <w:autoSpaceDE w:val="0"/>
        <w:autoSpaceDN w:val="0"/>
        <w:spacing w:before="238" w:after="0" w:line="230" w:lineRule="auto"/>
        <w:ind w:left="420"/>
        <w:rPr>
          <w:lang w:val="ru-RU"/>
        </w:rPr>
      </w:pPr>
      <w:r w:rsidRPr="00567C66">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2A32D5" w:rsidRPr="00567C66" w:rsidRDefault="004C19E0">
      <w:pPr>
        <w:autoSpaceDE w:val="0"/>
        <w:autoSpaceDN w:val="0"/>
        <w:spacing w:before="238" w:after="0" w:line="262" w:lineRule="auto"/>
        <w:ind w:left="420" w:right="1584"/>
        <w:rPr>
          <w:lang w:val="ru-RU"/>
        </w:rPr>
      </w:pPr>
      <w:r w:rsidRPr="00567C66">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2A32D5" w:rsidRPr="00567C66" w:rsidRDefault="004C19E0">
      <w:pPr>
        <w:autoSpaceDE w:val="0"/>
        <w:autoSpaceDN w:val="0"/>
        <w:spacing w:before="178" w:after="0" w:line="331" w:lineRule="auto"/>
        <w:ind w:left="420" w:right="144" w:hanging="240"/>
        <w:rPr>
          <w:lang w:val="ru-RU"/>
        </w:rPr>
      </w:pPr>
      <w:r w:rsidRPr="00567C66">
        <w:rPr>
          <w:rFonts w:ascii="Times New Roman" w:eastAsia="Times New Roman" w:hAnsi="Times New Roman"/>
          <w:b/>
          <w:i/>
          <w:color w:val="000000"/>
          <w:sz w:val="24"/>
          <w:lang w:val="ru-RU"/>
        </w:rPr>
        <w:t>Формирование культуры здоровья:</w:t>
      </w:r>
      <w:r w:rsidRPr="00567C66">
        <w:rPr>
          <w:lang w:val="ru-RU"/>
        </w:rPr>
        <w:br/>
      </w:r>
      <w:r w:rsidRPr="00567C66">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567C66">
        <w:rPr>
          <w:lang w:val="ru-RU"/>
        </w:rPr>
        <w:br/>
      </w:r>
      <w:r w:rsidRPr="00567C66">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567C66">
        <w:rPr>
          <w:lang w:val="ru-RU"/>
        </w:rPr>
        <w:br/>
      </w:r>
      <w:r w:rsidRPr="00567C66">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567C66">
        <w:rPr>
          <w:lang w:val="ru-RU"/>
        </w:rPr>
        <w:br/>
      </w:r>
      <w:r w:rsidRPr="00567C66">
        <w:rPr>
          <w:rFonts w:ascii="Times New Roman" w:eastAsia="Times New Roman" w:hAnsi="Times New Roman"/>
          <w:color w:val="000000"/>
          <w:sz w:val="24"/>
          <w:lang w:val="ru-RU"/>
        </w:rPr>
        <w:t>—  сформированность навыка рефлексии, управление собственным эмоциональным состоянием.</w:t>
      </w:r>
    </w:p>
    <w:p w:rsidR="002A32D5" w:rsidRPr="00567C66" w:rsidRDefault="004C19E0">
      <w:pPr>
        <w:autoSpaceDE w:val="0"/>
        <w:autoSpaceDN w:val="0"/>
        <w:spacing w:before="178" w:after="0" w:line="300" w:lineRule="auto"/>
        <w:ind w:left="420" w:right="144" w:hanging="240"/>
        <w:rPr>
          <w:lang w:val="ru-RU"/>
        </w:rPr>
      </w:pPr>
      <w:r w:rsidRPr="00567C66">
        <w:rPr>
          <w:rFonts w:ascii="Times New Roman" w:eastAsia="Times New Roman" w:hAnsi="Times New Roman"/>
          <w:b/>
          <w:i/>
          <w:color w:val="000000"/>
          <w:sz w:val="24"/>
          <w:lang w:val="ru-RU"/>
        </w:rPr>
        <w:t>Трудовое воспитание:</w:t>
      </w:r>
      <w:r w:rsidRPr="00567C66">
        <w:rPr>
          <w:lang w:val="ru-RU"/>
        </w:rPr>
        <w:br/>
      </w:r>
      <w:r w:rsidRPr="00567C66">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2A32D5" w:rsidRPr="00567C66" w:rsidRDefault="004C19E0">
      <w:pPr>
        <w:tabs>
          <w:tab w:val="left" w:pos="420"/>
        </w:tabs>
        <w:autoSpaceDE w:val="0"/>
        <w:autoSpaceDN w:val="0"/>
        <w:spacing w:before="178" w:after="0" w:line="310" w:lineRule="auto"/>
        <w:ind w:left="180" w:right="144"/>
        <w:rPr>
          <w:lang w:val="ru-RU"/>
        </w:rPr>
      </w:pPr>
      <w:r w:rsidRPr="00567C66">
        <w:rPr>
          <w:rFonts w:ascii="Times New Roman" w:eastAsia="Times New Roman" w:hAnsi="Times New Roman"/>
          <w:b/>
          <w:i/>
          <w:color w:val="000000"/>
          <w:sz w:val="24"/>
          <w:lang w:val="ru-RU"/>
        </w:rPr>
        <w:t>Экологическое воспитание:</w:t>
      </w:r>
      <w:r w:rsidRPr="00567C66">
        <w:rPr>
          <w:lang w:val="ru-RU"/>
        </w:rPr>
        <w:br/>
      </w:r>
      <w:r w:rsidRPr="00567C66">
        <w:rPr>
          <w:lang w:val="ru-RU"/>
        </w:rPr>
        <w:tab/>
      </w:r>
      <w:r w:rsidRPr="00567C66">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2A32D5" w:rsidRPr="00567C66" w:rsidRDefault="002A32D5">
      <w:pPr>
        <w:rPr>
          <w:lang w:val="ru-RU"/>
        </w:rPr>
        <w:sectPr w:rsidR="002A32D5" w:rsidRPr="00567C66">
          <w:pgSz w:w="11900" w:h="16840"/>
          <w:pgMar w:top="298" w:right="650" w:bottom="330" w:left="666" w:header="720" w:footer="720" w:gutter="0"/>
          <w:cols w:space="720" w:equalWidth="0">
            <w:col w:w="10584" w:space="0"/>
          </w:cols>
          <w:docGrid w:linePitch="360"/>
        </w:sectPr>
      </w:pPr>
    </w:p>
    <w:p w:rsidR="002A32D5" w:rsidRPr="00567C66" w:rsidRDefault="002A32D5">
      <w:pPr>
        <w:autoSpaceDE w:val="0"/>
        <w:autoSpaceDN w:val="0"/>
        <w:spacing w:after="66" w:line="220" w:lineRule="exact"/>
        <w:rPr>
          <w:lang w:val="ru-RU"/>
        </w:rPr>
      </w:pPr>
    </w:p>
    <w:p w:rsidR="002A32D5" w:rsidRPr="00567C66" w:rsidRDefault="004C19E0">
      <w:pPr>
        <w:autoSpaceDE w:val="0"/>
        <w:autoSpaceDN w:val="0"/>
        <w:spacing w:after="0" w:line="230" w:lineRule="auto"/>
        <w:ind w:left="420"/>
        <w:rPr>
          <w:lang w:val="ru-RU"/>
        </w:rPr>
      </w:pPr>
      <w:r w:rsidRPr="00567C66">
        <w:rPr>
          <w:rFonts w:ascii="Times New Roman" w:eastAsia="Times New Roman" w:hAnsi="Times New Roman"/>
          <w:color w:val="000000"/>
          <w:sz w:val="24"/>
          <w:lang w:val="ru-RU"/>
        </w:rPr>
        <w:t>среды;</w:t>
      </w:r>
    </w:p>
    <w:p w:rsidR="002A32D5" w:rsidRPr="00567C66" w:rsidRDefault="004C19E0">
      <w:pPr>
        <w:autoSpaceDE w:val="0"/>
        <w:autoSpaceDN w:val="0"/>
        <w:spacing w:before="190" w:after="0" w:line="230" w:lineRule="auto"/>
        <w:ind w:left="420"/>
        <w:rPr>
          <w:lang w:val="ru-RU"/>
        </w:rPr>
      </w:pPr>
      <w:r w:rsidRPr="00567C66">
        <w:rPr>
          <w:rFonts w:ascii="Times New Roman" w:eastAsia="Times New Roman" w:hAnsi="Times New Roman"/>
          <w:color w:val="000000"/>
          <w:sz w:val="24"/>
          <w:lang w:val="ru-RU"/>
        </w:rPr>
        <w:t>—  осознание экологических проблем и путей их решения;</w:t>
      </w:r>
    </w:p>
    <w:p w:rsidR="002A32D5" w:rsidRPr="00567C66" w:rsidRDefault="004C19E0">
      <w:pPr>
        <w:autoSpaceDE w:val="0"/>
        <w:autoSpaceDN w:val="0"/>
        <w:spacing w:before="190" w:after="0" w:line="230" w:lineRule="auto"/>
        <w:ind w:left="420"/>
        <w:rPr>
          <w:lang w:val="ru-RU"/>
        </w:rPr>
      </w:pPr>
      <w:r w:rsidRPr="00567C66">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2A32D5" w:rsidRPr="00567C66" w:rsidRDefault="004C19E0">
      <w:pPr>
        <w:autoSpaceDE w:val="0"/>
        <w:autoSpaceDN w:val="0"/>
        <w:spacing w:before="178" w:after="0" w:line="230" w:lineRule="auto"/>
        <w:ind w:left="180"/>
        <w:rPr>
          <w:lang w:val="ru-RU"/>
        </w:rPr>
      </w:pPr>
      <w:r w:rsidRPr="00567C66">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2A32D5" w:rsidRPr="00567C66" w:rsidRDefault="004C19E0">
      <w:pPr>
        <w:autoSpaceDE w:val="0"/>
        <w:autoSpaceDN w:val="0"/>
        <w:spacing w:before="178" w:after="0" w:line="230" w:lineRule="auto"/>
        <w:ind w:left="420"/>
        <w:rPr>
          <w:lang w:val="ru-RU"/>
        </w:rPr>
      </w:pPr>
      <w:r w:rsidRPr="00567C66">
        <w:rPr>
          <w:rFonts w:ascii="Times New Roman" w:eastAsia="Times New Roman" w:hAnsi="Times New Roman"/>
          <w:color w:val="000000"/>
          <w:sz w:val="24"/>
          <w:lang w:val="ru-RU"/>
        </w:rPr>
        <w:t>—  адекватная оценка изменяющихся условий;</w:t>
      </w:r>
    </w:p>
    <w:p w:rsidR="002A32D5" w:rsidRPr="00567C66" w:rsidRDefault="004C19E0">
      <w:pPr>
        <w:autoSpaceDE w:val="0"/>
        <w:autoSpaceDN w:val="0"/>
        <w:spacing w:before="190" w:after="0" w:line="262" w:lineRule="auto"/>
        <w:ind w:left="420" w:right="576"/>
        <w:rPr>
          <w:lang w:val="ru-RU"/>
        </w:rPr>
      </w:pPr>
      <w:r w:rsidRPr="00567C66">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2A32D5" w:rsidRPr="00567C66" w:rsidRDefault="004C19E0">
      <w:pPr>
        <w:autoSpaceDE w:val="0"/>
        <w:autoSpaceDN w:val="0"/>
        <w:spacing w:before="190" w:after="0" w:line="262" w:lineRule="auto"/>
        <w:ind w:left="420" w:right="1584"/>
        <w:rPr>
          <w:lang w:val="ru-RU"/>
        </w:rPr>
      </w:pPr>
      <w:r w:rsidRPr="00567C66">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2A32D5" w:rsidRPr="00567C66" w:rsidRDefault="004C19E0">
      <w:pPr>
        <w:autoSpaceDE w:val="0"/>
        <w:autoSpaceDN w:val="0"/>
        <w:spacing w:before="324" w:after="0" w:line="230" w:lineRule="auto"/>
        <w:rPr>
          <w:lang w:val="ru-RU"/>
        </w:rPr>
      </w:pPr>
      <w:r w:rsidRPr="00567C66">
        <w:rPr>
          <w:rFonts w:ascii="Times New Roman" w:eastAsia="Times New Roman" w:hAnsi="Times New Roman"/>
          <w:b/>
          <w:color w:val="000000"/>
          <w:sz w:val="24"/>
          <w:lang w:val="ru-RU"/>
        </w:rPr>
        <w:t>МЕТАПРЕДМЕТНЫЕ РЕЗУЛЬТАТЫ</w:t>
      </w:r>
    </w:p>
    <w:p w:rsidR="002A32D5" w:rsidRPr="00567C66" w:rsidRDefault="004C19E0">
      <w:pPr>
        <w:autoSpaceDE w:val="0"/>
        <w:autoSpaceDN w:val="0"/>
        <w:spacing w:before="166" w:after="0" w:line="230" w:lineRule="auto"/>
        <w:ind w:left="180"/>
        <w:rPr>
          <w:lang w:val="ru-RU"/>
        </w:rPr>
      </w:pPr>
      <w:r w:rsidRPr="00567C66">
        <w:rPr>
          <w:rFonts w:ascii="Times New Roman" w:eastAsia="Times New Roman" w:hAnsi="Times New Roman"/>
          <w:b/>
          <w:color w:val="000000"/>
          <w:sz w:val="24"/>
          <w:lang w:val="ru-RU"/>
        </w:rPr>
        <w:t>Универсальные познавательные действия</w:t>
      </w:r>
    </w:p>
    <w:p w:rsidR="002A32D5" w:rsidRPr="00567C66" w:rsidRDefault="004C19E0">
      <w:pPr>
        <w:autoSpaceDE w:val="0"/>
        <w:autoSpaceDN w:val="0"/>
        <w:spacing w:before="190" w:after="0" w:line="230" w:lineRule="auto"/>
        <w:ind w:left="180"/>
        <w:rPr>
          <w:lang w:val="ru-RU"/>
        </w:rPr>
      </w:pPr>
      <w:r w:rsidRPr="00567C66">
        <w:rPr>
          <w:rFonts w:ascii="Times New Roman" w:eastAsia="Times New Roman" w:hAnsi="Times New Roman"/>
          <w:b/>
          <w:i/>
          <w:color w:val="000000"/>
          <w:sz w:val="24"/>
          <w:lang w:val="ru-RU"/>
        </w:rPr>
        <w:t>Базовые логические действия:</w:t>
      </w:r>
    </w:p>
    <w:p w:rsidR="002A32D5" w:rsidRPr="00567C66" w:rsidRDefault="004C19E0">
      <w:pPr>
        <w:autoSpaceDE w:val="0"/>
        <w:autoSpaceDN w:val="0"/>
        <w:spacing w:before="178" w:after="0" w:line="230" w:lineRule="auto"/>
        <w:ind w:left="420"/>
        <w:rPr>
          <w:lang w:val="ru-RU"/>
        </w:rPr>
      </w:pPr>
      <w:r w:rsidRPr="00567C66">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2A32D5" w:rsidRPr="00567C66" w:rsidRDefault="004C19E0">
      <w:pPr>
        <w:autoSpaceDE w:val="0"/>
        <w:autoSpaceDN w:val="0"/>
        <w:spacing w:before="238" w:after="0" w:line="262" w:lineRule="auto"/>
        <w:ind w:left="420" w:right="432"/>
        <w:rPr>
          <w:lang w:val="ru-RU"/>
        </w:rPr>
      </w:pPr>
      <w:r w:rsidRPr="00567C66">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A32D5" w:rsidRPr="00567C66" w:rsidRDefault="004C19E0">
      <w:pPr>
        <w:autoSpaceDE w:val="0"/>
        <w:autoSpaceDN w:val="0"/>
        <w:spacing w:before="238" w:after="0" w:line="271" w:lineRule="auto"/>
        <w:ind w:left="420"/>
        <w:rPr>
          <w:lang w:val="ru-RU"/>
        </w:rPr>
      </w:pPr>
      <w:r w:rsidRPr="00567C66">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A32D5" w:rsidRPr="00567C66" w:rsidRDefault="004C19E0">
      <w:pPr>
        <w:autoSpaceDE w:val="0"/>
        <w:autoSpaceDN w:val="0"/>
        <w:spacing w:before="238" w:after="0" w:line="230" w:lineRule="auto"/>
        <w:ind w:left="420"/>
        <w:rPr>
          <w:lang w:val="ru-RU"/>
        </w:rPr>
      </w:pPr>
      <w:r w:rsidRPr="00567C66">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2A32D5" w:rsidRPr="00567C66" w:rsidRDefault="004C19E0">
      <w:pPr>
        <w:autoSpaceDE w:val="0"/>
        <w:autoSpaceDN w:val="0"/>
        <w:spacing w:before="238" w:after="0" w:line="271" w:lineRule="auto"/>
        <w:ind w:left="420" w:right="144"/>
        <w:rPr>
          <w:lang w:val="ru-RU"/>
        </w:rPr>
      </w:pPr>
      <w:r w:rsidRPr="00567C66">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A32D5" w:rsidRPr="00567C66" w:rsidRDefault="004C19E0">
      <w:pPr>
        <w:autoSpaceDE w:val="0"/>
        <w:autoSpaceDN w:val="0"/>
        <w:spacing w:before="238" w:after="0" w:line="271" w:lineRule="auto"/>
        <w:ind w:left="420" w:right="720"/>
        <w:rPr>
          <w:lang w:val="ru-RU"/>
        </w:rPr>
      </w:pPr>
      <w:r w:rsidRPr="00567C66">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A32D5" w:rsidRPr="00567C66" w:rsidRDefault="004C19E0">
      <w:pPr>
        <w:autoSpaceDE w:val="0"/>
        <w:autoSpaceDN w:val="0"/>
        <w:spacing w:before="300" w:after="0" w:line="230" w:lineRule="auto"/>
        <w:ind w:left="180"/>
        <w:rPr>
          <w:lang w:val="ru-RU"/>
        </w:rPr>
      </w:pPr>
      <w:r w:rsidRPr="00567C66">
        <w:rPr>
          <w:rFonts w:ascii="Times New Roman" w:eastAsia="Times New Roman" w:hAnsi="Times New Roman"/>
          <w:b/>
          <w:i/>
          <w:color w:val="000000"/>
          <w:sz w:val="24"/>
          <w:lang w:val="ru-RU"/>
        </w:rPr>
        <w:t>Базовые исследовательские действия:</w:t>
      </w:r>
    </w:p>
    <w:p w:rsidR="002A32D5" w:rsidRPr="00567C66" w:rsidRDefault="004C19E0">
      <w:pPr>
        <w:autoSpaceDE w:val="0"/>
        <w:autoSpaceDN w:val="0"/>
        <w:spacing w:before="180" w:after="0" w:line="230" w:lineRule="auto"/>
        <w:ind w:left="420"/>
        <w:rPr>
          <w:lang w:val="ru-RU"/>
        </w:rPr>
      </w:pPr>
      <w:r w:rsidRPr="00567C66">
        <w:rPr>
          <w:rFonts w:ascii="Times New Roman" w:eastAsia="Times New Roman" w:hAnsi="Times New Roman"/>
          <w:color w:val="000000"/>
          <w:sz w:val="24"/>
          <w:lang w:val="ru-RU"/>
        </w:rPr>
        <w:t>—  использовать вопросы как исследовательский инструмент познания;</w:t>
      </w:r>
    </w:p>
    <w:p w:rsidR="002A32D5" w:rsidRPr="00567C66" w:rsidRDefault="004C19E0">
      <w:pPr>
        <w:autoSpaceDE w:val="0"/>
        <w:autoSpaceDN w:val="0"/>
        <w:spacing w:before="238" w:after="0" w:line="262" w:lineRule="auto"/>
        <w:ind w:left="420"/>
        <w:rPr>
          <w:lang w:val="ru-RU"/>
        </w:rPr>
      </w:pPr>
      <w:r w:rsidRPr="00567C66">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A32D5" w:rsidRPr="00567C66" w:rsidRDefault="004C19E0">
      <w:pPr>
        <w:autoSpaceDE w:val="0"/>
        <w:autoSpaceDN w:val="0"/>
        <w:spacing w:before="238" w:after="0" w:line="262" w:lineRule="auto"/>
        <w:ind w:left="420" w:right="864"/>
        <w:rPr>
          <w:lang w:val="ru-RU"/>
        </w:rPr>
      </w:pPr>
      <w:r w:rsidRPr="00567C66">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2A32D5" w:rsidRPr="00567C66" w:rsidRDefault="004C19E0">
      <w:pPr>
        <w:autoSpaceDE w:val="0"/>
        <w:autoSpaceDN w:val="0"/>
        <w:spacing w:before="238" w:after="0"/>
        <w:ind w:left="420" w:right="144"/>
        <w:rPr>
          <w:lang w:val="ru-RU"/>
        </w:rPr>
      </w:pPr>
      <w:r w:rsidRPr="00567C66">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A32D5" w:rsidRPr="00567C66" w:rsidRDefault="004C19E0">
      <w:pPr>
        <w:autoSpaceDE w:val="0"/>
        <w:autoSpaceDN w:val="0"/>
        <w:spacing w:before="238" w:after="0" w:line="262" w:lineRule="auto"/>
        <w:ind w:left="420"/>
        <w:rPr>
          <w:lang w:val="ru-RU"/>
        </w:rPr>
      </w:pPr>
      <w:r w:rsidRPr="00567C66">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2A32D5" w:rsidRPr="00567C66" w:rsidRDefault="002A32D5">
      <w:pPr>
        <w:rPr>
          <w:lang w:val="ru-RU"/>
        </w:rPr>
        <w:sectPr w:rsidR="002A32D5" w:rsidRPr="00567C66">
          <w:pgSz w:w="11900" w:h="16840"/>
          <w:pgMar w:top="286" w:right="758" w:bottom="392" w:left="666" w:header="720" w:footer="720" w:gutter="0"/>
          <w:cols w:space="720" w:equalWidth="0">
            <w:col w:w="10476" w:space="0"/>
          </w:cols>
          <w:docGrid w:linePitch="360"/>
        </w:sectPr>
      </w:pPr>
    </w:p>
    <w:p w:rsidR="002A32D5" w:rsidRPr="00567C66" w:rsidRDefault="002A32D5">
      <w:pPr>
        <w:autoSpaceDE w:val="0"/>
        <w:autoSpaceDN w:val="0"/>
        <w:spacing w:after="78" w:line="220" w:lineRule="exact"/>
        <w:rPr>
          <w:lang w:val="ru-RU"/>
        </w:rPr>
      </w:pPr>
    </w:p>
    <w:p w:rsidR="002A32D5" w:rsidRPr="00567C66" w:rsidRDefault="004C19E0">
      <w:pPr>
        <w:autoSpaceDE w:val="0"/>
        <w:autoSpaceDN w:val="0"/>
        <w:spacing w:after="0" w:line="271" w:lineRule="auto"/>
        <w:ind w:left="240" w:right="144"/>
        <w:rPr>
          <w:lang w:val="ru-RU"/>
        </w:rPr>
      </w:pPr>
      <w:r w:rsidRPr="00567C66">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A32D5" w:rsidRPr="00567C66" w:rsidRDefault="004C19E0">
      <w:pPr>
        <w:autoSpaceDE w:val="0"/>
        <w:autoSpaceDN w:val="0"/>
        <w:spacing w:before="238" w:after="0" w:line="271" w:lineRule="auto"/>
        <w:ind w:left="240" w:right="144"/>
        <w:rPr>
          <w:lang w:val="ru-RU"/>
        </w:rPr>
      </w:pPr>
      <w:r w:rsidRPr="00567C66">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A32D5" w:rsidRPr="00567C66" w:rsidRDefault="004C19E0">
      <w:pPr>
        <w:autoSpaceDE w:val="0"/>
        <w:autoSpaceDN w:val="0"/>
        <w:spacing w:before="298" w:after="0" w:line="230" w:lineRule="auto"/>
        <w:rPr>
          <w:lang w:val="ru-RU"/>
        </w:rPr>
      </w:pPr>
      <w:r w:rsidRPr="00567C66">
        <w:rPr>
          <w:rFonts w:ascii="Times New Roman" w:eastAsia="Times New Roman" w:hAnsi="Times New Roman"/>
          <w:b/>
          <w:i/>
          <w:color w:val="000000"/>
          <w:sz w:val="24"/>
          <w:lang w:val="ru-RU"/>
        </w:rPr>
        <w:t>Работа с информацией:</w:t>
      </w:r>
    </w:p>
    <w:p w:rsidR="002A32D5" w:rsidRPr="00567C66" w:rsidRDefault="004C19E0">
      <w:pPr>
        <w:autoSpaceDE w:val="0"/>
        <w:autoSpaceDN w:val="0"/>
        <w:spacing w:before="178" w:after="0" w:line="262" w:lineRule="auto"/>
        <w:ind w:left="240" w:right="144"/>
        <w:rPr>
          <w:lang w:val="ru-RU"/>
        </w:rPr>
      </w:pPr>
      <w:r w:rsidRPr="00567C66">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A32D5" w:rsidRPr="00567C66" w:rsidRDefault="004C19E0">
      <w:pPr>
        <w:autoSpaceDE w:val="0"/>
        <w:autoSpaceDN w:val="0"/>
        <w:spacing w:before="240" w:after="0" w:line="262" w:lineRule="auto"/>
        <w:ind w:left="240" w:right="1296"/>
        <w:rPr>
          <w:lang w:val="ru-RU"/>
        </w:rPr>
      </w:pPr>
      <w:r w:rsidRPr="00567C66">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2A32D5" w:rsidRPr="00567C66" w:rsidRDefault="004C19E0">
      <w:pPr>
        <w:autoSpaceDE w:val="0"/>
        <w:autoSpaceDN w:val="0"/>
        <w:spacing w:before="238" w:after="0" w:line="262" w:lineRule="auto"/>
        <w:ind w:left="240" w:right="576"/>
        <w:rPr>
          <w:lang w:val="ru-RU"/>
        </w:rPr>
      </w:pPr>
      <w:r w:rsidRPr="00567C66">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2A32D5" w:rsidRPr="00567C66" w:rsidRDefault="004C19E0">
      <w:pPr>
        <w:autoSpaceDE w:val="0"/>
        <w:autoSpaceDN w:val="0"/>
        <w:spacing w:before="238" w:after="0" w:line="262" w:lineRule="auto"/>
        <w:ind w:left="240"/>
        <w:rPr>
          <w:lang w:val="ru-RU"/>
        </w:rPr>
      </w:pPr>
      <w:r w:rsidRPr="00567C66">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A32D5" w:rsidRPr="00567C66" w:rsidRDefault="004C19E0">
      <w:pPr>
        <w:autoSpaceDE w:val="0"/>
        <w:autoSpaceDN w:val="0"/>
        <w:spacing w:before="238" w:after="0" w:line="262" w:lineRule="auto"/>
        <w:ind w:left="240" w:right="288"/>
        <w:rPr>
          <w:lang w:val="ru-RU"/>
        </w:rPr>
      </w:pPr>
      <w:r w:rsidRPr="00567C66">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2A32D5" w:rsidRPr="00567C66" w:rsidRDefault="004C19E0">
      <w:pPr>
        <w:autoSpaceDE w:val="0"/>
        <w:autoSpaceDN w:val="0"/>
        <w:spacing w:before="238" w:after="0" w:line="230" w:lineRule="auto"/>
        <w:ind w:left="240"/>
        <w:rPr>
          <w:lang w:val="ru-RU"/>
        </w:rPr>
      </w:pPr>
      <w:r w:rsidRPr="00567C66">
        <w:rPr>
          <w:rFonts w:ascii="Times New Roman" w:eastAsia="Times New Roman" w:hAnsi="Times New Roman"/>
          <w:color w:val="000000"/>
          <w:sz w:val="24"/>
          <w:lang w:val="ru-RU"/>
        </w:rPr>
        <w:t>—  запоминать и систематизировать биологическую информацию.</w:t>
      </w:r>
    </w:p>
    <w:p w:rsidR="002A32D5" w:rsidRPr="00567C66" w:rsidRDefault="004C19E0">
      <w:pPr>
        <w:autoSpaceDE w:val="0"/>
        <w:autoSpaceDN w:val="0"/>
        <w:spacing w:before="298" w:after="0" w:line="230" w:lineRule="auto"/>
        <w:rPr>
          <w:lang w:val="ru-RU"/>
        </w:rPr>
      </w:pPr>
      <w:r w:rsidRPr="00567C66">
        <w:rPr>
          <w:rFonts w:ascii="Times New Roman" w:eastAsia="Times New Roman" w:hAnsi="Times New Roman"/>
          <w:b/>
          <w:color w:val="000000"/>
          <w:sz w:val="24"/>
          <w:lang w:val="ru-RU"/>
        </w:rPr>
        <w:t>Универсальные коммуникативные действия</w:t>
      </w:r>
    </w:p>
    <w:p w:rsidR="002A32D5" w:rsidRPr="00567C66" w:rsidRDefault="004C19E0">
      <w:pPr>
        <w:autoSpaceDE w:val="0"/>
        <w:autoSpaceDN w:val="0"/>
        <w:spacing w:before="190" w:after="0" w:line="230" w:lineRule="auto"/>
        <w:rPr>
          <w:lang w:val="ru-RU"/>
        </w:rPr>
      </w:pPr>
      <w:r w:rsidRPr="00567C66">
        <w:rPr>
          <w:rFonts w:ascii="Times New Roman" w:eastAsia="Times New Roman" w:hAnsi="Times New Roman"/>
          <w:b/>
          <w:i/>
          <w:color w:val="000000"/>
          <w:sz w:val="24"/>
          <w:lang w:val="ru-RU"/>
        </w:rPr>
        <w:t>Общение</w:t>
      </w:r>
      <w:r w:rsidRPr="00567C66">
        <w:rPr>
          <w:rFonts w:ascii="Times New Roman" w:eastAsia="Times New Roman" w:hAnsi="Times New Roman"/>
          <w:color w:val="000000"/>
          <w:sz w:val="24"/>
          <w:lang w:val="ru-RU"/>
        </w:rPr>
        <w:t>:</w:t>
      </w:r>
    </w:p>
    <w:p w:rsidR="002A32D5" w:rsidRPr="00567C66" w:rsidRDefault="004C19E0">
      <w:pPr>
        <w:autoSpaceDE w:val="0"/>
        <w:autoSpaceDN w:val="0"/>
        <w:spacing w:before="178" w:after="0" w:line="262" w:lineRule="auto"/>
        <w:ind w:left="240" w:right="864"/>
        <w:rPr>
          <w:lang w:val="ru-RU"/>
        </w:rPr>
      </w:pPr>
      <w:r w:rsidRPr="00567C66">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2A32D5" w:rsidRPr="00567C66" w:rsidRDefault="004C19E0">
      <w:pPr>
        <w:autoSpaceDE w:val="0"/>
        <w:autoSpaceDN w:val="0"/>
        <w:spacing w:before="238" w:after="0" w:line="230" w:lineRule="auto"/>
        <w:ind w:left="240"/>
        <w:rPr>
          <w:lang w:val="ru-RU"/>
        </w:rPr>
      </w:pPr>
      <w:r w:rsidRPr="00567C66">
        <w:rPr>
          <w:rFonts w:ascii="Times New Roman" w:eastAsia="Times New Roman" w:hAnsi="Times New Roman"/>
          <w:color w:val="000000"/>
          <w:sz w:val="24"/>
          <w:lang w:val="ru-RU"/>
        </w:rPr>
        <w:t>—  выражать себя (свою точку зрения) в устных и письменных текстах;</w:t>
      </w:r>
    </w:p>
    <w:p w:rsidR="002A32D5" w:rsidRPr="00567C66" w:rsidRDefault="004C19E0">
      <w:pPr>
        <w:autoSpaceDE w:val="0"/>
        <w:autoSpaceDN w:val="0"/>
        <w:spacing w:before="238" w:after="0" w:line="262" w:lineRule="auto"/>
        <w:ind w:left="240"/>
        <w:rPr>
          <w:lang w:val="ru-RU"/>
        </w:rPr>
      </w:pPr>
      <w:r w:rsidRPr="00567C66">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A32D5" w:rsidRPr="00567C66" w:rsidRDefault="004C19E0">
      <w:pPr>
        <w:autoSpaceDE w:val="0"/>
        <w:autoSpaceDN w:val="0"/>
        <w:spacing w:before="240" w:after="0" w:line="262" w:lineRule="auto"/>
        <w:ind w:left="240" w:right="1008"/>
        <w:rPr>
          <w:lang w:val="ru-RU"/>
        </w:rPr>
      </w:pPr>
      <w:r w:rsidRPr="00567C66">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2A32D5" w:rsidRPr="00567C66" w:rsidRDefault="004C19E0">
      <w:pPr>
        <w:autoSpaceDE w:val="0"/>
        <w:autoSpaceDN w:val="0"/>
        <w:spacing w:before="238" w:after="0" w:line="271" w:lineRule="auto"/>
        <w:ind w:left="240" w:right="144"/>
        <w:rPr>
          <w:lang w:val="ru-RU"/>
        </w:rPr>
      </w:pPr>
      <w:r w:rsidRPr="00567C66">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A32D5" w:rsidRPr="00567C66" w:rsidRDefault="004C19E0">
      <w:pPr>
        <w:autoSpaceDE w:val="0"/>
        <w:autoSpaceDN w:val="0"/>
        <w:spacing w:before="238" w:after="0" w:line="262" w:lineRule="auto"/>
        <w:ind w:left="240" w:right="864"/>
        <w:rPr>
          <w:lang w:val="ru-RU"/>
        </w:rPr>
      </w:pPr>
      <w:r w:rsidRPr="00567C6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2A32D5" w:rsidRPr="00567C66" w:rsidRDefault="004C19E0">
      <w:pPr>
        <w:autoSpaceDE w:val="0"/>
        <w:autoSpaceDN w:val="0"/>
        <w:spacing w:before="238" w:after="0" w:line="262" w:lineRule="auto"/>
        <w:ind w:left="240" w:right="576"/>
        <w:rPr>
          <w:lang w:val="ru-RU"/>
        </w:rPr>
      </w:pPr>
      <w:r w:rsidRPr="00567C66">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2A32D5" w:rsidRPr="00567C66" w:rsidRDefault="004C19E0">
      <w:pPr>
        <w:autoSpaceDE w:val="0"/>
        <w:autoSpaceDN w:val="0"/>
        <w:spacing w:before="238" w:after="0" w:line="271" w:lineRule="auto"/>
        <w:ind w:left="240" w:right="288"/>
        <w:rPr>
          <w:lang w:val="ru-RU"/>
        </w:rPr>
      </w:pPr>
      <w:r w:rsidRPr="00567C6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32D5" w:rsidRPr="00567C66" w:rsidRDefault="002A32D5">
      <w:pPr>
        <w:rPr>
          <w:lang w:val="ru-RU"/>
        </w:rPr>
        <w:sectPr w:rsidR="002A32D5" w:rsidRPr="00567C66">
          <w:pgSz w:w="11900" w:h="16840"/>
          <w:pgMar w:top="298" w:right="734" w:bottom="452" w:left="846" w:header="720" w:footer="720" w:gutter="0"/>
          <w:cols w:space="720" w:equalWidth="0">
            <w:col w:w="10320" w:space="0"/>
          </w:cols>
          <w:docGrid w:linePitch="360"/>
        </w:sectPr>
      </w:pPr>
    </w:p>
    <w:p w:rsidR="002A32D5" w:rsidRPr="00567C66" w:rsidRDefault="002A32D5">
      <w:pPr>
        <w:autoSpaceDE w:val="0"/>
        <w:autoSpaceDN w:val="0"/>
        <w:spacing w:after="78" w:line="220" w:lineRule="exact"/>
        <w:rPr>
          <w:lang w:val="ru-RU"/>
        </w:rPr>
      </w:pPr>
    </w:p>
    <w:p w:rsidR="002A32D5" w:rsidRPr="00567C66" w:rsidRDefault="004C19E0">
      <w:pPr>
        <w:autoSpaceDE w:val="0"/>
        <w:autoSpaceDN w:val="0"/>
        <w:spacing w:after="0" w:line="230" w:lineRule="auto"/>
        <w:rPr>
          <w:lang w:val="ru-RU"/>
        </w:rPr>
      </w:pPr>
      <w:r w:rsidRPr="00567C66">
        <w:rPr>
          <w:rFonts w:ascii="Times New Roman" w:eastAsia="Times New Roman" w:hAnsi="Times New Roman"/>
          <w:b/>
          <w:i/>
          <w:color w:val="000000"/>
          <w:sz w:val="24"/>
          <w:lang w:val="ru-RU"/>
        </w:rPr>
        <w:t>Совместная деятельность (сотрудничество):</w:t>
      </w:r>
    </w:p>
    <w:p w:rsidR="002A32D5" w:rsidRPr="00567C66" w:rsidRDefault="004C19E0">
      <w:pPr>
        <w:autoSpaceDE w:val="0"/>
        <w:autoSpaceDN w:val="0"/>
        <w:spacing w:before="178" w:after="0" w:line="262" w:lineRule="auto"/>
        <w:ind w:left="240" w:right="144"/>
        <w:rPr>
          <w:lang w:val="ru-RU"/>
        </w:rPr>
      </w:pPr>
      <w:r w:rsidRPr="00567C66">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2A32D5" w:rsidRPr="00567C66" w:rsidRDefault="004C19E0">
      <w:pPr>
        <w:autoSpaceDE w:val="0"/>
        <w:autoSpaceDN w:val="0"/>
        <w:spacing w:before="238" w:after="0" w:line="262" w:lineRule="auto"/>
        <w:ind w:left="240" w:right="288"/>
        <w:rPr>
          <w:lang w:val="ru-RU"/>
        </w:rPr>
      </w:pPr>
      <w:r w:rsidRPr="00567C66">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2A32D5" w:rsidRPr="00567C66" w:rsidRDefault="004C19E0">
      <w:pPr>
        <w:autoSpaceDE w:val="0"/>
        <w:autoSpaceDN w:val="0"/>
        <w:spacing w:before="238" w:after="0"/>
        <w:ind w:left="240" w:right="144"/>
        <w:rPr>
          <w:lang w:val="ru-RU"/>
        </w:rPr>
      </w:pPr>
      <w:r w:rsidRPr="00567C66">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A32D5" w:rsidRPr="00567C66" w:rsidRDefault="004C19E0">
      <w:pPr>
        <w:autoSpaceDE w:val="0"/>
        <w:autoSpaceDN w:val="0"/>
        <w:spacing w:before="240" w:after="0"/>
        <w:ind w:left="240"/>
        <w:rPr>
          <w:lang w:val="ru-RU"/>
        </w:rPr>
      </w:pPr>
      <w:r w:rsidRPr="00567C66">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A32D5" w:rsidRPr="00567C66" w:rsidRDefault="004C19E0">
      <w:pPr>
        <w:autoSpaceDE w:val="0"/>
        <w:autoSpaceDN w:val="0"/>
        <w:spacing w:before="238" w:after="0" w:line="262" w:lineRule="auto"/>
        <w:ind w:left="240" w:right="144"/>
        <w:rPr>
          <w:lang w:val="ru-RU"/>
        </w:rPr>
      </w:pPr>
      <w:r w:rsidRPr="00567C66">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32D5" w:rsidRPr="00567C66" w:rsidRDefault="004C19E0">
      <w:pPr>
        <w:autoSpaceDE w:val="0"/>
        <w:autoSpaceDN w:val="0"/>
        <w:spacing w:before="238" w:after="0"/>
        <w:ind w:left="240" w:right="144"/>
        <w:rPr>
          <w:lang w:val="ru-RU"/>
        </w:rPr>
      </w:pPr>
      <w:r w:rsidRPr="00567C66">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567C66">
        <w:rPr>
          <w:lang w:val="ru-RU"/>
        </w:rPr>
        <w:br/>
      </w:r>
      <w:r w:rsidRPr="00567C66">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32D5" w:rsidRPr="00567C66" w:rsidRDefault="004C19E0">
      <w:pPr>
        <w:autoSpaceDE w:val="0"/>
        <w:autoSpaceDN w:val="0"/>
        <w:spacing w:before="238" w:after="0" w:line="262" w:lineRule="auto"/>
        <w:ind w:left="240" w:right="864"/>
        <w:rPr>
          <w:lang w:val="ru-RU"/>
        </w:rPr>
      </w:pPr>
      <w:r w:rsidRPr="00567C66">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2A32D5" w:rsidRPr="00567C66" w:rsidRDefault="004C19E0">
      <w:pPr>
        <w:autoSpaceDE w:val="0"/>
        <w:autoSpaceDN w:val="0"/>
        <w:spacing w:before="298" w:after="0" w:line="230" w:lineRule="auto"/>
        <w:rPr>
          <w:lang w:val="ru-RU"/>
        </w:rPr>
      </w:pPr>
      <w:r w:rsidRPr="00567C66">
        <w:rPr>
          <w:rFonts w:ascii="Times New Roman" w:eastAsia="Times New Roman" w:hAnsi="Times New Roman"/>
          <w:b/>
          <w:color w:val="000000"/>
          <w:sz w:val="24"/>
          <w:lang w:val="ru-RU"/>
        </w:rPr>
        <w:t>Универсальные регулятивные действия</w:t>
      </w:r>
    </w:p>
    <w:p w:rsidR="002A32D5" w:rsidRPr="00567C66" w:rsidRDefault="004C19E0">
      <w:pPr>
        <w:autoSpaceDE w:val="0"/>
        <w:autoSpaceDN w:val="0"/>
        <w:spacing w:before="190" w:after="0" w:line="230" w:lineRule="auto"/>
        <w:rPr>
          <w:lang w:val="ru-RU"/>
        </w:rPr>
      </w:pPr>
      <w:r w:rsidRPr="00567C66">
        <w:rPr>
          <w:rFonts w:ascii="Times New Roman" w:eastAsia="Times New Roman" w:hAnsi="Times New Roman"/>
          <w:b/>
          <w:i/>
          <w:color w:val="000000"/>
          <w:sz w:val="24"/>
          <w:lang w:val="ru-RU"/>
        </w:rPr>
        <w:t>Самоорганизация:</w:t>
      </w:r>
    </w:p>
    <w:p w:rsidR="002A32D5" w:rsidRPr="00567C66" w:rsidRDefault="004C19E0">
      <w:pPr>
        <w:autoSpaceDE w:val="0"/>
        <w:autoSpaceDN w:val="0"/>
        <w:spacing w:before="178" w:after="0" w:line="262" w:lineRule="auto"/>
        <w:ind w:left="240" w:right="1440"/>
        <w:rPr>
          <w:lang w:val="ru-RU"/>
        </w:rPr>
      </w:pPr>
      <w:r w:rsidRPr="00567C66">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2A32D5" w:rsidRPr="00567C66" w:rsidRDefault="004C19E0">
      <w:pPr>
        <w:autoSpaceDE w:val="0"/>
        <w:autoSpaceDN w:val="0"/>
        <w:spacing w:before="238" w:after="0" w:line="262" w:lineRule="auto"/>
        <w:ind w:left="240" w:right="720"/>
        <w:rPr>
          <w:lang w:val="ru-RU"/>
        </w:rPr>
      </w:pPr>
      <w:r w:rsidRPr="00567C66">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2A32D5" w:rsidRPr="00567C66" w:rsidRDefault="004C19E0">
      <w:pPr>
        <w:autoSpaceDE w:val="0"/>
        <w:autoSpaceDN w:val="0"/>
        <w:spacing w:before="240" w:after="0" w:line="271" w:lineRule="auto"/>
        <w:ind w:left="240" w:right="576"/>
        <w:rPr>
          <w:lang w:val="ru-RU"/>
        </w:rPr>
      </w:pPr>
      <w:r w:rsidRPr="00567C66">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A32D5" w:rsidRPr="00567C66" w:rsidRDefault="004C19E0">
      <w:pPr>
        <w:autoSpaceDE w:val="0"/>
        <w:autoSpaceDN w:val="0"/>
        <w:spacing w:before="238" w:after="0" w:line="271" w:lineRule="auto"/>
        <w:ind w:left="240" w:right="288"/>
        <w:rPr>
          <w:lang w:val="ru-RU"/>
        </w:rPr>
      </w:pPr>
      <w:r w:rsidRPr="00567C66">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567C66">
        <w:rPr>
          <w:lang w:val="ru-RU"/>
        </w:rPr>
        <w:br/>
      </w:r>
      <w:r w:rsidRPr="00567C66">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2A32D5" w:rsidRPr="00567C66" w:rsidRDefault="004C19E0">
      <w:pPr>
        <w:autoSpaceDE w:val="0"/>
        <w:autoSpaceDN w:val="0"/>
        <w:spacing w:before="238" w:after="0" w:line="230" w:lineRule="auto"/>
        <w:ind w:left="240"/>
        <w:rPr>
          <w:lang w:val="ru-RU"/>
        </w:rPr>
      </w:pPr>
      <w:r w:rsidRPr="00567C66">
        <w:rPr>
          <w:rFonts w:ascii="Times New Roman" w:eastAsia="Times New Roman" w:hAnsi="Times New Roman"/>
          <w:color w:val="000000"/>
          <w:sz w:val="24"/>
          <w:lang w:val="ru-RU"/>
        </w:rPr>
        <w:t>—  делать выбор и брать ответственность за решение.</w:t>
      </w:r>
    </w:p>
    <w:p w:rsidR="002A32D5" w:rsidRPr="00567C66" w:rsidRDefault="004C19E0">
      <w:pPr>
        <w:autoSpaceDE w:val="0"/>
        <w:autoSpaceDN w:val="0"/>
        <w:spacing w:before="298" w:after="0" w:line="230" w:lineRule="auto"/>
        <w:rPr>
          <w:lang w:val="ru-RU"/>
        </w:rPr>
      </w:pPr>
      <w:r w:rsidRPr="00567C66">
        <w:rPr>
          <w:rFonts w:ascii="Times New Roman" w:eastAsia="Times New Roman" w:hAnsi="Times New Roman"/>
          <w:b/>
          <w:i/>
          <w:color w:val="000000"/>
          <w:sz w:val="24"/>
          <w:lang w:val="ru-RU"/>
        </w:rPr>
        <w:t>Самоконтроль (рефлексия):</w:t>
      </w:r>
    </w:p>
    <w:p w:rsidR="002A32D5" w:rsidRPr="00567C66" w:rsidRDefault="004C19E0">
      <w:pPr>
        <w:autoSpaceDE w:val="0"/>
        <w:autoSpaceDN w:val="0"/>
        <w:spacing w:before="178" w:after="0" w:line="230" w:lineRule="auto"/>
        <w:ind w:left="240"/>
        <w:rPr>
          <w:lang w:val="ru-RU"/>
        </w:rPr>
      </w:pPr>
      <w:r w:rsidRPr="00567C66">
        <w:rPr>
          <w:rFonts w:ascii="Times New Roman" w:eastAsia="Times New Roman" w:hAnsi="Times New Roman"/>
          <w:color w:val="000000"/>
          <w:sz w:val="24"/>
          <w:lang w:val="ru-RU"/>
        </w:rPr>
        <w:t>—  владеть способами самоконтроля, самомотивации и рефлексии;</w:t>
      </w:r>
    </w:p>
    <w:p w:rsidR="002A32D5" w:rsidRPr="00567C66" w:rsidRDefault="004C19E0">
      <w:pPr>
        <w:autoSpaceDE w:val="0"/>
        <w:autoSpaceDN w:val="0"/>
        <w:spacing w:before="238" w:after="0" w:line="230" w:lineRule="auto"/>
        <w:ind w:left="240"/>
        <w:rPr>
          <w:lang w:val="ru-RU"/>
        </w:rPr>
      </w:pPr>
      <w:r w:rsidRPr="00567C66">
        <w:rPr>
          <w:rFonts w:ascii="Times New Roman" w:eastAsia="Times New Roman" w:hAnsi="Times New Roman"/>
          <w:color w:val="000000"/>
          <w:sz w:val="24"/>
          <w:lang w:val="ru-RU"/>
        </w:rPr>
        <w:t>—  давать адекватную оценку ситуации и предлагать план её изменения;</w:t>
      </w:r>
    </w:p>
    <w:p w:rsidR="002A32D5" w:rsidRPr="00567C66" w:rsidRDefault="004C19E0">
      <w:pPr>
        <w:autoSpaceDE w:val="0"/>
        <w:autoSpaceDN w:val="0"/>
        <w:spacing w:before="238" w:after="0" w:line="230" w:lineRule="auto"/>
        <w:ind w:left="240"/>
        <w:rPr>
          <w:lang w:val="ru-RU"/>
        </w:rPr>
      </w:pPr>
      <w:r w:rsidRPr="00567C66">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2A32D5" w:rsidRPr="00567C66" w:rsidRDefault="002A32D5">
      <w:pPr>
        <w:rPr>
          <w:lang w:val="ru-RU"/>
        </w:rPr>
        <w:sectPr w:rsidR="002A32D5" w:rsidRPr="00567C66">
          <w:pgSz w:w="11900" w:h="16840"/>
          <w:pgMar w:top="298" w:right="720" w:bottom="312" w:left="846" w:header="720" w:footer="720" w:gutter="0"/>
          <w:cols w:space="720" w:equalWidth="0">
            <w:col w:w="10334" w:space="0"/>
          </w:cols>
          <w:docGrid w:linePitch="360"/>
        </w:sectPr>
      </w:pPr>
    </w:p>
    <w:p w:rsidR="002A32D5" w:rsidRPr="00567C66" w:rsidRDefault="002A32D5">
      <w:pPr>
        <w:autoSpaceDE w:val="0"/>
        <w:autoSpaceDN w:val="0"/>
        <w:spacing w:after="72" w:line="220" w:lineRule="exact"/>
        <w:rPr>
          <w:lang w:val="ru-RU"/>
        </w:rPr>
      </w:pPr>
    </w:p>
    <w:p w:rsidR="002A32D5" w:rsidRPr="00567C66" w:rsidRDefault="004C19E0">
      <w:pPr>
        <w:autoSpaceDE w:val="0"/>
        <w:autoSpaceDN w:val="0"/>
        <w:spacing w:after="0" w:line="230" w:lineRule="auto"/>
        <w:ind w:left="420"/>
        <w:rPr>
          <w:lang w:val="ru-RU"/>
        </w:rPr>
      </w:pPr>
      <w:r w:rsidRPr="00567C66">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2A32D5" w:rsidRPr="00567C66" w:rsidRDefault="004C19E0">
      <w:pPr>
        <w:autoSpaceDE w:val="0"/>
        <w:autoSpaceDN w:val="0"/>
        <w:spacing w:before="238" w:after="0" w:line="262" w:lineRule="auto"/>
        <w:ind w:left="420" w:right="432"/>
        <w:rPr>
          <w:lang w:val="ru-RU"/>
        </w:rPr>
      </w:pPr>
      <w:r w:rsidRPr="00567C66">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A32D5" w:rsidRPr="00567C66" w:rsidRDefault="004C19E0">
      <w:pPr>
        <w:autoSpaceDE w:val="0"/>
        <w:autoSpaceDN w:val="0"/>
        <w:spacing w:before="238" w:after="0" w:line="262" w:lineRule="auto"/>
        <w:ind w:left="420"/>
        <w:rPr>
          <w:lang w:val="ru-RU"/>
        </w:rPr>
      </w:pPr>
      <w:r w:rsidRPr="00567C66">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2A32D5" w:rsidRPr="00567C66" w:rsidRDefault="004C19E0">
      <w:pPr>
        <w:autoSpaceDE w:val="0"/>
        <w:autoSpaceDN w:val="0"/>
        <w:spacing w:before="238" w:after="0" w:line="230" w:lineRule="auto"/>
        <w:ind w:left="420"/>
        <w:rPr>
          <w:lang w:val="ru-RU"/>
        </w:rPr>
      </w:pPr>
      <w:r w:rsidRPr="00567C66">
        <w:rPr>
          <w:rFonts w:ascii="Times New Roman" w:eastAsia="Times New Roman" w:hAnsi="Times New Roman"/>
          <w:color w:val="000000"/>
          <w:sz w:val="24"/>
          <w:lang w:val="ru-RU"/>
        </w:rPr>
        <w:t>—  оценивать соответствие результата цели и условиям.</w:t>
      </w:r>
    </w:p>
    <w:p w:rsidR="002A32D5" w:rsidRPr="00567C66" w:rsidRDefault="004C19E0">
      <w:pPr>
        <w:autoSpaceDE w:val="0"/>
        <w:autoSpaceDN w:val="0"/>
        <w:spacing w:before="298" w:after="0" w:line="230" w:lineRule="auto"/>
        <w:ind w:left="180"/>
        <w:rPr>
          <w:lang w:val="ru-RU"/>
        </w:rPr>
      </w:pPr>
      <w:r w:rsidRPr="00567C66">
        <w:rPr>
          <w:rFonts w:ascii="Times New Roman" w:eastAsia="Times New Roman" w:hAnsi="Times New Roman"/>
          <w:b/>
          <w:i/>
          <w:color w:val="000000"/>
          <w:sz w:val="24"/>
          <w:lang w:val="ru-RU"/>
        </w:rPr>
        <w:t>Эмоциональный интеллект:</w:t>
      </w:r>
    </w:p>
    <w:p w:rsidR="002A32D5" w:rsidRPr="00567C66" w:rsidRDefault="004C19E0">
      <w:pPr>
        <w:autoSpaceDE w:val="0"/>
        <w:autoSpaceDN w:val="0"/>
        <w:spacing w:before="180" w:after="0" w:line="230" w:lineRule="auto"/>
        <w:ind w:left="420"/>
        <w:rPr>
          <w:lang w:val="ru-RU"/>
        </w:rPr>
      </w:pPr>
      <w:r w:rsidRPr="00567C66">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2A32D5" w:rsidRPr="00567C66" w:rsidRDefault="004C19E0">
      <w:pPr>
        <w:autoSpaceDE w:val="0"/>
        <w:autoSpaceDN w:val="0"/>
        <w:spacing w:before="240" w:after="0" w:line="230" w:lineRule="auto"/>
        <w:ind w:left="420"/>
        <w:rPr>
          <w:lang w:val="ru-RU"/>
        </w:rPr>
      </w:pPr>
      <w:r w:rsidRPr="00567C66">
        <w:rPr>
          <w:rFonts w:ascii="Times New Roman" w:eastAsia="Times New Roman" w:hAnsi="Times New Roman"/>
          <w:color w:val="000000"/>
          <w:sz w:val="24"/>
          <w:lang w:val="ru-RU"/>
        </w:rPr>
        <w:t>—  выявлять и анализировать причины эмоций;</w:t>
      </w:r>
    </w:p>
    <w:p w:rsidR="002A32D5" w:rsidRPr="00567C66" w:rsidRDefault="004C19E0">
      <w:pPr>
        <w:autoSpaceDE w:val="0"/>
        <w:autoSpaceDN w:val="0"/>
        <w:spacing w:before="238" w:after="0" w:line="230" w:lineRule="auto"/>
        <w:ind w:left="420"/>
        <w:rPr>
          <w:lang w:val="ru-RU"/>
        </w:rPr>
      </w:pPr>
      <w:r w:rsidRPr="00567C66">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2A32D5" w:rsidRPr="00567C66" w:rsidRDefault="004C19E0">
      <w:pPr>
        <w:autoSpaceDE w:val="0"/>
        <w:autoSpaceDN w:val="0"/>
        <w:spacing w:before="238" w:after="0" w:line="230" w:lineRule="auto"/>
        <w:ind w:left="420"/>
        <w:rPr>
          <w:lang w:val="ru-RU"/>
        </w:rPr>
      </w:pPr>
      <w:r w:rsidRPr="00567C66">
        <w:rPr>
          <w:rFonts w:ascii="Times New Roman" w:eastAsia="Times New Roman" w:hAnsi="Times New Roman"/>
          <w:color w:val="000000"/>
          <w:sz w:val="24"/>
          <w:lang w:val="ru-RU"/>
        </w:rPr>
        <w:t>—  регулировать способ выражения эмоций.</w:t>
      </w:r>
    </w:p>
    <w:p w:rsidR="002A32D5" w:rsidRPr="00567C66" w:rsidRDefault="004C19E0">
      <w:pPr>
        <w:autoSpaceDE w:val="0"/>
        <w:autoSpaceDN w:val="0"/>
        <w:spacing w:before="298" w:after="0" w:line="230" w:lineRule="auto"/>
        <w:ind w:left="180"/>
        <w:rPr>
          <w:lang w:val="ru-RU"/>
        </w:rPr>
      </w:pPr>
      <w:r w:rsidRPr="00567C66">
        <w:rPr>
          <w:rFonts w:ascii="Times New Roman" w:eastAsia="Times New Roman" w:hAnsi="Times New Roman"/>
          <w:b/>
          <w:i/>
          <w:color w:val="000000"/>
          <w:sz w:val="24"/>
          <w:lang w:val="ru-RU"/>
        </w:rPr>
        <w:t>Принятие себя и других:</w:t>
      </w:r>
    </w:p>
    <w:p w:rsidR="002A32D5" w:rsidRPr="00567C66" w:rsidRDefault="004C19E0">
      <w:pPr>
        <w:autoSpaceDE w:val="0"/>
        <w:autoSpaceDN w:val="0"/>
        <w:spacing w:before="178" w:after="0" w:line="230" w:lineRule="auto"/>
        <w:ind w:left="420"/>
        <w:rPr>
          <w:lang w:val="ru-RU"/>
        </w:rPr>
      </w:pPr>
      <w:r w:rsidRPr="00567C66">
        <w:rPr>
          <w:rFonts w:ascii="Times New Roman" w:eastAsia="Times New Roman" w:hAnsi="Times New Roman"/>
          <w:color w:val="000000"/>
          <w:sz w:val="24"/>
          <w:lang w:val="ru-RU"/>
        </w:rPr>
        <w:t>—  осознанно относиться к другому человеку, его мнению;</w:t>
      </w:r>
    </w:p>
    <w:p w:rsidR="002A32D5" w:rsidRPr="00567C66" w:rsidRDefault="004C19E0">
      <w:pPr>
        <w:autoSpaceDE w:val="0"/>
        <w:autoSpaceDN w:val="0"/>
        <w:spacing w:before="238" w:after="0" w:line="230" w:lineRule="auto"/>
        <w:ind w:left="420"/>
        <w:rPr>
          <w:lang w:val="ru-RU"/>
        </w:rPr>
      </w:pPr>
      <w:r w:rsidRPr="00567C66">
        <w:rPr>
          <w:rFonts w:ascii="Times New Roman" w:eastAsia="Times New Roman" w:hAnsi="Times New Roman"/>
          <w:color w:val="000000"/>
          <w:sz w:val="24"/>
          <w:lang w:val="ru-RU"/>
        </w:rPr>
        <w:t>—  признавать своё право на ошибку и такое же право другого;</w:t>
      </w:r>
    </w:p>
    <w:p w:rsidR="002A32D5" w:rsidRPr="00567C66" w:rsidRDefault="004C19E0">
      <w:pPr>
        <w:autoSpaceDE w:val="0"/>
        <w:autoSpaceDN w:val="0"/>
        <w:spacing w:before="238" w:after="0" w:line="230" w:lineRule="auto"/>
        <w:ind w:left="420"/>
        <w:rPr>
          <w:lang w:val="ru-RU"/>
        </w:rPr>
      </w:pPr>
      <w:r w:rsidRPr="00567C66">
        <w:rPr>
          <w:rFonts w:ascii="Times New Roman" w:eastAsia="Times New Roman" w:hAnsi="Times New Roman"/>
          <w:color w:val="000000"/>
          <w:sz w:val="24"/>
          <w:lang w:val="ru-RU"/>
        </w:rPr>
        <w:t>—  открытость себе и другим;</w:t>
      </w:r>
    </w:p>
    <w:p w:rsidR="002A32D5" w:rsidRPr="00567C66" w:rsidRDefault="004C19E0">
      <w:pPr>
        <w:autoSpaceDE w:val="0"/>
        <w:autoSpaceDN w:val="0"/>
        <w:spacing w:before="238" w:after="0" w:line="230" w:lineRule="auto"/>
        <w:ind w:left="420"/>
        <w:rPr>
          <w:lang w:val="ru-RU"/>
        </w:rPr>
      </w:pPr>
      <w:r w:rsidRPr="00567C66">
        <w:rPr>
          <w:rFonts w:ascii="Times New Roman" w:eastAsia="Times New Roman" w:hAnsi="Times New Roman"/>
          <w:color w:val="000000"/>
          <w:sz w:val="24"/>
          <w:lang w:val="ru-RU"/>
        </w:rPr>
        <w:t>—  осознавать невозможность контролировать всё вокруг;</w:t>
      </w:r>
    </w:p>
    <w:p w:rsidR="002A32D5" w:rsidRPr="00567C66" w:rsidRDefault="004C19E0">
      <w:pPr>
        <w:autoSpaceDE w:val="0"/>
        <w:autoSpaceDN w:val="0"/>
        <w:spacing w:before="238" w:after="0" w:line="271" w:lineRule="auto"/>
        <w:ind w:left="420" w:right="288"/>
        <w:rPr>
          <w:lang w:val="ru-RU"/>
        </w:rPr>
      </w:pPr>
      <w:r w:rsidRPr="00567C66">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A32D5" w:rsidRPr="00567C66" w:rsidRDefault="004C19E0">
      <w:pPr>
        <w:autoSpaceDE w:val="0"/>
        <w:autoSpaceDN w:val="0"/>
        <w:spacing w:before="322" w:after="0" w:line="230" w:lineRule="auto"/>
        <w:rPr>
          <w:lang w:val="ru-RU"/>
        </w:rPr>
      </w:pPr>
      <w:r w:rsidRPr="00567C66">
        <w:rPr>
          <w:rFonts w:ascii="Times New Roman" w:eastAsia="Times New Roman" w:hAnsi="Times New Roman"/>
          <w:b/>
          <w:color w:val="000000"/>
          <w:sz w:val="24"/>
          <w:lang w:val="ru-RU"/>
        </w:rPr>
        <w:t>ПРЕДМЕТНЫЕ РЕЗУЛЬТАТЫ</w:t>
      </w:r>
    </w:p>
    <w:p w:rsidR="002A32D5" w:rsidRPr="00567C66" w:rsidRDefault="004C19E0">
      <w:pPr>
        <w:autoSpaceDE w:val="0"/>
        <w:autoSpaceDN w:val="0"/>
        <w:spacing w:before="226" w:after="0" w:line="262" w:lineRule="auto"/>
        <w:ind w:left="420" w:right="1152"/>
        <w:rPr>
          <w:lang w:val="ru-RU"/>
        </w:rPr>
      </w:pPr>
      <w:r w:rsidRPr="00567C66">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2A32D5" w:rsidRPr="00567C66" w:rsidRDefault="004C19E0">
      <w:pPr>
        <w:autoSpaceDE w:val="0"/>
        <w:autoSpaceDN w:val="0"/>
        <w:spacing w:before="240" w:after="0" w:line="262" w:lineRule="auto"/>
        <w:ind w:left="420" w:right="576"/>
        <w:rPr>
          <w:lang w:val="ru-RU"/>
        </w:rPr>
      </w:pPr>
      <w:r w:rsidRPr="00567C66">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2A32D5" w:rsidRPr="00567C66" w:rsidRDefault="004C19E0">
      <w:pPr>
        <w:autoSpaceDE w:val="0"/>
        <w:autoSpaceDN w:val="0"/>
        <w:spacing w:before="240" w:after="0" w:line="262" w:lineRule="auto"/>
        <w:ind w:left="420" w:right="288"/>
        <w:rPr>
          <w:lang w:val="ru-RU"/>
        </w:rPr>
      </w:pPr>
      <w:r w:rsidRPr="00567C66">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A32D5" w:rsidRPr="00567C66" w:rsidRDefault="004C19E0">
      <w:pPr>
        <w:autoSpaceDE w:val="0"/>
        <w:autoSpaceDN w:val="0"/>
        <w:spacing w:before="238" w:after="0" w:line="262" w:lineRule="auto"/>
        <w:ind w:left="420" w:right="144"/>
        <w:rPr>
          <w:lang w:val="ru-RU"/>
        </w:rPr>
      </w:pPr>
      <w:r w:rsidRPr="00567C66">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A32D5" w:rsidRPr="00567C66" w:rsidRDefault="004C19E0">
      <w:pPr>
        <w:autoSpaceDE w:val="0"/>
        <w:autoSpaceDN w:val="0"/>
        <w:spacing w:before="238" w:after="0" w:line="281" w:lineRule="auto"/>
        <w:ind w:left="420"/>
        <w:rPr>
          <w:lang w:val="ru-RU"/>
        </w:rPr>
      </w:pPr>
      <w:r w:rsidRPr="00567C66">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A32D5" w:rsidRPr="00567C66" w:rsidRDefault="004C19E0">
      <w:pPr>
        <w:autoSpaceDE w:val="0"/>
        <w:autoSpaceDN w:val="0"/>
        <w:spacing w:before="238" w:after="0" w:line="271" w:lineRule="auto"/>
        <w:ind w:left="420" w:right="576"/>
        <w:rPr>
          <w:lang w:val="ru-RU"/>
        </w:rPr>
      </w:pPr>
      <w:r w:rsidRPr="00567C66">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2A32D5" w:rsidRPr="00567C66" w:rsidRDefault="002A32D5">
      <w:pPr>
        <w:rPr>
          <w:lang w:val="ru-RU"/>
        </w:rPr>
        <w:sectPr w:rsidR="002A32D5" w:rsidRPr="00567C66">
          <w:pgSz w:w="11900" w:h="16840"/>
          <w:pgMar w:top="292" w:right="714" w:bottom="312" w:left="666" w:header="720" w:footer="720" w:gutter="0"/>
          <w:cols w:space="720" w:equalWidth="0">
            <w:col w:w="10520" w:space="0"/>
          </w:cols>
          <w:docGrid w:linePitch="360"/>
        </w:sectPr>
      </w:pPr>
    </w:p>
    <w:p w:rsidR="002A32D5" w:rsidRPr="00567C66" w:rsidRDefault="002A32D5">
      <w:pPr>
        <w:autoSpaceDE w:val="0"/>
        <w:autoSpaceDN w:val="0"/>
        <w:spacing w:after="72" w:line="220" w:lineRule="exact"/>
        <w:rPr>
          <w:lang w:val="ru-RU"/>
        </w:rPr>
      </w:pPr>
    </w:p>
    <w:p w:rsidR="002A32D5" w:rsidRPr="00567C66" w:rsidRDefault="004C19E0">
      <w:pPr>
        <w:autoSpaceDE w:val="0"/>
        <w:autoSpaceDN w:val="0"/>
        <w:spacing w:after="0" w:line="262" w:lineRule="auto"/>
        <w:ind w:right="144"/>
        <w:rPr>
          <w:lang w:val="ru-RU"/>
        </w:rPr>
      </w:pPr>
      <w:r w:rsidRPr="00567C66">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2A32D5" w:rsidRPr="00567C66" w:rsidRDefault="004C19E0">
      <w:pPr>
        <w:autoSpaceDE w:val="0"/>
        <w:autoSpaceDN w:val="0"/>
        <w:spacing w:before="238" w:after="0"/>
        <w:ind w:right="144"/>
        <w:rPr>
          <w:lang w:val="ru-RU"/>
        </w:rPr>
      </w:pPr>
      <w:r w:rsidRPr="00567C66">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A32D5" w:rsidRPr="00567C66" w:rsidRDefault="004C19E0">
      <w:pPr>
        <w:autoSpaceDE w:val="0"/>
        <w:autoSpaceDN w:val="0"/>
        <w:spacing w:before="238" w:after="0" w:line="262" w:lineRule="auto"/>
        <w:ind w:right="1440"/>
        <w:rPr>
          <w:lang w:val="ru-RU"/>
        </w:rPr>
      </w:pPr>
      <w:r w:rsidRPr="00567C66">
        <w:rPr>
          <w:rFonts w:ascii="Times New Roman" w:eastAsia="Times New Roman" w:hAnsi="Times New Roman"/>
          <w:color w:val="000000"/>
          <w:sz w:val="24"/>
          <w:lang w:val="ru-RU"/>
        </w:rPr>
        <w:t>—  раскрывать понятие о среде обитания (водной, наземно-воздушной, почвенной, внутриорганизменной), условиях среды обитания;</w:t>
      </w:r>
    </w:p>
    <w:p w:rsidR="002A32D5" w:rsidRPr="00567C66" w:rsidRDefault="004C19E0">
      <w:pPr>
        <w:autoSpaceDE w:val="0"/>
        <w:autoSpaceDN w:val="0"/>
        <w:spacing w:before="240" w:after="0" w:line="262" w:lineRule="auto"/>
        <w:ind w:right="432"/>
        <w:rPr>
          <w:lang w:val="ru-RU"/>
        </w:rPr>
      </w:pPr>
      <w:r w:rsidRPr="00567C66">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2A32D5" w:rsidRPr="00567C66" w:rsidRDefault="004C19E0">
      <w:pPr>
        <w:autoSpaceDE w:val="0"/>
        <w:autoSpaceDN w:val="0"/>
        <w:spacing w:before="240" w:after="0" w:line="230" w:lineRule="auto"/>
        <w:rPr>
          <w:lang w:val="ru-RU"/>
        </w:rPr>
      </w:pPr>
      <w:r w:rsidRPr="00567C66">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2A32D5" w:rsidRPr="00567C66" w:rsidRDefault="004C19E0">
      <w:pPr>
        <w:autoSpaceDE w:val="0"/>
        <w:autoSpaceDN w:val="0"/>
        <w:spacing w:before="238" w:after="0" w:line="262" w:lineRule="auto"/>
        <w:ind w:right="144"/>
        <w:rPr>
          <w:lang w:val="ru-RU"/>
        </w:rPr>
      </w:pPr>
      <w:r w:rsidRPr="00567C66">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A32D5" w:rsidRPr="00567C66" w:rsidRDefault="004C19E0">
      <w:pPr>
        <w:autoSpaceDE w:val="0"/>
        <w:autoSpaceDN w:val="0"/>
        <w:spacing w:before="238" w:after="0" w:line="230" w:lineRule="auto"/>
        <w:rPr>
          <w:lang w:val="ru-RU"/>
        </w:rPr>
      </w:pPr>
      <w:r w:rsidRPr="00567C66">
        <w:rPr>
          <w:rFonts w:ascii="Times New Roman" w:eastAsia="Times New Roman" w:hAnsi="Times New Roman"/>
          <w:color w:val="000000"/>
          <w:sz w:val="24"/>
          <w:lang w:val="ru-RU"/>
        </w:rPr>
        <w:t>—  раскрывать роль биологии в практической деятельности человека;</w:t>
      </w:r>
    </w:p>
    <w:p w:rsidR="002A32D5" w:rsidRPr="00567C66" w:rsidRDefault="004C19E0">
      <w:pPr>
        <w:autoSpaceDE w:val="0"/>
        <w:autoSpaceDN w:val="0"/>
        <w:spacing w:before="238" w:after="0" w:line="262" w:lineRule="auto"/>
        <w:ind w:right="1152"/>
        <w:rPr>
          <w:lang w:val="ru-RU"/>
        </w:rPr>
      </w:pPr>
      <w:r w:rsidRPr="00567C66">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A32D5" w:rsidRPr="00567C66" w:rsidRDefault="004C19E0">
      <w:pPr>
        <w:autoSpaceDE w:val="0"/>
        <w:autoSpaceDN w:val="0"/>
        <w:spacing w:before="238" w:after="0" w:line="271" w:lineRule="auto"/>
        <w:ind w:right="432"/>
        <w:rPr>
          <w:lang w:val="ru-RU"/>
        </w:rPr>
      </w:pPr>
      <w:r w:rsidRPr="00567C66">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A32D5" w:rsidRPr="00567C66" w:rsidRDefault="004C19E0">
      <w:pPr>
        <w:autoSpaceDE w:val="0"/>
        <w:autoSpaceDN w:val="0"/>
        <w:spacing w:before="238" w:after="0" w:line="271" w:lineRule="auto"/>
        <w:ind w:right="288"/>
        <w:rPr>
          <w:lang w:val="ru-RU"/>
        </w:rPr>
      </w:pPr>
      <w:r w:rsidRPr="00567C66">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567C66">
        <w:rPr>
          <w:lang w:val="ru-RU"/>
        </w:rPr>
        <w:br/>
      </w:r>
      <w:r w:rsidRPr="00567C66">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A32D5" w:rsidRPr="00567C66" w:rsidRDefault="004C19E0">
      <w:pPr>
        <w:autoSpaceDE w:val="0"/>
        <w:autoSpaceDN w:val="0"/>
        <w:spacing w:before="238" w:after="0" w:line="262" w:lineRule="auto"/>
        <w:rPr>
          <w:lang w:val="ru-RU"/>
        </w:rPr>
      </w:pPr>
      <w:r w:rsidRPr="00567C66">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2A32D5" w:rsidRPr="00567C66" w:rsidRDefault="004C19E0">
      <w:pPr>
        <w:autoSpaceDE w:val="0"/>
        <w:autoSpaceDN w:val="0"/>
        <w:spacing w:before="238" w:after="0" w:line="262" w:lineRule="auto"/>
        <w:rPr>
          <w:lang w:val="ru-RU"/>
        </w:rPr>
      </w:pPr>
      <w:r w:rsidRPr="00567C66">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A32D5" w:rsidRPr="00567C66" w:rsidRDefault="004C19E0">
      <w:pPr>
        <w:autoSpaceDE w:val="0"/>
        <w:autoSpaceDN w:val="0"/>
        <w:spacing w:before="240" w:after="0" w:line="262" w:lineRule="auto"/>
        <w:rPr>
          <w:lang w:val="ru-RU"/>
        </w:rPr>
      </w:pPr>
      <w:r w:rsidRPr="00567C66">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2A32D5" w:rsidRPr="00567C66" w:rsidRDefault="004C19E0">
      <w:pPr>
        <w:autoSpaceDE w:val="0"/>
        <w:autoSpaceDN w:val="0"/>
        <w:spacing w:before="238" w:after="0" w:line="262" w:lineRule="auto"/>
        <w:ind w:right="864"/>
        <w:rPr>
          <w:lang w:val="ru-RU"/>
        </w:rPr>
      </w:pPr>
      <w:r w:rsidRPr="00567C66">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2A32D5" w:rsidRPr="00567C66" w:rsidRDefault="002A32D5">
      <w:pPr>
        <w:rPr>
          <w:lang w:val="ru-RU"/>
        </w:rPr>
        <w:sectPr w:rsidR="002A32D5" w:rsidRPr="00567C66">
          <w:pgSz w:w="11900" w:h="16840"/>
          <w:pgMar w:top="292" w:right="754" w:bottom="1440" w:left="1086" w:header="720" w:footer="720" w:gutter="0"/>
          <w:cols w:space="720" w:equalWidth="0">
            <w:col w:w="10059" w:space="0"/>
          </w:cols>
          <w:docGrid w:linePitch="360"/>
        </w:sectPr>
      </w:pPr>
    </w:p>
    <w:p w:rsidR="002A32D5" w:rsidRPr="00567C66" w:rsidRDefault="002A32D5">
      <w:pPr>
        <w:autoSpaceDE w:val="0"/>
        <w:autoSpaceDN w:val="0"/>
        <w:spacing w:after="64" w:line="220" w:lineRule="exact"/>
        <w:rPr>
          <w:lang w:val="ru-RU"/>
        </w:rPr>
      </w:pPr>
    </w:p>
    <w:p w:rsidR="002A32D5" w:rsidRDefault="004C19E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424"/>
        <w:gridCol w:w="1116"/>
        <w:gridCol w:w="1382"/>
      </w:tblGrid>
      <w:tr w:rsidR="002A32D5">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45" w:lineRule="auto"/>
              <w:ind w:left="72" w:right="288"/>
              <w:rPr>
                <w:lang w:val="ru-RU"/>
              </w:rPr>
            </w:pPr>
            <w:r w:rsidRPr="00567C66">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2A32D5">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2A32D5" w:rsidRDefault="002A32D5"/>
        </w:tc>
        <w:tc>
          <w:tcPr>
            <w:tcW w:w="1726" w:type="dxa"/>
            <w:vMerge/>
            <w:tcBorders>
              <w:top w:val="single" w:sz="4" w:space="0" w:color="000000"/>
              <w:left w:val="single" w:sz="4" w:space="0" w:color="000000"/>
              <w:bottom w:val="single" w:sz="4" w:space="0" w:color="000000"/>
              <w:right w:val="single" w:sz="4" w:space="0" w:color="000000"/>
            </w:tcBorders>
          </w:tcPr>
          <w:p w:rsidR="002A32D5" w:rsidRDefault="002A32D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2A32D5" w:rsidRDefault="002A32D5"/>
        </w:tc>
        <w:tc>
          <w:tcPr>
            <w:tcW w:w="1726" w:type="dxa"/>
            <w:vMerge/>
            <w:tcBorders>
              <w:top w:val="single" w:sz="4" w:space="0" w:color="000000"/>
              <w:left w:val="single" w:sz="4" w:space="0" w:color="000000"/>
              <w:bottom w:val="single" w:sz="4" w:space="0" w:color="000000"/>
              <w:right w:val="single" w:sz="4" w:space="0" w:color="000000"/>
            </w:tcBorders>
          </w:tcPr>
          <w:p w:rsidR="002A32D5" w:rsidRDefault="002A32D5"/>
        </w:tc>
        <w:tc>
          <w:tcPr>
            <w:tcW w:w="1726" w:type="dxa"/>
            <w:vMerge/>
            <w:tcBorders>
              <w:top w:val="single" w:sz="4" w:space="0" w:color="000000"/>
              <w:left w:val="single" w:sz="4" w:space="0" w:color="000000"/>
              <w:bottom w:val="single" w:sz="4" w:space="0" w:color="000000"/>
              <w:right w:val="single" w:sz="4" w:space="0" w:color="000000"/>
            </w:tcBorders>
          </w:tcPr>
          <w:p w:rsidR="002A32D5" w:rsidRDefault="002A32D5"/>
        </w:tc>
        <w:tc>
          <w:tcPr>
            <w:tcW w:w="1726" w:type="dxa"/>
            <w:vMerge/>
            <w:tcBorders>
              <w:top w:val="single" w:sz="4" w:space="0" w:color="000000"/>
              <w:left w:val="single" w:sz="4" w:space="0" w:color="000000"/>
              <w:bottom w:val="single" w:sz="4" w:space="0" w:color="000000"/>
              <w:right w:val="single" w:sz="4" w:space="0" w:color="000000"/>
            </w:tcBorders>
          </w:tcPr>
          <w:p w:rsidR="002A32D5" w:rsidRDefault="002A32D5"/>
        </w:tc>
      </w:tr>
      <w:tr w:rsidR="002A32D5">
        <w:trPr>
          <w:trHeight w:hRule="exact" w:val="150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30" w:lineRule="auto"/>
              <w:jc w:val="center"/>
              <w:rPr>
                <w:lang w:val="ru-RU"/>
              </w:rPr>
            </w:pPr>
            <w:r w:rsidRPr="00567C66">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45" w:lineRule="auto"/>
              <w:jc w:val="center"/>
            </w:pPr>
            <w:r>
              <w:rPr>
                <w:rFonts w:ascii="Times New Roman" w:eastAsia="Times New Roman" w:hAnsi="Times New Roman"/>
                <w:color w:val="000000"/>
                <w:w w:val="97"/>
                <w:sz w:val="16"/>
              </w:rPr>
              <w:t>01.09.2022 22.09.2022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54" w:lineRule="auto"/>
              <w:ind w:left="72"/>
              <w:rPr>
                <w:lang w:val="ru-RU"/>
              </w:rPr>
            </w:pPr>
            <w:r w:rsidRPr="00567C66">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567C66">
              <w:rPr>
                <w:lang w:val="ru-RU"/>
              </w:rPr>
              <w:br/>
            </w:r>
            <w:r w:rsidRPr="00567C66">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567C66">
              <w:rPr>
                <w:lang w:val="ru-RU"/>
              </w:rPr>
              <w:br/>
            </w:r>
            <w:r w:rsidRPr="00567C66">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w:t>
            </w:r>
            <w:r w:rsidRPr="00567C66">
              <w:rPr>
                <w:lang w:val="ru-RU"/>
              </w:rPr>
              <w:br/>
            </w:r>
            <w:r w:rsidRPr="00567C66">
              <w:rPr>
                <w:rFonts w:ascii="Times New Roman" w:eastAsia="Times New Roman" w:hAnsi="Times New Roman"/>
                <w:color w:val="000000"/>
                <w:w w:val="97"/>
                <w:sz w:val="16"/>
                <w:lang w:val="ru-RU"/>
              </w:rPr>
              <w:t xml:space="preserve">организмов в жизни человека; </w:t>
            </w:r>
            <w:r w:rsidRPr="00567C66">
              <w:rPr>
                <w:lang w:val="ru-RU"/>
              </w:rPr>
              <w:br/>
            </w:r>
            <w:r w:rsidRPr="00567C66">
              <w:rPr>
                <w:rFonts w:ascii="Times New Roman" w:eastAsia="Times New Roman" w:hAnsi="Times New Roman"/>
                <w:color w:val="000000"/>
                <w:w w:val="97"/>
                <w:sz w:val="16"/>
                <w:lang w:val="ru-RU"/>
              </w:rPr>
              <w:t xml:space="preserve">Обсуждение признаков живого; </w:t>
            </w:r>
            <w:r w:rsidRPr="00567C66">
              <w:rPr>
                <w:lang w:val="ru-RU"/>
              </w:rPr>
              <w:br/>
            </w:r>
            <w:r w:rsidRPr="00567C66">
              <w:rPr>
                <w:rFonts w:ascii="Times New Roman" w:eastAsia="Times New Roman" w:hAnsi="Times New Roman"/>
                <w:color w:val="000000"/>
                <w:w w:val="97"/>
                <w:sz w:val="16"/>
                <w:lang w:val="ru-RU"/>
              </w:rPr>
              <w:t>Сравнение объектов живой и неживой природы;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52" w:lineRule="auto"/>
              <w:ind w:left="72"/>
              <w:rPr>
                <w:lang w:val="ru-RU"/>
              </w:rPr>
            </w:pPr>
            <w:r w:rsidRPr="00567C66">
              <w:rPr>
                <w:rFonts w:ascii="Times New Roman" w:eastAsia="Times New Roman" w:hAnsi="Times New Roman"/>
                <w:color w:val="000000"/>
                <w:w w:val="97"/>
                <w:sz w:val="16"/>
                <w:lang w:val="ru-RU"/>
              </w:rPr>
              <w:t xml:space="preserve">Письменный контроль; </w:t>
            </w:r>
            <w:r w:rsidRPr="00567C66">
              <w:rPr>
                <w:lang w:val="ru-RU"/>
              </w:rPr>
              <w:br/>
            </w:r>
            <w:r w:rsidRPr="00567C66">
              <w:rPr>
                <w:rFonts w:ascii="Times New Roman" w:eastAsia="Times New Roman" w:hAnsi="Times New Roman"/>
                <w:color w:val="000000"/>
                <w:w w:val="97"/>
                <w:sz w:val="16"/>
                <w:lang w:val="ru-RU"/>
              </w:rPr>
              <w:t xml:space="preserve">Устный </w:t>
            </w:r>
            <w:r w:rsidRPr="00567C66">
              <w:rPr>
                <w:lang w:val="ru-RU"/>
              </w:rPr>
              <w:br/>
            </w:r>
            <w:r w:rsidRPr="00567C66">
              <w:rPr>
                <w:rFonts w:ascii="Times New Roman" w:eastAsia="Times New Roman" w:hAnsi="Times New Roman"/>
                <w:color w:val="000000"/>
                <w:w w:val="97"/>
                <w:sz w:val="16"/>
                <w:lang w:val="ru-RU"/>
              </w:rPr>
              <w:t xml:space="preserve">опрос; </w:t>
            </w:r>
            <w:r w:rsidRPr="00567C66">
              <w:rPr>
                <w:lang w:val="ru-RU"/>
              </w:rPr>
              <w:br/>
            </w:r>
            <w:r w:rsidRPr="00567C66">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www.prosv.ru</w:t>
            </w:r>
          </w:p>
        </w:tc>
      </w:tr>
      <w:tr w:rsidR="002A32D5">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45" w:lineRule="auto"/>
              <w:jc w:val="center"/>
            </w:pPr>
            <w:r>
              <w:rPr>
                <w:rFonts w:ascii="Times New Roman" w:eastAsia="Times New Roman" w:hAnsi="Times New Roman"/>
                <w:color w:val="000000"/>
                <w:w w:val="97"/>
                <w:sz w:val="16"/>
              </w:rPr>
              <w:t>23.09.2022 05.11.2022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6" w:after="0" w:line="252" w:lineRule="auto"/>
              <w:ind w:left="72" w:right="144"/>
              <w:rPr>
                <w:lang w:val="ru-RU"/>
              </w:rPr>
            </w:pPr>
            <w:r w:rsidRPr="00567C66">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567C66">
              <w:rPr>
                <w:lang w:val="ru-RU"/>
              </w:rPr>
              <w:br/>
            </w:r>
            <w:r w:rsidRPr="00567C66">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567C66">
              <w:rPr>
                <w:lang w:val="ru-RU"/>
              </w:rPr>
              <w:br/>
            </w:r>
            <w:r w:rsidRPr="00567C66">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w:t>
            </w:r>
            <w:r w:rsidRPr="00567C66">
              <w:rPr>
                <w:lang w:val="ru-RU"/>
              </w:rPr>
              <w:br/>
            </w:r>
            <w:r w:rsidRPr="00567C66">
              <w:rPr>
                <w:rFonts w:ascii="Times New Roman" w:eastAsia="Times New Roman" w:hAnsi="Times New Roman"/>
                <w:color w:val="000000"/>
                <w:w w:val="97"/>
                <w:sz w:val="16"/>
                <w:lang w:val="ru-RU"/>
              </w:rPr>
              <w:t>(гелиотропизм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6" w:after="0" w:line="254" w:lineRule="auto"/>
              <w:ind w:left="72"/>
              <w:rPr>
                <w:lang w:val="ru-RU"/>
              </w:rPr>
            </w:pPr>
            <w:r w:rsidRPr="00567C66">
              <w:rPr>
                <w:rFonts w:ascii="Times New Roman" w:eastAsia="Times New Roman" w:hAnsi="Times New Roman"/>
                <w:color w:val="000000"/>
                <w:w w:val="97"/>
                <w:sz w:val="16"/>
                <w:lang w:val="ru-RU"/>
              </w:rPr>
              <w:t xml:space="preserve">Письменный </w:t>
            </w:r>
            <w:r w:rsidRPr="00567C66">
              <w:rPr>
                <w:lang w:val="ru-RU"/>
              </w:rPr>
              <w:br/>
            </w:r>
            <w:r w:rsidRPr="00567C66">
              <w:rPr>
                <w:rFonts w:ascii="Times New Roman" w:eastAsia="Times New Roman" w:hAnsi="Times New Roman"/>
                <w:color w:val="000000"/>
                <w:w w:val="97"/>
                <w:sz w:val="16"/>
                <w:lang w:val="ru-RU"/>
              </w:rPr>
              <w:t xml:space="preserve">контроль; </w:t>
            </w:r>
            <w:r w:rsidRPr="00567C66">
              <w:rPr>
                <w:lang w:val="ru-RU"/>
              </w:rPr>
              <w:br/>
            </w:r>
            <w:r w:rsidRPr="00567C66">
              <w:rPr>
                <w:rFonts w:ascii="Times New Roman" w:eastAsia="Times New Roman" w:hAnsi="Times New Roman"/>
                <w:color w:val="000000"/>
                <w:w w:val="97"/>
                <w:sz w:val="16"/>
                <w:lang w:val="ru-RU"/>
              </w:rPr>
              <w:t xml:space="preserve">Устный </w:t>
            </w:r>
            <w:r w:rsidRPr="00567C66">
              <w:rPr>
                <w:lang w:val="ru-RU"/>
              </w:rPr>
              <w:br/>
            </w:r>
            <w:r w:rsidRPr="00567C66">
              <w:rPr>
                <w:rFonts w:ascii="Times New Roman" w:eastAsia="Times New Roman" w:hAnsi="Times New Roman"/>
                <w:color w:val="000000"/>
                <w:w w:val="97"/>
                <w:sz w:val="16"/>
                <w:lang w:val="ru-RU"/>
              </w:rPr>
              <w:t xml:space="preserve">опрос; </w:t>
            </w:r>
            <w:r w:rsidRPr="00567C66">
              <w:rPr>
                <w:lang w:val="ru-RU"/>
              </w:rPr>
              <w:br/>
            </w:r>
            <w:r w:rsidRPr="00567C66">
              <w:rPr>
                <w:rFonts w:ascii="Times New Roman" w:eastAsia="Times New Roman" w:hAnsi="Times New Roman"/>
                <w:color w:val="000000"/>
                <w:w w:val="97"/>
                <w:sz w:val="16"/>
                <w:lang w:val="ru-RU"/>
              </w:rPr>
              <w:t xml:space="preserve">Практическая работа; </w:t>
            </w:r>
            <w:r w:rsidRPr="00567C66">
              <w:rPr>
                <w:lang w:val="ru-RU"/>
              </w:rPr>
              <w:br/>
            </w:r>
            <w:r w:rsidRPr="00567C66">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www.prosv.ru</w:t>
            </w:r>
          </w:p>
        </w:tc>
      </w:tr>
      <w:tr w:rsidR="002A32D5">
        <w:trPr>
          <w:trHeight w:hRule="exact" w:val="303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45" w:lineRule="auto"/>
              <w:jc w:val="center"/>
            </w:pPr>
            <w:r>
              <w:rPr>
                <w:rFonts w:ascii="Times New Roman" w:eastAsia="Times New Roman" w:hAnsi="Times New Roman"/>
                <w:color w:val="000000"/>
                <w:w w:val="97"/>
                <w:sz w:val="16"/>
              </w:rPr>
              <w:t>07.11.2022 23.12.2022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54" w:lineRule="auto"/>
              <w:ind w:left="72"/>
              <w:rPr>
                <w:lang w:val="ru-RU"/>
              </w:rPr>
            </w:pPr>
            <w:r w:rsidRPr="00567C66">
              <w:rPr>
                <w:rFonts w:ascii="Times New Roman" w:eastAsia="Times New Roman" w:hAnsi="Times New Roman"/>
                <w:color w:val="000000"/>
                <w:w w:val="97"/>
                <w:sz w:val="16"/>
                <w:lang w:val="ru-RU"/>
              </w:rPr>
              <w:t xml:space="preserve">; </w:t>
            </w:r>
            <w:r w:rsidRPr="00567C66">
              <w:rPr>
                <w:lang w:val="ru-RU"/>
              </w:rPr>
              <w:br/>
            </w:r>
            <w:r w:rsidRPr="00567C66">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567C66">
              <w:rPr>
                <w:lang w:val="ru-RU"/>
              </w:rPr>
              <w:br/>
            </w:r>
            <w:r w:rsidRPr="00567C66">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567C66">
              <w:rPr>
                <w:lang w:val="ru-RU"/>
              </w:rPr>
              <w:br/>
            </w:r>
            <w:r w:rsidRPr="00567C66">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w:t>
            </w:r>
            <w:r w:rsidRPr="00567C66">
              <w:rPr>
                <w:lang w:val="ru-RU"/>
              </w:rPr>
              <w:br/>
            </w:r>
            <w:r w:rsidRPr="00567C66">
              <w:rPr>
                <w:rFonts w:ascii="Times New Roman" w:eastAsia="Times New Roman" w:hAnsi="Times New Roman"/>
                <w:color w:val="000000"/>
                <w:w w:val="97"/>
                <w:sz w:val="16"/>
                <w:lang w:val="ru-RU"/>
              </w:rPr>
              <w:t xml:space="preserve">Обоснование роли раздражимости клеток; </w:t>
            </w:r>
            <w:r w:rsidRPr="00567C66">
              <w:rPr>
                <w:lang w:val="ru-RU"/>
              </w:rPr>
              <w:br/>
            </w:r>
            <w:r w:rsidRPr="00567C66">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567C66">
              <w:rPr>
                <w:lang w:val="ru-RU"/>
              </w:rPr>
              <w:br/>
            </w:r>
            <w:r w:rsidRPr="00567C66">
              <w:rPr>
                <w:rFonts w:ascii="Times New Roman" w:eastAsia="Times New Roman" w:hAnsi="Times New Roman"/>
                <w:color w:val="000000"/>
                <w:w w:val="97"/>
                <w:sz w:val="16"/>
                <w:lang w:val="ru-RU"/>
              </w:rPr>
              <w:t xml:space="preserve">Анализ причин разнообразия организмов; </w:t>
            </w:r>
            <w:r w:rsidRPr="00567C66">
              <w:rPr>
                <w:lang w:val="ru-RU"/>
              </w:rPr>
              <w:br/>
            </w:r>
            <w:r w:rsidRPr="00567C66">
              <w:rPr>
                <w:rFonts w:ascii="Times New Roman" w:eastAsia="Times New Roman" w:hAnsi="Times New Roman"/>
                <w:color w:val="000000"/>
                <w:w w:val="97"/>
                <w:sz w:val="16"/>
                <w:lang w:val="ru-RU"/>
              </w:rPr>
              <w:t xml:space="preserve">Классифицирование организмов; </w:t>
            </w:r>
            <w:r w:rsidRPr="00567C66">
              <w:rPr>
                <w:lang w:val="ru-RU"/>
              </w:rPr>
              <w:br/>
            </w:r>
            <w:r w:rsidRPr="00567C66">
              <w:rPr>
                <w:rFonts w:ascii="Times New Roman" w:eastAsia="Times New Roman" w:hAnsi="Times New Roman"/>
                <w:color w:val="000000"/>
                <w:w w:val="97"/>
                <w:sz w:val="16"/>
                <w:lang w:val="ru-RU"/>
              </w:rPr>
              <w:t xml:space="preserve">Выявление существенных признаков вирусов: паразитизм, большая репродуктивная способность, изменчивость; </w:t>
            </w:r>
            <w:r w:rsidRPr="00567C66">
              <w:rPr>
                <w:lang w:val="ru-RU"/>
              </w:rPr>
              <w:br/>
            </w:r>
            <w:r w:rsidRPr="00567C66">
              <w:rPr>
                <w:rFonts w:ascii="Times New Roman" w:eastAsia="Times New Roman" w:hAnsi="Times New Roman"/>
                <w:color w:val="000000"/>
                <w:w w:val="97"/>
                <w:sz w:val="16"/>
                <w:lang w:val="ru-RU"/>
              </w:rPr>
              <w:t>Исследование и сравнение растительных, животных клеток и тканей;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54" w:lineRule="auto"/>
              <w:ind w:left="72"/>
              <w:rPr>
                <w:lang w:val="ru-RU"/>
              </w:rPr>
            </w:pPr>
            <w:r w:rsidRPr="00567C66">
              <w:rPr>
                <w:rFonts w:ascii="Times New Roman" w:eastAsia="Times New Roman" w:hAnsi="Times New Roman"/>
                <w:color w:val="000000"/>
                <w:w w:val="97"/>
                <w:sz w:val="16"/>
                <w:lang w:val="ru-RU"/>
              </w:rPr>
              <w:t xml:space="preserve">Письменный </w:t>
            </w:r>
            <w:r w:rsidRPr="00567C66">
              <w:rPr>
                <w:lang w:val="ru-RU"/>
              </w:rPr>
              <w:br/>
            </w:r>
            <w:r w:rsidRPr="00567C66">
              <w:rPr>
                <w:rFonts w:ascii="Times New Roman" w:eastAsia="Times New Roman" w:hAnsi="Times New Roman"/>
                <w:color w:val="000000"/>
                <w:w w:val="97"/>
                <w:sz w:val="16"/>
                <w:lang w:val="ru-RU"/>
              </w:rPr>
              <w:t xml:space="preserve">контроль; </w:t>
            </w:r>
            <w:r w:rsidRPr="00567C66">
              <w:rPr>
                <w:lang w:val="ru-RU"/>
              </w:rPr>
              <w:br/>
            </w:r>
            <w:r w:rsidRPr="00567C66">
              <w:rPr>
                <w:rFonts w:ascii="Times New Roman" w:eastAsia="Times New Roman" w:hAnsi="Times New Roman"/>
                <w:color w:val="000000"/>
                <w:w w:val="97"/>
                <w:sz w:val="16"/>
                <w:lang w:val="ru-RU"/>
              </w:rPr>
              <w:t xml:space="preserve">Устный </w:t>
            </w:r>
            <w:r w:rsidRPr="00567C66">
              <w:rPr>
                <w:lang w:val="ru-RU"/>
              </w:rPr>
              <w:br/>
            </w:r>
            <w:r w:rsidRPr="00567C66">
              <w:rPr>
                <w:rFonts w:ascii="Times New Roman" w:eastAsia="Times New Roman" w:hAnsi="Times New Roman"/>
                <w:color w:val="000000"/>
                <w:w w:val="97"/>
                <w:sz w:val="16"/>
                <w:lang w:val="ru-RU"/>
              </w:rPr>
              <w:t xml:space="preserve">опрос; </w:t>
            </w:r>
            <w:r w:rsidRPr="00567C66">
              <w:rPr>
                <w:lang w:val="ru-RU"/>
              </w:rPr>
              <w:br/>
            </w:r>
            <w:r w:rsidRPr="00567C66">
              <w:rPr>
                <w:rFonts w:ascii="Times New Roman" w:eastAsia="Times New Roman" w:hAnsi="Times New Roman"/>
                <w:color w:val="000000"/>
                <w:w w:val="97"/>
                <w:sz w:val="16"/>
                <w:lang w:val="ru-RU"/>
              </w:rPr>
              <w:t xml:space="preserve">Практическая работа; </w:t>
            </w:r>
            <w:r w:rsidRPr="00567C66">
              <w:rPr>
                <w:lang w:val="ru-RU"/>
              </w:rPr>
              <w:br/>
            </w:r>
            <w:r w:rsidRPr="00567C66">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www.prosv.ru</w:t>
            </w:r>
          </w:p>
        </w:tc>
      </w:tr>
      <w:tr w:rsidR="002A32D5">
        <w:trPr>
          <w:trHeight w:hRule="exact" w:val="20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0.75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45" w:lineRule="auto"/>
              <w:jc w:val="center"/>
            </w:pPr>
            <w:r>
              <w:rPr>
                <w:rFonts w:ascii="Times New Roman" w:eastAsia="Times New Roman" w:hAnsi="Times New Roman"/>
                <w:color w:val="000000"/>
                <w:w w:val="97"/>
                <w:sz w:val="16"/>
              </w:rPr>
              <w:t>09.01.2023 10.02.2023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54" w:lineRule="auto"/>
              <w:ind w:left="72"/>
              <w:rPr>
                <w:lang w:val="ru-RU"/>
              </w:rPr>
            </w:pPr>
            <w:r w:rsidRPr="00567C66">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567C66">
              <w:rPr>
                <w:lang w:val="ru-RU"/>
              </w:rPr>
              <w:br/>
            </w:r>
            <w:r w:rsidRPr="00567C66">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567C66">
              <w:rPr>
                <w:lang w:val="ru-RU"/>
              </w:rPr>
              <w:br/>
            </w:r>
            <w:r w:rsidRPr="00567C66">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567C66">
              <w:rPr>
                <w:lang w:val="ru-RU"/>
              </w:rPr>
              <w:br/>
            </w:r>
            <w:r w:rsidRPr="00567C66">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567C66">
              <w:rPr>
                <w:lang w:val="ru-RU"/>
              </w:rPr>
              <w:br/>
            </w:r>
            <w:r w:rsidRPr="00567C66">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52" w:lineRule="auto"/>
              <w:ind w:left="72"/>
              <w:rPr>
                <w:lang w:val="ru-RU"/>
              </w:rPr>
            </w:pPr>
            <w:r w:rsidRPr="00567C66">
              <w:rPr>
                <w:rFonts w:ascii="Times New Roman" w:eastAsia="Times New Roman" w:hAnsi="Times New Roman"/>
                <w:color w:val="000000"/>
                <w:w w:val="97"/>
                <w:sz w:val="16"/>
                <w:lang w:val="ru-RU"/>
              </w:rPr>
              <w:t xml:space="preserve">Письменный </w:t>
            </w:r>
            <w:r w:rsidRPr="00567C66">
              <w:rPr>
                <w:lang w:val="ru-RU"/>
              </w:rPr>
              <w:br/>
            </w:r>
            <w:r w:rsidRPr="00567C66">
              <w:rPr>
                <w:rFonts w:ascii="Times New Roman" w:eastAsia="Times New Roman" w:hAnsi="Times New Roman"/>
                <w:color w:val="000000"/>
                <w:w w:val="97"/>
                <w:sz w:val="16"/>
                <w:lang w:val="ru-RU"/>
              </w:rPr>
              <w:t xml:space="preserve">контроль; </w:t>
            </w:r>
            <w:r w:rsidRPr="00567C66">
              <w:rPr>
                <w:lang w:val="ru-RU"/>
              </w:rPr>
              <w:br/>
            </w:r>
            <w:r w:rsidRPr="00567C66">
              <w:rPr>
                <w:rFonts w:ascii="Times New Roman" w:eastAsia="Times New Roman" w:hAnsi="Times New Roman"/>
                <w:color w:val="000000"/>
                <w:w w:val="97"/>
                <w:sz w:val="16"/>
                <w:lang w:val="ru-RU"/>
              </w:rPr>
              <w:t xml:space="preserve">Устный </w:t>
            </w:r>
            <w:r w:rsidRPr="00567C66">
              <w:rPr>
                <w:lang w:val="ru-RU"/>
              </w:rPr>
              <w:br/>
            </w:r>
            <w:r w:rsidRPr="00567C66">
              <w:rPr>
                <w:rFonts w:ascii="Times New Roman" w:eastAsia="Times New Roman" w:hAnsi="Times New Roman"/>
                <w:color w:val="000000"/>
                <w:w w:val="97"/>
                <w:sz w:val="16"/>
                <w:lang w:val="ru-RU"/>
              </w:rPr>
              <w:t xml:space="preserve">опрос; </w:t>
            </w:r>
            <w:r w:rsidRPr="00567C66">
              <w:rPr>
                <w:lang w:val="ru-RU"/>
              </w:rPr>
              <w:br/>
            </w:r>
            <w:r w:rsidRPr="00567C66">
              <w:rPr>
                <w:rFonts w:ascii="Times New Roman" w:eastAsia="Times New Roman" w:hAnsi="Times New Roman"/>
                <w:color w:val="000000"/>
                <w:w w:val="97"/>
                <w:sz w:val="16"/>
                <w:lang w:val="ru-RU"/>
              </w:rPr>
              <w:t xml:space="preserve">Практическая работа; </w:t>
            </w:r>
            <w:r w:rsidRPr="00567C66">
              <w:rPr>
                <w:lang w:val="ru-RU"/>
              </w:rPr>
              <w:br/>
            </w:r>
            <w:r w:rsidRPr="00567C66">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www.prosv.ru</w:t>
            </w:r>
          </w:p>
        </w:tc>
      </w:tr>
    </w:tbl>
    <w:p w:rsidR="002A32D5" w:rsidRDefault="002A32D5">
      <w:pPr>
        <w:autoSpaceDE w:val="0"/>
        <w:autoSpaceDN w:val="0"/>
        <w:spacing w:after="0" w:line="14" w:lineRule="exact"/>
      </w:pPr>
    </w:p>
    <w:p w:rsidR="002A32D5" w:rsidRDefault="002A32D5">
      <w:pPr>
        <w:sectPr w:rsidR="002A32D5">
          <w:pgSz w:w="16840" w:h="11900"/>
          <w:pgMar w:top="282" w:right="640" w:bottom="898" w:left="666" w:header="720" w:footer="720" w:gutter="0"/>
          <w:cols w:space="720" w:equalWidth="0">
            <w:col w:w="15534" w:space="0"/>
          </w:cols>
          <w:docGrid w:linePitch="360"/>
        </w:sectPr>
      </w:pPr>
    </w:p>
    <w:p w:rsidR="002A32D5" w:rsidRDefault="002A32D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424"/>
        <w:gridCol w:w="1116"/>
        <w:gridCol w:w="1382"/>
      </w:tblGrid>
      <w:tr w:rsidR="002A32D5">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45" w:lineRule="auto"/>
              <w:jc w:val="center"/>
            </w:pPr>
            <w:r>
              <w:rPr>
                <w:rFonts w:ascii="Times New Roman" w:eastAsia="Times New Roman" w:hAnsi="Times New Roman"/>
                <w:color w:val="000000"/>
                <w:w w:val="97"/>
                <w:sz w:val="16"/>
              </w:rPr>
              <w:t>11.02.2023 04.04.2023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52" w:lineRule="auto"/>
              <w:ind w:left="72"/>
              <w:rPr>
                <w:lang w:val="ru-RU"/>
              </w:rPr>
            </w:pPr>
            <w:r w:rsidRPr="00567C66">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567C66">
              <w:rPr>
                <w:lang w:val="ru-RU"/>
              </w:rPr>
              <w:br/>
            </w:r>
            <w:r w:rsidRPr="00567C66">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w:t>
            </w:r>
            <w:r w:rsidRPr="00567C66">
              <w:rPr>
                <w:lang w:val="ru-RU"/>
              </w:rPr>
              <w:br/>
            </w:r>
            <w:r w:rsidRPr="00567C66">
              <w:rPr>
                <w:rFonts w:ascii="Times New Roman" w:eastAsia="Times New Roman" w:hAnsi="Times New Roman"/>
                <w:color w:val="000000"/>
                <w:w w:val="97"/>
                <w:sz w:val="16"/>
                <w:lang w:val="ru-RU"/>
              </w:rPr>
              <w:t xml:space="preserve">разрушители органических веществ; </w:t>
            </w:r>
            <w:r w:rsidRPr="00567C66">
              <w:rPr>
                <w:lang w:val="ru-RU"/>
              </w:rPr>
              <w:br/>
            </w:r>
            <w:r w:rsidRPr="00567C66">
              <w:rPr>
                <w:rFonts w:ascii="Times New Roman" w:eastAsia="Times New Roman" w:hAnsi="Times New Roman"/>
                <w:color w:val="000000"/>
                <w:w w:val="97"/>
                <w:sz w:val="16"/>
                <w:lang w:val="ru-RU"/>
              </w:rPr>
              <w:t>Выявление существенных признаков природных сообществ организмов (лес, пруд, озеро и т.</w:t>
            </w:r>
          </w:p>
          <w:p w:rsidR="002A32D5" w:rsidRPr="00567C66" w:rsidRDefault="004C19E0">
            <w:pPr>
              <w:autoSpaceDE w:val="0"/>
              <w:autoSpaceDN w:val="0"/>
              <w:spacing w:before="20" w:after="0" w:line="245" w:lineRule="auto"/>
              <w:ind w:left="72" w:right="144"/>
              <w:rPr>
                <w:lang w:val="ru-RU"/>
              </w:rPr>
            </w:pPr>
            <w:r w:rsidRPr="00567C66">
              <w:rPr>
                <w:rFonts w:ascii="Times New Roman" w:eastAsia="Times New Roman" w:hAnsi="Times New Roman"/>
                <w:color w:val="000000"/>
                <w:w w:val="97"/>
                <w:sz w:val="16"/>
                <w:lang w:val="ru-RU"/>
              </w:rPr>
              <w:t xml:space="preserve">д.); </w:t>
            </w:r>
            <w:r w:rsidRPr="00567C66">
              <w:rPr>
                <w:lang w:val="ru-RU"/>
              </w:rPr>
              <w:br/>
            </w:r>
            <w:r w:rsidRPr="00567C66">
              <w:rPr>
                <w:rFonts w:ascii="Times New Roman" w:eastAsia="Times New Roman" w:hAnsi="Times New Roman"/>
                <w:color w:val="000000"/>
                <w:w w:val="97"/>
                <w:sz w:val="16"/>
                <w:lang w:val="ru-RU"/>
              </w:rPr>
              <w:t>Анализ искусственного и природного сообществ, выявление их отличительных признаков;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52" w:lineRule="auto"/>
              <w:ind w:left="72"/>
              <w:rPr>
                <w:lang w:val="ru-RU"/>
              </w:rPr>
            </w:pPr>
            <w:r w:rsidRPr="00567C66">
              <w:rPr>
                <w:rFonts w:ascii="Times New Roman" w:eastAsia="Times New Roman" w:hAnsi="Times New Roman"/>
                <w:color w:val="000000"/>
                <w:w w:val="97"/>
                <w:sz w:val="16"/>
                <w:lang w:val="ru-RU"/>
              </w:rPr>
              <w:t xml:space="preserve">Письменный </w:t>
            </w:r>
            <w:r w:rsidRPr="00567C66">
              <w:rPr>
                <w:lang w:val="ru-RU"/>
              </w:rPr>
              <w:br/>
            </w:r>
            <w:r w:rsidRPr="00567C66">
              <w:rPr>
                <w:rFonts w:ascii="Times New Roman" w:eastAsia="Times New Roman" w:hAnsi="Times New Roman"/>
                <w:color w:val="000000"/>
                <w:w w:val="97"/>
                <w:sz w:val="16"/>
                <w:lang w:val="ru-RU"/>
              </w:rPr>
              <w:t xml:space="preserve">контроль; </w:t>
            </w:r>
            <w:r w:rsidRPr="00567C66">
              <w:rPr>
                <w:lang w:val="ru-RU"/>
              </w:rPr>
              <w:br/>
            </w:r>
            <w:r w:rsidRPr="00567C66">
              <w:rPr>
                <w:rFonts w:ascii="Times New Roman" w:eastAsia="Times New Roman" w:hAnsi="Times New Roman"/>
                <w:color w:val="000000"/>
                <w:w w:val="97"/>
                <w:sz w:val="16"/>
                <w:lang w:val="ru-RU"/>
              </w:rPr>
              <w:t xml:space="preserve">Устный </w:t>
            </w:r>
            <w:r w:rsidRPr="00567C66">
              <w:rPr>
                <w:lang w:val="ru-RU"/>
              </w:rPr>
              <w:br/>
            </w:r>
            <w:r w:rsidRPr="00567C66">
              <w:rPr>
                <w:rFonts w:ascii="Times New Roman" w:eastAsia="Times New Roman" w:hAnsi="Times New Roman"/>
                <w:color w:val="000000"/>
                <w:w w:val="97"/>
                <w:sz w:val="16"/>
                <w:lang w:val="ru-RU"/>
              </w:rPr>
              <w:t xml:space="preserve">опрос; </w:t>
            </w:r>
            <w:r w:rsidRPr="00567C66">
              <w:rPr>
                <w:lang w:val="ru-RU"/>
              </w:rPr>
              <w:br/>
            </w:r>
            <w:r w:rsidRPr="00567C66">
              <w:rPr>
                <w:rFonts w:ascii="Times New Roman" w:eastAsia="Times New Roman" w:hAnsi="Times New Roman"/>
                <w:color w:val="000000"/>
                <w:w w:val="97"/>
                <w:sz w:val="16"/>
                <w:lang w:val="ru-RU"/>
              </w:rPr>
              <w:t xml:space="preserve">Практическая работа; </w:t>
            </w:r>
            <w:r w:rsidRPr="00567C66">
              <w:rPr>
                <w:lang w:val="ru-RU"/>
              </w:rPr>
              <w:br/>
            </w:r>
            <w:r w:rsidRPr="00567C66">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www.prosv.ru</w:t>
            </w:r>
          </w:p>
        </w:tc>
      </w:tr>
      <w:tr w:rsidR="002A32D5">
        <w:trPr>
          <w:trHeight w:hRule="exact" w:val="150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0.5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45" w:lineRule="auto"/>
              <w:jc w:val="center"/>
            </w:pPr>
            <w:r>
              <w:rPr>
                <w:rFonts w:ascii="Times New Roman" w:eastAsia="Times New Roman" w:hAnsi="Times New Roman"/>
                <w:color w:val="000000"/>
                <w:w w:val="97"/>
                <w:sz w:val="16"/>
              </w:rPr>
              <w:t>10.04.2023 31.05.2023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50" w:lineRule="auto"/>
              <w:ind w:left="72" w:right="144"/>
              <w:rPr>
                <w:lang w:val="ru-RU"/>
              </w:rPr>
            </w:pPr>
            <w:r w:rsidRPr="00567C66">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w:t>
            </w:r>
            <w:r w:rsidRPr="00567C66">
              <w:rPr>
                <w:lang w:val="ru-RU"/>
              </w:rPr>
              <w:br/>
            </w:r>
            <w:r w:rsidRPr="00567C66">
              <w:rPr>
                <w:rFonts w:ascii="Times New Roman" w:eastAsia="Times New Roman" w:hAnsi="Times New Roman"/>
                <w:color w:val="000000"/>
                <w:w w:val="97"/>
                <w:sz w:val="16"/>
                <w:lang w:val="ru-RU"/>
              </w:rPr>
              <w:t xml:space="preserve">Определение роли человека в природе, зависимости его здоровья от состояния окружающей среды; </w:t>
            </w:r>
            <w:r w:rsidRPr="00567C66">
              <w:rPr>
                <w:lang w:val="ru-RU"/>
              </w:rPr>
              <w:br/>
            </w:r>
            <w:r w:rsidRPr="00567C66">
              <w:rPr>
                <w:rFonts w:ascii="Times New Roman" w:eastAsia="Times New Roman" w:hAnsi="Times New Roman"/>
                <w:color w:val="000000"/>
                <w:w w:val="97"/>
                <w:sz w:val="16"/>
                <w:lang w:val="ru-RU"/>
              </w:rPr>
              <w:t>Обоснование правил поведения человека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8" w:after="0" w:line="254" w:lineRule="auto"/>
              <w:ind w:left="72" w:right="144"/>
              <w:rPr>
                <w:lang w:val="ru-RU"/>
              </w:rPr>
            </w:pPr>
            <w:r w:rsidRPr="00567C66">
              <w:rPr>
                <w:rFonts w:ascii="Times New Roman" w:eastAsia="Times New Roman" w:hAnsi="Times New Roman"/>
                <w:color w:val="000000"/>
                <w:w w:val="97"/>
                <w:sz w:val="16"/>
                <w:lang w:val="ru-RU"/>
              </w:rPr>
              <w:t xml:space="preserve">Письменный контроль; </w:t>
            </w:r>
            <w:r w:rsidRPr="00567C66">
              <w:rPr>
                <w:lang w:val="ru-RU"/>
              </w:rPr>
              <w:br/>
            </w:r>
            <w:r w:rsidRPr="00567C66">
              <w:rPr>
                <w:rFonts w:ascii="Times New Roman" w:eastAsia="Times New Roman" w:hAnsi="Times New Roman"/>
                <w:color w:val="000000"/>
                <w:w w:val="97"/>
                <w:sz w:val="16"/>
                <w:lang w:val="ru-RU"/>
              </w:rPr>
              <w:t xml:space="preserve">Устный </w:t>
            </w:r>
            <w:r w:rsidRPr="00567C66">
              <w:rPr>
                <w:lang w:val="ru-RU"/>
              </w:rPr>
              <w:br/>
            </w:r>
            <w:r w:rsidRPr="00567C66">
              <w:rPr>
                <w:rFonts w:ascii="Times New Roman" w:eastAsia="Times New Roman" w:hAnsi="Times New Roman"/>
                <w:color w:val="000000"/>
                <w:w w:val="97"/>
                <w:sz w:val="16"/>
                <w:lang w:val="ru-RU"/>
              </w:rPr>
              <w:t xml:space="preserve">опрос; </w:t>
            </w:r>
            <w:r w:rsidRPr="00567C66">
              <w:rPr>
                <w:lang w:val="ru-RU"/>
              </w:rPr>
              <w:br/>
            </w:r>
            <w:r w:rsidRPr="00567C66">
              <w:rPr>
                <w:rFonts w:ascii="Times New Roman" w:eastAsia="Times New Roman" w:hAnsi="Times New Roman"/>
                <w:color w:val="000000"/>
                <w:w w:val="97"/>
                <w:sz w:val="16"/>
                <w:lang w:val="ru-RU"/>
              </w:rPr>
              <w:t xml:space="preserve">Контрольная работа; </w:t>
            </w:r>
            <w:r w:rsidRPr="00567C66">
              <w:rPr>
                <w:lang w:val="ru-RU"/>
              </w:rPr>
              <w:br/>
            </w:r>
            <w:r w:rsidRPr="00567C66">
              <w:rPr>
                <w:rFonts w:ascii="Times New Roman" w:eastAsia="Times New Roman" w:hAnsi="Times New Roman"/>
                <w:color w:val="000000"/>
                <w:w w:val="97"/>
                <w:sz w:val="16"/>
                <w:lang w:val="ru-RU"/>
              </w:rPr>
              <w:t>ВПР;</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8" w:after="0" w:line="230" w:lineRule="auto"/>
              <w:ind w:left="72"/>
            </w:pPr>
            <w:r>
              <w:rPr>
                <w:rFonts w:ascii="Times New Roman" w:eastAsia="Times New Roman" w:hAnsi="Times New Roman"/>
                <w:color w:val="000000"/>
                <w:w w:val="97"/>
                <w:sz w:val="16"/>
              </w:rPr>
              <w:t>www.prosv.ru</w:t>
            </w:r>
          </w:p>
        </w:tc>
      </w:tr>
      <w:tr w:rsidR="002A32D5">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2A32D5"/>
        </w:tc>
      </w:tr>
      <w:tr w:rsidR="002A32D5">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76" w:after="0" w:line="245" w:lineRule="auto"/>
              <w:ind w:left="72" w:right="288"/>
              <w:rPr>
                <w:lang w:val="ru-RU"/>
              </w:rPr>
            </w:pPr>
            <w:r w:rsidRPr="00567C66">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76" w:after="0" w:line="233" w:lineRule="auto"/>
              <w:ind w:left="72"/>
            </w:pPr>
            <w:r>
              <w:rPr>
                <w:rFonts w:ascii="Times New Roman" w:eastAsia="Times New Roman" w:hAnsi="Times New Roman"/>
                <w:color w:val="000000"/>
                <w:w w:val="97"/>
                <w:sz w:val="16"/>
              </w:rPr>
              <w:t>5.25</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2A32D5"/>
        </w:tc>
      </w:tr>
    </w:tbl>
    <w:p w:rsidR="002A32D5" w:rsidRDefault="002A32D5">
      <w:pPr>
        <w:autoSpaceDE w:val="0"/>
        <w:autoSpaceDN w:val="0"/>
        <w:spacing w:after="0" w:line="14" w:lineRule="exact"/>
      </w:pPr>
    </w:p>
    <w:p w:rsidR="002A32D5" w:rsidRDefault="002A32D5">
      <w:pPr>
        <w:sectPr w:rsidR="002A32D5">
          <w:pgSz w:w="16840" w:h="11900"/>
          <w:pgMar w:top="284" w:right="640" w:bottom="1440" w:left="666" w:header="720" w:footer="720" w:gutter="0"/>
          <w:cols w:space="720" w:equalWidth="0">
            <w:col w:w="15534" w:space="0"/>
          </w:cols>
          <w:docGrid w:linePitch="360"/>
        </w:sectPr>
      </w:pPr>
    </w:p>
    <w:p w:rsidR="002A32D5" w:rsidRDefault="002A32D5">
      <w:pPr>
        <w:autoSpaceDE w:val="0"/>
        <w:autoSpaceDN w:val="0"/>
        <w:spacing w:after="78" w:line="220" w:lineRule="exact"/>
      </w:pPr>
    </w:p>
    <w:p w:rsidR="002A32D5" w:rsidRDefault="004C19E0">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2906"/>
        <w:gridCol w:w="732"/>
        <w:gridCol w:w="1620"/>
        <w:gridCol w:w="1668"/>
        <w:gridCol w:w="1236"/>
        <w:gridCol w:w="1886"/>
      </w:tblGrid>
      <w:tr w:rsidR="002A32D5">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288"/>
            </w:pPr>
            <w:r>
              <w:rPr>
                <w:rFonts w:ascii="Times New Roman" w:eastAsia="Times New Roman" w:hAnsi="Times New Roman"/>
                <w:b/>
                <w:color w:val="000000"/>
                <w:sz w:val="24"/>
              </w:rPr>
              <w:t>Виды, формы контроля</w:t>
            </w:r>
          </w:p>
        </w:tc>
      </w:tr>
      <w:tr w:rsidR="002A32D5">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2A32D5" w:rsidRDefault="002A32D5"/>
        </w:tc>
        <w:tc>
          <w:tcPr>
            <w:tcW w:w="1512" w:type="dxa"/>
            <w:vMerge/>
            <w:tcBorders>
              <w:top w:val="single" w:sz="4" w:space="0" w:color="000000"/>
              <w:left w:val="single" w:sz="4" w:space="0" w:color="000000"/>
              <w:bottom w:val="single" w:sz="4" w:space="0" w:color="000000"/>
              <w:right w:val="single" w:sz="4" w:space="0" w:color="000000"/>
            </w:tcBorders>
          </w:tcPr>
          <w:p w:rsidR="002A32D5" w:rsidRDefault="002A32D5"/>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2A32D5" w:rsidRDefault="002A32D5"/>
        </w:tc>
        <w:tc>
          <w:tcPr>
            <w:tcW w:w="1512" w:type="dxa"/>
            <w:vMerge/>
            <w:tcBorders>
              <w:top w:val="single" w:sz="4" w:space="0" w:color="000000"/>
              <w:left w:val="single" w:sz="4" w:space="0" w:color="000000"/>
              <w:bottom w:val="single" w:sz="4" w:space="0" w:color="000000"/>
              <w:right w:val="single" w:sz="4" w:space="0" w:color="000000"/>
            </w:tcBorders>
          </w:tcPr>
          <w:p w:rsidR="002A32D5" w:rsidRDefault="002A32D5"/>
        </w:tc>
      </w:tr>
      <w:tr w:rsidR="002A32D5" w:rsidRPr="002A3DE8">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71" w:lineRule="auto"/>
              <w:ind w:left="72" w:right="720"/>
              <w:rPr>
                <w:lang w:val="ru-RU"/>
              </w:rPr>
            </w:pPr>
            <w:r w:rsidRPr="00567C66">
              <w:rPr>
                <w:rFonts w:ascii="Times New Roman" w:eastAsia="Times New Roman" w:hAnsi="Times New Roman"/>
                <w:color w:val="000000"/>
                <w:sz w:val="24"/>
                <w:lang w:val="ru-RU"/>
              </w:rPr>
              <w:t xml:space="preserve">Что такое живой </w:t>
            </w:r>
            <w:r w:rsidRPr="00567C66">
              <w:rPr>
                <w:lang w:val="ru-RU"/>
              </w:rPr>
              <w:br/>
            </w:r>
            <w:r w:rsidRPr="00567C66">
              <w:rPr>
                <w:rFonts w:ascii="Times New Roman" w:eastAsia="Times New Roman" w:hAnsi="Times New Roman"/>
                <w:color w:val="000000"/>
                <w:sz w:val="24"/>
                <w:lang w:val="ru-RU"/>
              </w:rPr>
              <w:t>организм. Признаки живого.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01.09.2022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ind w:left="72"/>
              <w:rPr>
                <w:lang w:val="ru-RU"/>
              </w:rPr>
            </w:pPr>
            <w:r w:rsidRPr="00567C66">
              <w:rPr>
                <w:rFonts w:ascii="Times New Roman" w:eastAsia="Times New Roman" w:hAnsi="Times New Roman"/>
                <w:color w:val="000000"/>
                <w:sz w:val="24"/>
                <w:lang w:val="ru-RU"/>
              </w:rPr>
              <w:t xml:space="preserve">Самооценка с </w:t>
            </w:r>
            <w:r w:rsidRPr="00567C66">
              <w:rPr>
                <w:lang w:val="ru-RU"/>
              </w:rPr>
              <w:br/>
            </w:r>
            <w:r w:rsidRPr="00567C66">
              <w:rPr>
                <w:rFonts w:ascii="Times New Roman" w:eastAsia="Times New Roman" w:hAnsi="Times New Roman"/>
                <w:color w:val="000000"/>
                <w:sz w:val="24"/>
                <w:lang w:val="ru-RU"/>
              </w:rPr>
              <w:t xml:space="preserve">использованием«Оценочного </w:t>
            </w:r>
            <w:r w:rsidRPr="00567C66">
              <w:rPr>
                <w:lang w:val="ru-RU"/>
              </w:rPr>
              <w:br/>
            </w:r>
            <w:r w:rsidRPr="00567C66">
              <w:rPr>
                <w:rFonts w:ascii="Times New Roman" w:eastAsia="Times New Roman" w:hAnsi="Times New Roman"/>
                <w:color w:val="000000"/>
                <w:sz w:val="24"/>
                <w:lang w:val="ru-RU"/>
              </w:rPr>
              <w:t>листа»;</w:t>
            </w:r>
          </w:p>
        </w:tc>
      </w:tr>
      <w:tr w:rsidR="002A32D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71" w:lineRule="auto"/>
              <w:ind w:left="72" w:right="288"/>
              <w:rPr>
                <w:lang w:val="ru-RU"/>
              </w:rPr>
            </w:pPr>
            <w:r w:rsidRPr="00567C66">
              <w:rPr>
                <w:rFonts w:ascii="Times New Roman" w:eastAsia="Times New Roman" w:hAnsi="Times New Roman"/>
                <w:color w:val="000000"/>
                <w:sz w:val="24"/>
                <w:lang w:val="ru-RU"/>
              </w:rPr>
              <w:t xml:space="preserve">Науки о живой природе. Основные разделы </w:t>
            </w:r>
            <w:r w:rsidRPr="00567C66">
              <w:rPr>
                <w:lang w:val="ru-RU"/>
              </w:rPr>
              <w:br/>
            </w:r>
            <w:r w:rsidRPr="00567C66">
              <w:rPr>
                <w:rFonts w:ascii="Times New Roman" w:eastAsia="Times New Roman" w:hAnsi="Times New Roman"/>
                <w:color w:val="000000"/>
                <w:sz w:val="24"/>
                <w:lang w:val="ru-RU"/>
              </w:rPr>
              <w:t>биологии.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08.09.2022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2A32D5" w:rsidRPr="002A3DE8">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288"/>
            </w:pPr>
            <w:r>
              <w:rPr>
                <w:rFonts w:ascii="Times New Roman" w:eastAsia="Times New Roman" w:hAnsi="Times New Roman"/>
                <w:color w:val="000000"/>
                <w:sz w:val="24"/>
              </w:rPr>
              <w:t>Профессии связанные с биологией.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15.09.2022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ind w:left="72"/>
              <w:rPr>
                <w:lang w:val="ru-RU"/>
              </w:rPr>
            </w:pPr>
            <w:r w:rsidRPr="00567C66">
              <w:rPr>
                <w:rFonts w:ascii="Times New Roman" w:eastAsia="Times New Roman" w:hAnsi="Times New Roman"/>
                <w:color w:val="000000"/>
                <w:sz w:val="24"/>
                <w:lang w:val="ru-RU"/>
              </w:rPr>
              <w:t xml:space="preserve">Самооценка с </w:t>
            </w:r>
            <w:r w:rsidRPr="00567C66">
              <w:rPr>
                <w:lang w:val="ru-RU"/>
              </w:rPr>
              <w:br/>
            </w:r>
            <w:r w:rsidRPr="00567C66">
              <w:rPr>
                <w:rFonts w:ascii="Times New Roman" w:eastAsia="Times New Roman" w:hAnsi="Times New Roman"/>
                <w:color w:val="000000"/>
                <w:sz w:val="24"/>
                <w:lang w:val="ru-RU"/>
              </w:rPr>
              <w:t xml:space="preserve">использованием«Оценочного </w:t>
            </w:r>
            <w:r w:rsidRPr="00567C66">
              <w:rPr>
                <w:lang w:val="ru-RU"/>
              </w:rPr>
              <w:br/>
            </w:r>
            <w:r w:rsidRPr="00567C66">
              <w:rPr>
                <w:rFonts w:ascii="Times New Roman" w:eastAsia="Times New Roman" w:hAnsi="Times New Roman"/>
                <w:color w:val="000000"/>
                <w:sz w:val="24"/>
                <w:lang w:val="ru-RU"/>
              </w:rPr>
              <w:t>листа»;</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144"/>
            </w:pPr>
            <w:r>
              <w:rPr>
                <w:rFonts w:ascii="Times New Roman" w:eastAsia="Times New Roman" w:hAnsi="Times New Roman"/>
                <w:color w:val="000000"/>
                <w:sz w:val="24"/>
              </w:rPr>
              <w:t>Биологические термины, понятия, символы.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22.09.2022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pPr>
            <w:r>
              <w:rPr>
                <w:rFonts w:ascii="Times New Roman" w:eastAsia="Times New Roman" w:hAnsi="Times New Roman"/>
                <w:color w:val="000000"/>
                <w:sz w:val="24"/>
              </w:rPr>
              <w:t>Научные методы изучения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29.09.2022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2A32D5">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ind w:left="72" w:right="1008"/>
              <w:rPr>
                <w:lang w:val="ru-RU"/>
              </w:rPr>
            </w:pPr>
            <w:r w:rsidRPr="00567C66">
              <w:rPr>
                <w:rFonts w:ascii="Times New Roman" w:eastAsia="Times New Roman" w:hAnsi="Times New Roman"/>
                <w:color w:val="000000"/>
                <w:sz w:val="24"/>
                <w:lang w:val="ru-RU"/>
              </w:rPr>
              <w:t xml:space="preserve">Устройство </w:t>
            </w:r>
            <w:r w:rsidRPr="00567C66">
              <w:rPr>
                <w:lang w:val="ru-RU"/>
              </w:rPr>
              <w:br/>
            </w:r>
            <w:r w:rsidRPr="00567C66">
              <w:rPr>
                <w:rFonts w:ascii="Times New Roman" w:eastAsia="Times New Roman" w:hAnsi="Times New Roman"/>
                <w:color w:val="000000"/>
                <w:sz w:val="24"/>
                <w:lang w:val="ru-RU"/>
              </w:rPr>
              <w:t>увеличительных приборов: лупа и микроскоп.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06.10.2022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2A32D5">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71" w:lineRule="auto"/>
              <w:ind w:left="72" w:right="864"/>
              <w:rPr>
                <w:lang w:val="ru-RU"/>
              </w:rPr>
            </w:pPr>
            <w:r w:rsidRPr="00567C66">
              <w:rPr>
                <w:rFonts w:ascii="Times New Roman" w:eastAsia="Times New Roman" w:hAnsi="Times New Roman"/>
                <w:color w:val="000000"/>
                <w:sz w:val="24"/>
                <w:lang w:val="ru-RU"/>
              </w:rPr>
              <w:t>Правила работы с увеличительным прибором.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13.10.2022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2A32D5">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2"/>
            </w:pPr>
            <w:r>
              <w:rPr>
                <w:rFonts w:ascii="Times New Roman" w:eastAsia="Times New Roman" w:hAnsi="Times New Roman"/>
                <w:color w:val="000000"/>
                <w:sz w:val="24"/>
              </w:rPr>
              <w:t>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100" w:after="0"/>
              <w:ind w:left="72" w:right="864"/>
              <w:rPr>
                <w:lang w:val="ru-RU"/>
              </w:rPr>
            </w:pPr>
            <w:r w:rsidRPr="00567C66">
              <w:rPr>
                <w:rFonts w:ascii="Times New Roman" w:eastAsia="Times New Roman" w:hAnsi="Times New Roman"/>
                <w:color w:val="000000"/>
                <w:sz w:val="24"/>
                <w:lang w:val="ru-RU"/>
              </w:rPr>
              <w:t xml:space="preserve">Метод описания в биологии. Метод классификации </w:t>
            </w:r>
            <w:r w:rsidRPr="00567C66">
              <w:rPr>
                <w:lang w:val="ru-RU"/>
              </w:rPr>
              <w:br/>
            </w:r>
            <w:r w:rsidRPr="00567C66">
              <w:rPr>
                <w:rFonts w:ascii="Times New Roman" w:eastAsia="Times New Roman" w:hAnsi="Times New Roman"/>
                <w:color w:val="000000"/>
                <w:sz w:val="24"/>
                <w:lang w:val="ru-RU"/>
              </w:rPr>
              <w:t>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2"/>
            </w:pPr>
            <w:r>
              <w:rPr>
                <w:rFonts w:ascii="Times New Roman" w:eastAsia="Times New Roman" w:hAnsi="Times New Roman"/>
                <w:color w:val="000000"/>
                <w:sz w:val="24"/>
              </w:rPr>
              <w:t>0.25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jc w:val="center"/>
            </w:pPr>
            <w:r>
              <w:rPr>
                <w:rFonts w:ascii="Times New Roman" w:eastAsia="Times New Roman" w:hAnsi="Times New Roman"/>
                <w:color w:val="000000"/>
                <w:sz w:val="24"/>
              </w:rPr>
              <w:t>20.10.2022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62" w:lineRule="auto"/>
              <w:ind w:left="72" w:right="432"/>
            </w:pPr>
            <w:r>
              <w:rPr>
                <w:rFonts w:ascii="Times New Roman" w:eastAsia="Times New Roman" w:hAnsi="Times New Roman"/>
                <w:color w:val="000000"/>
                <w:sz w:val="24"/>
              </w:rPr>
              <w:t>Письменный контроль;</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Метод измерения.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01.11.2022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2A32D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10.</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71" w:lineRule="auto"/>
              <w:ind w:left="72"/>
              <w:rPr>
                <w:lang w:val="ru-RU"/>
              </w:rPr>
            </w:pPr>
            <w:r w:rsidRPr="00567C66">
              <w:rPr>
                <w:rFonts w:ascii="Times New Roman" w:eastAsia="Times New Roman" w:hAnsi="Times New Roman"/>
                <w:color w:val="000000"/>
                <w:sz w:val="24"/>
                <w:lang w:val="ru-RU"/>
              </w:rPr>
              <w:t xml:space="preserve">Наблюдение и </w:t>
            </w:r>
            <w:r w:rsidRPr="00567C66">
              <w:rPr>
                <w:lang w:val="ru-RU"/>
              </w:rPr>
              <w:br/>
            </w:r>
            <w:r w:rsidRPr="00567C66">
              <w:rPr>
                <w:rFonts w:ascii="Times New Roman" w:eastAsia="Times New Roman" w:hAnsi="Times New Roman"/>
                <w:color w:val="000000"/>
                <w:sz w:val="24"/>
                <w:lang w:val="ru-RU"/>
              </w:rPr>
              <w:t>эксперимент, как ведущие методы биологии.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08.11.2022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2A32D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720"/>
            </w:pPr>
            <w:r>
              <w:rPr>
                <w:rFonts w:ascii="Times New Roman" w:eastAsia="Times New Roman" w:hAnsi="Times New Roman"/>
                <w:color w:val="000000"/>
                <w:sz w:val="24"/>
              </w:rPr>
              <w:t>Клеточное строение организма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 xml:space="preserve">15.11.2022 </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bl>
    <w:p w:rsidR="002A32D5" w:rsidRDefault="002A32D5">
      <w:pPr>
        <w:autoSpaceDE w:val="0"/>
        <w:autoSpaceDN w:val="0"/>
        <w:spacing w:after="0" w:line="14" w:lineRule="exact"/>
      </w:pPr>
    </w:p>
    <w:p w:rsidR="002A32D5" w:rsidRDefault="002A32D5">
      <w:pPr>
        <w:sectPr w:rsidR="002A32D5">
          <w:pgSz w:w="11900" w:h="16840"/>
          <w:pgMar w:top="298" w:right="650" w:bottom="760" w:left="666" w:header="720" w:footer="720" w:gutter="0"/>
          <w:cols w:space="720" w:equalWidth="0">
            <w:col w:w="10584" w:space="0"/>
          </w:cols>
          <w:docGrid w:linePitch="360"/>
        </w:sectPr>
      </w:pPr>
    </w:p>
    <w:p w:rsidR="002A32D5" w:rsidRDefault="002A32D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06"/>
        <w:gridCol w:w="732"/>
        <w:gridCol w:w="1620"/>
        <w:gridCol w:w="1668"/>
        <w:gridCol w:w="1236"/>
        <w:gridCol w:w="1886"/>
      </w:tblGrid>
      <w:tr w:rsidR="002A32D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71" w:lineRule="auto"/>
              <w:ind w:left="72" w:right="864"/>
            </w:pPr>
            <w:r>
              <w:rPr>
                <w:rFonts w:ascii="Times New Roman" w:eastAsia="Times New Roman" w:hAnsi="Times New Roman"/>
                <w:color w:val="000000"/>
                <w:sz w:val="24"/>
              </w:rPr>
              <w:t>Одноклеточные и многоклеточные организмы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22.11.2022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2A32D5">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ind w:left="72" w:right="144"/>
              <w:rPr>
                <w:lang w:val="ru-RU"/>
              </w:rPr>
            </w:pPr>
            <w:r w:rsidRPr="00567C66">
              <w:rPr>
                <w:rFonts w:ascii="Times New Roman" w:eastAsia="Times New Roman" w:hAnsi="Times New Roman"/>
                <w:color w:val="000000"/>
                <w:sz w:val="24"/>
                <w:lang w:val="ru-RU"/>
              </w:rPr>
              <w:t xml:space="preserve">Практическая работа </w:t>
            </w:r>
            <w:r w:rsidRPr="00567C66">
              <w:rPr>
                <w:lang w:val="ru-RU"/>
              </w:rPr>
              <w:br/>
            </w:r>
            <w:r w:rsidRPr="00567C66">
              <w:rPr>
                <w:rFonts w:ascii="Times New Roman" w:eastAsia="Times New Roman" w:hAnsi="Times New Roman"/>
                <w:color w:val="000000"/>
                <w:sz w:val="24"/>
                <w:lang w:val="ru-RU"/>
              </w:rPr>
              <w:t xml:space="preserve">"Изучение клеток чешуи кожицы лука под лупой и микроскопом"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29.11.2022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2A32D5">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720"/>
            </w:pPr>
            <w:r>
              <w:rPr>
                <w:rFonts w:ascii="Times New Roman" w:eastAsia="Times New Roman" w:hAnsi="Times New Roman"/>
                <w:color w:val="000000"/>
                <w:sz w:val="24"/>
              </w:rPr>
              <w:t>Жизнедеятельность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06.12.2022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576"/>
            </w:pPr>
            <w:r>
              <w:rPr>
                <w:rFonts w:ascii="Times New Roman" w:eastAsia="Times New Roman" w:hAnsi="Times New Roman"/>
                <w:color w:val="000000"/>
                <w:sz w:val="24"/>
              </w:rPr>
              <w:t>Организм как единое целое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13.12.2022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Свойства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20.12.2022</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288"/>
            </w:pPr>
            <w:r>
              <w:rPr>
                <w:rFonts w:ascii="Times New Roman" w:eastAsia="Times New Roman" w:hAnsi="Times New Roman"/>
                <w:color w:val="000000"/>
                <w:sz w:val="24"/>
              </w:rPr>
              <w:t>Лабораторная работа;</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62" w:lineRule="auto"/>
              <w:ind w:left="72" w:right="144"/>
              <w:rPr>
                <w:lang w:val="ru-RU"/>
              </w:rPr>
            </w:pPr>
            <w:r w:rsidRPr="00567C66">
              <w:rPr>
                <w:rFonts w:ascii="Times New Roman" w:eastAsia="Times New Roman" w:hAnsi="Times New Roman"/>
                <w:color w:val="000000"/>
                <w:sz w:val="24"/>
                <w:lang w:val="ru-RU"/>
              </w:rPr>
              <w:t>Разнообразие организмов и их классификация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10.01.2023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288"/>
            </w:pPr>
            <w:r>
              <w:rPr>
                <w:rFonts w:ascii="Times New Roman" w:eastAsia="Times New Roman" w:hAnsi="Times New Roman"/>
                <w:color w:val="000000"/>
                <w:sz w:val="24"/>
              </w:rPr>
              <w:t>Лабораторная работа;</w:t>
            </w:r>
          </w:p>
        </w:tc>
      </w:tr>
      <w:tr w:rsidR="002A32D5">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Понятие о среде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17.01.2023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2A32D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30" w:lineRule="auto"/>
              <w:ind w:left="72"/>
              <w:rPr>
                <w:lang w:val="ru-RU"/>
              </w:rPr>
            </w:pPr>
            <w:r w:rsidRPr="00567C66">
              <w:rPr>
                <w:rFonts w:ascii="Times New Roman" w:eastAsia="Times New Roman" w:hAnsi="Times New Roman"/>
                <w:color w:val="000000"/>
                <w:sz w:val="24"/>
                <w:lang w:val="ru-RU"/>
              </w:rPr>
              <w:t>Среды обитания.</w:t>
            </w:r>
          </w:p>
          <w:p w:rsidR="002A32D5" w:rsidRPr="00567C66" w:rsidRDefault="004C19E0">
            <w:pPr>
              <w:autoSpaceDE w:val="0"/>
              <w:autoSpaceDN w:val="0"/>
              <w:spacing w:before="70" w:after="0" w:line="262" w:lineRule="auto"/>
              <w:ind w:left="72" w:right="576"/>
              <w:rPr>
                <w:lang w:val="ru-RU"/>
              </w:rPr>
            </w:pPr>
            <w:r w:rsidRPr="00567C66">
              <w:rPr>
                <w:rFonts w:ascii="Times New Roman" w:eastAsia="Times New Roman" w:hAnsi="Times New Roman"/>
                <w:color w:val="000000"/>
                <w:sz w:val="24"/>
                <w:lang w:val="ru-RU"/>
              </w:rPr>
              <w:t xml:space="preserve">Особенности сред </w:t>
            </w:r>
            <w:r w:rsidRPr="00567C66">
              <w:rPr>
                <w:lang w:val="ru-RU"/>
              </w:rPr>
              <w:br/>
            </w:r>
            <w:r w:rsidRPr="00567C66">
              <w:rPr>
                <w:rFonts w:ascii="Times New Roman" w:eastAsia="Times New Roman" w:hAnsi="Times New Roman"/>
                <w:color w:val="000000"/>
                <w:sz w:val="24"/>
                <w:lang w:val="ru-RU"/>
              </w:rPr>
              <w:t>обитания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24.01.2023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20.</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720"/>
            </w:pPr>
            <w:r>
              <w:rPr>
                <w:rFonts w:ascii="Times New Roman" w:eastAsia="Times New Roman" w:hAnsi="Times New Roman"/>
                <w:color w:val="000000"/>
                <w:sz w:val="24"/>
              </w:rPr>
              <w:t>Представители сред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31.01.2023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Краеведение.</w:t>
            </w:r>
          </w:p>
          <w:p w:rsidR="002A32D5" w:rsidRDefault="004C19E0">
            <w:pPr>
              <w:autoSpaceDE w:val="0"/>
              <w:autoSpaceDN w:val="0"/>
              <w:spacing w:before="70" w:after="0" w:line="230" w:lineRule="auto"/>
              <w:jc w:val="center"/>
            </w:pPr>
            <w:r>
              <w:rPr>
                <w:rFonts w:ascii="Times New Roman" w:eastAsia="Times New Roman" w:hAnsi="Times New Roman"/>
                <w:color w:val="000000"/>
                <w:sz w:val="24"/>
              </w:rPr>
              <w:t>Видеоэкскурсия;</w:t>
            </w:r>
          </w:p>
        </w:tc>
      </w:tr>
      <w:tr w:rsidR="002A32D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71" w:lineRule="auto"/>
              <w:ind w:left="72" w:right="864"/>
              <w:rPr>
                <w:lang w:val="ru-RU"/>
              </w:rPr>
            </w:pPr>
            <w:r w:rsidRPr="00567C66">
              <w:rPr>
                <w:rFonts w:ascii="Times New Roman" w:eastAsia="Times New Roman" w:hAnsi="Times New Roman"/>
                <w:color w:val="000000"/>
                <w:sz w:val="24"/>
                <w:lang w:val="ru-RU"/>
              </w:rPr>
              <w:t>Приспособление организмов к сред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07.02.2023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288"/>
            </w:pPr>
            <w:r>
              <w:rPr>
                <w:rFonts w:ascii="Times New Roman" w:eastAsia="Times New Roman" w:hAnsi="Times New Roman"/>
                <w:color w:val="000000"/>
                <w:sz w:val="24"/>
              </w:rPr>
              <w:t>Лабораторная работа;</w:t>
            </w:r>
          </w:p>
        </w:tc>
      </w:tr>
      <w:tr w:rsidR="002A32D5">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22.</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2A32D5" w:rsidRPr="00567C66" w:rsidRDefault="004C19E0">
            <w:pPr>
              <w:autoSpaceDE w:val="0"/>
              <w:autoSpaceDN w:val="0"/>
              <w:spacing w:before="98" w:after="0" w:line="262" w:lineRule="auto"/>
              <w:ind w:left="72" w:right="432"/>
              <w:rPr>
                <w:lang w:val="ru-RU"/>
              </w:rPr>
            </w:pPr>
            <w:r w:rsidRPr="00567C66">
              <w:rPr>
                <w:rFonts w:ascii="Times New Roman" w:eastAsia="Times New Roman" w:hAnsi="Times New Roman"/>
                <w:color w:val="000000"/>
                <w:sz w:val="24"/>
                <w:lang w:val="ru-RU"/>
              </w:rPr>
              <w:t>Сезонные изменения в жизни организмов</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14.02.2023</w:t>
            </w:r>
          </w:p>
        </w:tc>
        <w:tc>
          <w:tcPr>
            <w:tcW w:w="1886" w:type="dxa"/>
            <w:tcBorders>
              <w:top w:val="single" w:sz="4" w:space="0" w:color="000000"/>
              <w:left w:val="single" w:sz="4" w:space="0" w:color="000000"/>
              <w:bottom w:val="single" w:sz="5"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2A32D5" w:rsidRPr="002A3DE8">
        <w:trPr>
          <w:trHeight w:hRule="exact" w:val="1502"/>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jc w:val="center"/>
            </w:pPr>
            <w:r>
              <w:rPr>
                <w:rFonts w:ascii="Times New Roman" w:eastAsia="Times New Roman" w:hAnsi="Times New Roman"/>
                <w:color w:val="000000"/>
                <w:sz w:val="24"/>
              </w:rPr>
              <w:t>23.</w:t>
            </w:r>
          </w:p>
        </w:tc>
        <w:tc>
          <w:tcPr>
            <w:tcW w:w="2906" w:type="dxa"/>
            <w:tcBorders>
              <w:top w:val="single" w:sz="5"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100" w:after="0"/>
              <w:ind w:left="72" w:right="144"/>
              <w:rPr>
                <w:lang w:val="ru-RU"/>
              </w:rPr>
            </w:pPr>
            <w:r w:rsidRPr="00567C66">
              <w:rPr>
                <w:rFonts w:ascii="Times New Roman" w:eastAsia="Times New Roman" w:hAnsi="Times New Roman"/>
                <w:color w:val="000000"/>
                <w:sz w:val="24"/>
                <w:lang w:val="ru-RU"/>
              </w:rPr>
              <w:t xml:space="preserve">Понятие о природном </w:t>
            </w:r>
            <w:r w:rsidRPr="00567C66">
              <w:rPr>
                <w:lang w:val="ru-RU"/>
              </w:rPr>
              <w:br/>
            </w:r>
            <w:r w:rsidRPr="00567C66">
              <w:rPr>
                <w:rFonts w:ascii="Times New Roman" w:eastAsia="Times New Roman" w:hAnsi="Times New Roman"/>
                <w:color w:val="000000"/>
                <w:sz w:val="24"/>
                <w:lang w:val="ru-RU"/>
              </w:rPr>
              <w:t>сообществе. Взаимосвязь организмов в природном сообществе</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jc w:val="center"/>
            </w:pPr>
            <w:r>
              <w:rPr>
                <w:rFonts w:ascii="Times New Roman" w:eastAsia="Times New Roman" w:hAnsi="Times New Roman"/>
                <w:color w:val="000000"/>
                <w:sz w:val="24"/>
              </w:rPr>
              <w:t>21.02.2023</w:t>
            </w:r>
          </w:p>
        </w:tc>
        <w:tc>
          <w:tcPr>
            <w:tcW w:w="1886" w:type="dxa"/>
            <w:tcBorders>
              <w:top w:val="single" w:sz="5"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100" w:after="0"/>
              <w:ind w:left="72"/>
              <w:rPr>
                <w:lang w:val="ru-RU"/>
              </w:rPr>
            </w:pPr>
            <w:r w:rsidRPr="00567C66">
              <w:rPr>
                <w:rFonts w:ascii="Times New Roman" w:eastAsia="Times New Roman" w:hAnsi="Times New Roman"/>
                <w:color w:val="000000"/>
                <w:sz w:val="24"/>
                <w:lang w:val="ru-RU"/>
              </w:rPr>
              <w:t xml:space="preserve">Самооценка с </w:t>
            </w:r>
            <w:r w:rsidRPr="00567C66">
              <w:rPr>
                <w:lang w:val="ru-RU"/>
              </w:rPr>
              <w:br/>
            </w:r>
            <w:r w:rsidRPr="00567C66">
              <w:rPr>
                <w:rFonts w:ascii="Times New Roman" w:eastAsia="Times New Roman" w:hAnsi="Times New Roman"/>
                <w:color w:val="000000"/>
                <w:sz w:val="24"/>
                <w:lang w:val="ru-RU"/>
              </w:rPr>
              <w:t xml:space="preserve">использованием«Оценочного </w:t>
            </w:r>
            <w:r w:rsidRPr="00567C66">
              <w:rPr>
                <w:lang w:val="ru-RU"/>
              </w:rPr>
              <w:br/>
            </w:r>
            <w:r w:rsidRPr="00567C66">
              <w:rPr>
                <w:rFonts w:ascii="Times New Roman" w:eastAsia="Times New Roman" w:hAnsi="Times New Roman"/>
                <w:color w:val="000000"/>
                <w:sz w:val="24"/>
                <w:lang w:val="ru-RU"/>
              </w:rPr>
              <w:t>листа»;</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62" w:lineRule="auto"/>
              <w:ind w:left="72" w:right="288"/>
              <w:rPr>
                <w:lang w:val="ru-RU"/>
              </w:rPr>
            </w:pPr>
            <w:r w:rsidRPr="00567C66">
              <w:rPr>
                <w:rFonts w:ascii="Times New Roman" w:eastAsia="Times New Roman" w:hAnsi="Times New Roman"/>
                <w:color w:val="000000"/>
                <w:sz w:val="24"/>
                <w:lang w:val="ru-RU"/>
              </w:rPr>
              <w:t xml:space="preserve">Пищевые связи в </w:t>
            </w:r>
            <w:r w:rsidRPr="00567C66">
              <w:rPr>
                <w:lang w:val="ru-RU"/>
              </w:rPr>
              <w:br/>
            </w:r>
            <w:r w:rsidRPr="00567C66">
              <w:rPr>
                <w:rFonts w:ascii="Times New Roman" w:eastAsia="Times New Roman" w:hAnsi="Times New Roman"/>
                <w:color w:val="000000"/>
                <w:sz w:val="24"/>
                <w:lang w:val="ru-RU"/>
              </w:rPr>
              <w:t>природных сообществах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28.02.2023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2A32D5">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576"/>
            </w:pPr>
            <w:r>
              <w:rPr>
                <w:rFonts w:ascii="Times New Roman" w:eastAsia="Times New Roman" w:hAnsi="Times New Roman"/>
                <w:color w:val="000000"/>
                <w:sz w:val="24"/>
              </w:rPr>
              <w:t>Примеры природных сообществ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06.03.2023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71" w:lineRule="auto"/>
              <w:ind w:left="72"/>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Видеоэкскусрия;</w:t>
            </w:r>
          </w:p>
        </w:tc>
      </w:tr>
    </w:tbl>
    <w:p w:rsidR="002A32D5" w:rsidRDefault="002A32D5">
      <w:pPr>
        <w:autoSpaceDE w:val="0"/>
        <w:autoSpaceDN w:val="0"/>
        <w:spacing w:after="0" w:line="14" w:lineRule="exact"/>
      </w:pPr>
    </w:p>
    <w:p w:rsidR="002A32D5" w:rsidRDefault="002A32D5">
      <w:pPr>
        <w:sectPr w:rsidR="002A32D5">
          <w:pgSz w:w="11900" w:h="16840"/>
          <w:pgMar w:top="284" w:right="650" w:bottom="1156" w:left="666" w:header="720" w:footer="720" w:gutter="0"/>
          <w:cols w:space="720" w:equalWidth="0">
            <w:col w:w="10584" w:space="0"/>
          </w:cols>
          <w:docGrid w:linePitch="360"/>
        </w:sectPr>
      </w:pPr>
    </w:p>
    <w:p w:rsidR="002A32D5" w:rsidRDefault="002A32D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06"/>
        <w:gridCol w:w="732"/>
        <w:gridCol w:w="1620"/>
        <w:gridCol w:w="1668"/>
        <w:gridCol w:w="1236"/>
        <w:gridCol w:w="1886"/>
      </w:tblGrid>
      <w:tr w:rsidR="002A32D5" w:rsidRPr="002A3DE8">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ind w:left="72" w:right="144"/>
              <w:rPr>
                <w:lang w:val="ru-RU"/>
              </w:rPr>
            </w:pPr>
            <w:r w:rsidRPr="00567C66">
              <w:rPr>
                <w:rFonts w:ascii="Times New Roman" w:eastAsia="Times New Roman" w:hAnsi="Times New Roman"/>
                <w:color w:val="000000"/>
                <w:sz w:val="24"/>
                <w:lang w:val="ru-RU"/>
              </w:rPr>
              <w:t xml:space="preserve">Искусственные </w:t>
            </w:r>
            <w:r w:rsidRPr="00567C66">
              <w:rPr>
                <w:lang w:val="ru-RU"/>
              </w:rPr>
              <w:br/>
            </w:r>
            <w:r w:rsidRPr="00567C66">
              <w:rPr>
                <w:rFonts w:ascii="Times New Roman" w:eastAsia="Times New Roman" w:hAnsi="Times New Roman"/>
                <w:color w:val="000000"/>
                <w:sz w:val="24"/>
                <w:lang w:val="ru-RU"/>
              </w:rPr>
              <w:t xml:space="preserve">сообщества, их </w:t>
            </w:r>
            <w:r w:rsidRPr="00567C66">
              <w:rPr>
                <w:lang w:val="ru-RU"/>
              </w:rPr>
              <w:br/>
            </w:r>
            <w:r w:rsidRPr="00567C66">
              <w:rPr>
                <w:rFonts w:ascii="Times New Roman" w:eastAsia="Times New Roman" w:hAnsi="Times New Roman"/>
                <w:color w:val="000000"/>
                <w:sz w:val="24"/>
                <w:lang w:val="ru-RU"/>
              </w:rPr>
              <w:t xml:space="preserve">отличительные признаки от природных сообществ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14.03.2023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86" w:lineRule="auto"/>
              <w:ind w:left="72"/>
              <w:rPr>
                <w:lang w:val="ru-RU"/>
              </w:rPr>
            </w:pPr>
            <w:r w:rsidRPr="00567C66">
              <w:rPr>
                <w:rFonts w:ascii="Times New Roman" w:eastAsia="Times New Roman" w:hAnsi="Times New Roman"/>
                <w:color w:val="000000"/>
                <w:sz w:val="24"/>
                <w:lang w:val="ru-RU"/>
              </w:rPr>
              <w:t xml:space="preserve">Самооценка с </w:t>
            </w:r>
            <w:r w:rsidRPr="00567C66">
              <w:rPr>
                <w:lang w:val="ru-RU"/>
              </w:rPr>
              <w:br/>
            </w:r>
            <w:r w:rsidRPr="00567C66">
              <w:rPr>
                <w:rFonts w:ascii="Times New Roman" w:eastAsia="Times New Roman" w:hAnsi="Times New Roman"/>
                <w:color w:val="000000"/>
                <w:sz w:val="24"/>
                <w:lang w:val="ru-RU"/>
              </w:rPr>
              <w:t xml:space="preserve">использованием«Оценочного </w:t>
            </w:r>
            <w:r w:rsidRPr="00567C66">
              <w:rPr>
                <w:lang w:val="ru-RU"/>
              </w:rPr>
              <w:br/>
            </w:r>
            <w:r w:rsidRPr="00567C66">
              <w:rPr>
                <w:rFonts w:ascii="Times New Roman" w:eastAsia="Times New Roman" w:hAnsi="Times New Roman"/>
                <w:color w:val="000000"/>
                <w:sz w:val="24"/>
                <w:lang w:val="ru-RU"/>
              </w:rPr>
              <w:t xml:space="preserve">листа»; </w:t>
            </w:r>
            <w:r w:rsidRPr="00567C66">
              <w:rPr>
                <w:lang w:val="ru-RU"/>
              </w:rPr>
              <w:br/>
            </w:r>
            <w:r w:rsidRPr="00567C66">
              <w:rPr>
                <w:rFonts w:ascii="Times New Roman" w:eastAsia="Times New Roman" w:hAnsi="Times New Roman"/>
                <w:color w:val="000000"/>
                <w:sz w:val="24"/>
                <w:lang w:val="ru-RU"/>
              </w:rPr>
              <w:t xml:space="preserve">Лабораторная </w:t>
            </w:r>
            <w:r w:rsidRPr="00567C66">
              <w:rPr>
                <w:lang w:val="ru-RU"/>
              </w:rPr>
              <w:br/>
            </w:r>
            <w:r w:rsidRPr="00567C66">
              <w:rPr>
                <w:rFonts w:ascii="Times New Roman" w:eastAsia="Times New Roman" w:hAnsi="Times New Roman"/>
                <w:color w:val="000000"/>
                <w:sz w:val="24"/>
                <w:lang w:val="ru-RU"/>
              </w:rPr>
              <w:t xml:space="preserve">работа" </w:t>
            </w:r>
            <w:r w:rsidRPr="00567C66">
              <w:rPr>
                <w:lang w:val="ru-RU"/>
              </w:rPr>
              <w:br/>
            </w:r>
            <w:r w:rsidRPr="00567C66">
              <w:rPr>
                <w:rFonts w:ascii="Times New Roman" w:eastAsia="Times New Roman" w:hAnsi="Times New Roman"/>
                <w:color w:val="000000"/>
                <w:sz w:val="24"/>
                <w:lang w:val="ru-RU"/>
              </w:rPr>
              <w:t xml:space="preserve">Изучение </w:t>
            </w:r>
            <w:r w:rsidRPr="00567C66">
              <w:rPr>
                <w:lang w:val="ru-RU"/>
              </w:rPr>
              <w:br/>
            </w:r>
            <w:r w:rsidRPr="00567C66">
              <w:rPr>
                <w:rFonts w:ascii="Times New Roman" w:eastAsia="Times New Roman" w:hAnsi="Times New Roman"/>
                <w:color w:val="000000"/>
                <w:sz w:val="24"/>
                <w:lang w:val="ru-RU"/>
              </w:rPr>
              <w:t>искусственных сообществ и их обитателей" ;</w:t>
            </w:r>
          </w:p>
        </w:tc>
      </w:tr>
      <w:tr w:rsidR="002A32D5" w:rsidRPr="002A3DE8">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jc w:val="center"/>
            </w:pPr>
            <w:r>
              <w:rPr>
                <w:rFonts w:ascii="Times New Roman" w:eastAsia="Times New Roman" w:hAnsi="Times New Roman"/>
                <w:color w:val="000000"/>
                <w:sz w:val="24"/>
              </w:rPr>
              <w:t>27.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100" w:after="0" w:line="262" w:lineRule="auto"/>
              <w:ind w:left="72"/>
              <w:rPr>
                <w:lang w:val="ru-RU"/>
              </w:rPr>
            </w:pPr>
            <w:r w:rsidRPr="00567C66">
              <w:rPr>
                <w:rFonts w:ascii="Times New Roman" w:eastAsia="Times New Roman" w:hAnsi="Times New Roman"/>
                <w:color w:val="000000"/>
                <w:sz w:val="24"/>
                <w:lang w:val="ru-RU"/>
              </w:rPr>
              <w:t>Причины неустойчивости искусственных сообществ.</w:t>
            </w:r>
          </w:p>
          <w:p w:rsidR="002A32D5" w:rsidRPr="00567C66" w:rsidRDefault="004C19E0">
            <w:pPr>
              <w:autoSpaceDE w:val="0"/>
              <w:autoSpaceDN w:val="0"/>
              <w:spacing w:before="70" w:after="0" w:line="271" w:lineRule="auto"/>
              <w:ind w:left="72" w:right="720"/>
              <w:rPr>
                <w:lang w:val="ru-RU"/>
              </w:rPr>
            </w:pPr>
            <w:r w:rsidRPr="00567C66">
              <w:rPr>
                <w:rFonts w:ascii="Times New Roman" w:eastAsia="Times New Roman" w:hAnsi="Times New Roman"/>
                <w:color w:val="000000"/>
                <w:sz w:val="24"/>
                <w:lang w:val="ru-RU"/>
              </w:rPr>
              <w:t>Роль искусственных сообществ в жизни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jc w:val="center"/>
            </w:pPr>
            <w:r>
              <w:rPr>
                <w:rFonts w:ascii="Times New Roman" w:eastAsia="Times New Roman" w:hAnsi="Times New Roman"/>
                <w:color w:val="000000"/>
                <w:sz w:val="24"/>
              </w:rPr>
              <w:t>04.04.2023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100" w:after="0"/>
              <w:ind w:left="72"/>
              <w:rPr>
                <w:lang w:val="ru-RU"/>
              </w:rPr>
            </w:pPr>
            <w:r w:rsidRPr="00567C66">
              <w:rPr>
                <w:rFonts w:ascii="Times New Roman" w:eastAsia="Times New Roman" w:hAnsi="Times New Roman"/>
                <w:color w:val="000000"/>
                <w:sz w:val="24"/>
                <w:lang w:val="ru-RU"/>
              </w:rPr>
              <w:t xml:space="preserve">Самооценка с </w:t>
            </w:r>
            <w:r w:rsidRPr="00567C66">
              <w:rPr>
                <w:lang w:val="ru-RU"/>
              </w:rPr>
              <w:br/>
            </w:r>
            <w:r w:rsidRPr="00567C66">
              <w:rPr>
                <w:rFonts w:ascii="Times New Roman" w:eastAsia="Times New Roman" w:hAnsi="Times New Roman"/>
                <w:color w:val="000000"/>
                <w:sz w:val="24"/>
                <w:lang w:val="ru-RU"/>
              </w:rPr>
              <w:t xml:space="preserve">использованием«Оценочного </w:t>
            </w:r>
            <w:r w:rsidRPr="00567C66">
              <w:rPr>
                <w:lang w:val="ru-RU"/>
              </w:rPr>
              <w:br/>
            </w:r>
            <w:r w:rsidRPr="00567C66">
              <w:rPr>
                <w:rFonts w:ascii="Times New Roman" w:eastAsia="Times New Roman" w:hAnsi="Times New Roman"/>
                <w:color w:val="000000"/>
                <w:sz w:val="24"/>
                <w:lang w:val="ru-RU"/>
              </w:rPr>
              <w:t>листа»;</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62" w:lineRule="auto"/>
              <w:ind w:left="72" w:right="288"/>
              <w:rPr>
                <w:lang w:val="ru-RU"/>
              </w:rPr>
            </w:pPr>
            <w:r w:rsidRPr="00567C66">
              <w:rPr>
                <w:rFonts w:ascii="Times New Roman" w:eastAsia="Times New Roman" w:hAnsi="Times New Roman"/>
                <w:color w:val="000000"/>
                <w:sz w:val="24"/>
                <w:lang w:val="ru-RU"/>
              </w:rPr>
              <w:t>Природные зоны Земли, их обитатели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11.04.2023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432"/>
            </w:pPr>
            <w:r>
              <w:rPr>
                <w:rFonts w:ascii="Times New Roman" w:eastAsia="Times New Roman" w:hAnsi="Times New Roman"/>
                <w:color w:val="000000"/>
                <w:sz w:val="24"/>
              </w:rPr>
              <w:t>Письменный контроль;</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pPr>
            <w:r w:rsidRPr="00567C66">
              <w:rPr>
                <w:rFonts w:ascii="Times New Roman" w:eastAsia="Times New Roman" w:hAnsi="Times New Roman"/>
                <w:color w:val="000000"/>
                <w:sz w:val="24"/>
                <w:lang w:val="ru-RU"/>
              </w:rPr>
              <w:t xml:space="preserve">Флора и фауна природных зон. </w:t>
            </w:r>
            <w:r>
              <w:rPr>
                <w:rFonts w:ascii="Times New Roman" w:eastAsia="Times New Roman" w:hAnsi="Times New Roman"/>
                <w:color w:val="000000"/>
                <w:sz w:val="24"/>
              </w:rPr>
              <w:t>Ландшафт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18.04.2023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432"/>
            </w:pPr>
            <w:r>
              <w:rPr>
                <w:rFonts w:ascii="Times New Roman" w:eastAsia="Times New Roman" w:hAnsi="Times New Roman"/>
                <w:color w:val="000000"/>
                <w:sz w:val="24"/>
              </w:rPr>
              <w:t>Письменный контроль;</w:t>
            </w:r>
          </w:p>
        </w:tc>
      </w:tr>
      <w:tr w:rsidR="002A32D5" w:rsidRPr="002A3DE8">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30.</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ind w:left="72" w:right="288"/>
            </w:pPr>
            <w:r w:rsidRPr="00567C66">
              <w:rPr>
                <w:rFonts w:ascii="Times New Roman" w:eastAsia="Times New Roman" w:hAnsi="Times New Roman"/>
                <w:color w:val="000000"/>
                <w:sz w:val="24"/>
                <w:lang w:val="ru-RU"/>
              </w:rPr>
              <w:t xml:space="preserve">Влияние человека на </w:t>
            </w:r>
            <w:r w:rsidRPr="00567C66">
              <w:rPr>
                <w:lang w:val="ru-RU"/>
              </w:rPr>
              <w:br/>
            </w:r>
            <w:r w:rsidRPr="00567C66">
              <w:rPr>
                <w:rFonts w:ascii="Times New Roman" w:eastAsia="Times New Roman" w:hAnsi="Times New Roman"/>
                <w:color w:val="000000"/>
                <w:sz w:val="24"/>
                <w:lang w:val="ru-RU"/>
              </w:rPr>
              <w:t xml:space="preserve">живую природу в ходи истории. </w:t>
            </w:r>
            <w:r>
              <w:rPr>
                <w:rFonts w:ascii="Times New Roman" w:eastAsia="Times New Roman" w:hAnsi="Times New Roman"/>
                <w:color w:val="000000"/>
                <w:sz w:val="24"/>
              </w:rPr>
              <w:t>Экологические проблемы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25.04.2023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ind w:left="72"/>
              <w:rPr>
                <w:lang w:val="ru-RU"/>
              </w:rPr>
            </w:pPr>
            <w:r w:rsidRPr="00567C66">
              <w:rPr>
                <w:rFonts w:ascii="Times New Roman" w:eastAsia="Times New Roman" w:hAnsi="Times New Roman"/>
                <w:color w:val="000000"/>
                <w:sz w:val="24"/>
                <w:lang w:val="ru-RU"/>
              </w:rPr>
              <w:t xml:space="preserve">Самооценка с </w:t>
            </w:r>
            <w:r w:rsidRPr="00567C66">
              <w:rPr>
                <w:lang w:val="ru-RU"/>
              </w:rPr>
              <w:br/>
            </w:r>
            <w:r w:rsidRPr="00567C66">
              <w:rPr>
                <w:rFonts w:ascii="Times New Roman" w:eastAsia="Times New Roman" w:hAnsi="Times New Roman"/>
                <w:color w:val="000000"/>
                <w:sz w:val="24"/>
                <w:lang w:val="ru-RU"/>
              </w:rPr>
              <w:t xml:space="preserve">использованием«Оценочного </w:t>
            </w:r>
            <w:r w:rsidRPr="00567C66">
              <w:rPr>
                <w:lang w:val="ru-RU"/>
              </w:rPr>
              <w:br/>
            </w:r>
            <w:r w:rsidRPr="00567C66">
              <w:rPr>
                <w:rFonts w:ascii="Times New Roman" w:eastAsia="Times New Roman" w:hAnsi="Times New Roman"/>
                <w:color w:val="000000"/>
                <w:sz w:val="24"/>
                <w:lang w:val="ru-RU"/>
              </w:rPr>
              <w:t>листа»;</w:t>
            </w:r>
          </w:p>
        </w:tc>
      </w:tr>
      <w:tr w:rsidR="002A32D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31.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71" w:lineRule="auto"/>
              <w:ind w:left="72" w:right="1008"/>
            </w:pPr>
            <w:r>
              <w:rPr>
                <w:rFonts w:ascii="Times New Roman" w:eastAsia="Times New Roman" w:hAnsi="Times New Roman"/>
                <w:color w:val="000000"/>
                <w:sz w:val="24"/>
              </w:rPr>
              <w:t>Пути сохранения биологического разнообразия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02.05.2023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2A32D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32.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62" w:lineRule="auto"/>
              <w:ind w:left="72" w:right="720"/>
              <w:rPr>
                <w:lang w:val="ru-RU"/>
              </w:rPr>
            </w:pPr>
            <w:r w:rsidRPr="00567C66">
              <w:rPr>
                <w:rFonts w:ascii="Times New Roman" w:eastAsia="Times New Roman" w:hAnsi="Times New Roman"/>
                <w:color w:val="000000"/>
                <w:sz w:val="24"/>
                <w:lang w:val="ru-RU"/>
              </w:rPr>
              <w:t>Охрана территории. Красная книга РФ</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0.25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16.05.2023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62" w:lineRule="auto"/>
              <w:ind w:left="72" w:right="432"/>
            </w:pPr>
            <w:r>
              <w:rPr>
                <w:rFonts w:ascii="Times New Roman" w:eastAsia="Times New Roman" w:hAnsi="Times New Roman"/>
                <w:color w:val="000000"/>
                <w:sz w:val="24"/>
              </w:rPr>
              <w:t>Письменный контроль;</w:t>
            </w:r>
          </w:p>
        </w:tc>
      </w:tr>
      <w:tr w:rsidR="002A32D5">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jc w:val="center"/>
            </w:pPr>
            <w:r>
              <w:rPr>
                <w:rFonts w:ascii="Times New Roman" w:eastAsia="Times New Roman" w:hAnsi="Times New Roman"/>
                <w:color w:val="000000"/>
                <w:sz w:val="24"/>
              </w:rPr>
              <w:t>33.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2"/>
            </w:pPr>
            <w:r>
              <w:rPr>
                <w:rFonts w:ascii="Times New Roman" w:eastAsia="Times New Roman" w:hAnsi="Times New Roman"/>
                <w:color w:val="000000"/>
                <w:sz w:val="24"/>
              </w:rPr>
              <w:t>Обобщающий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30" w:lineRule="auto"/>
              <w:jc w:val="center"/>
            </w:pPr>
            <w:r>
              <w:rPr>
                <w:rFonts w:ascii="Times New Roman" w:eastAsia="Times New Roman" w:hAnsi="Times New Roman"/>
                <w:color w:val="000000"/>
                <w:sz w:val="24"/>
              </w:rPr>
              <w:t>23.05.2023</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2A32D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jc w:val="center"/>
            </w:pPr>
            <w:r>
              <w:rPr>
                <w:rFonts w:ascii="Times New Roman" w:eastAsia="Times New Roman" w:hAnsi="Times New Roman"/>
                <w:color w:val="000000"/>
                <w:sz w:val="24"/>
              </w:rPr>
              <w:t>34.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71" w:lineRule="auto"/>
              <w:ind w:left="72" w:right="288"/>
              <w:rPr>
                <w:lang w:val="ru-RU"/>
              </w:rPr>
            </w:pPr>
            <w:r w:rsidRPr="00567C66">
              <w:rPr>
                <w:rFonts w:ascii="Times New Roman" w:eastAsia="Times New Roman" w:hAnsi="Times New Roman"/>
                <w:color w:val="000000"/>
                <w:sz w:val="24"/>
                <w:lang w:val="ru-RU"/>
              </w:rPr>
              <w:t>Итоговая контрольная работа по биологии за 5 класс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0.75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 xml:space="preserve">30.05.2023 </w:t>
            </w:r>
          </w:p>
        </w:tc>
        <w:tc>
          <w:tcPr>
            <w:tcW w:w="188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pPr>
            <w:r>
              <w:rPr>
                <w:rFonts w:ascii="Times New Roman" w:eastAsia="Times New Roman" w:hAnsi="Times New Roman"/>
                <w:color w:val="000000"/>
                <w:sz w:val="24"/>
              </w:rPr>
              <w:t xml:space="preserve"> ВПР;</w:t>
            </w:r>
          </w:p>
        </w:tc>
      </w:tr>
      <w:tr w:rsidR="002A32D5">
        <w:trPr>
          <w:trHeight w:hRule="exact" w:val="808"/>
        </w:trPr>
        <w:tc>
          <w:tcPr>
            <w:tcW w:w="3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Pr="00567C66" w:rsidRDefault="004C19E0">
            <w:pPr>
              <w:autoSpaceDE w:val="0"/>
              <w:autoSpaceDN w:val="0"/>
              <w:spacing w:before="98" w:after="0" w:line="262" w:lineRule="auto"/>
              <w:ind w:left="72" w:right="432"/>
              <w:rPr>
                <w:lang w:val="ru-RU"/>
              </w:rPr>
            </w:pPr>
            <w:r w:rsidRPr="00567C66">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4C19E0">
            <w:pPr>
              <w:autoSpaceDE w:val="0"/>
              <w:autoSpaceDN w:val="0"/>
              <w:spacing w:before="98" w:after="0" w:line="230" w:lineRule="auto"/>
              <w:ind w:left="72"/>
            </w:pPr>
            <w:r>
              <w:rPr>
                <w:rFonts w:ascii="Times New Roman" w:eastAsia="Times New Roman" w:hAnsi="Times New Roman"/>
                <w:color w:val="000000"/>
                <w:sz w:val="24"/>
              </w:rPr>
              <w:t>5.25</w:t>
            </w:r>
          </w:p>
        </w:tc>
        <w:tc>
          <w:tcPr>
            <w:tcW w:w="31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A32D5" w:rsidRDefault="002A32D5"/>
        </w:tc>
      </w:tr>
    </w:tbl>
    <w:p w:rsidR="002A32D5" w:rsidRDefault="002A32D5">
      <w:pPr>
        <w:autoSpaceDE w:val="0"/>
        <w:autoSpaceDN w:val="0"/>
        <w:spacing w:after="0" w:line="14" w:lineRule="exact"/>
      </w:pPr>
    </w:p>
    <w:p w:rsidR="002A32D5" w:rsidRDefault="002A32D5">
      <w:pPr>
        <w:sectPr w:rsidR="002A32D5">
          <w:pgSz w:w="11900" w:h="16840"/>
          <w:pgMar w:top="284" w:right="650" w:bottom="1440" w:left="666" w:header="720" w:footer="720" w:gutter="0"/>
          <w:cols w:space="720" w:equalWidth="0">
            <w:col w:w="10584" w:space="0"/>
          </w:cols>
          <w:docGrid w:linePitch="360"/>
        </w:sectPr>
      </w:pPr>
    </w:p>
    <w:p w:rsidR="002A32D5" w:rsidRDefault="002A32D5">
      <w:pPr>
        <w:autoSpaceDE w:val="0"/>
        <w:autoSpaceDN w:val="0"/>
        <w:spacing w:after="78" w:line="220" w:lineRule="exact"/>
      </w:pPr>
    </w:p>
    <w:p w:rsidR="002A32D5" w:rsidRDefault="004C19E0">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2A32D5" w:rsidRPr="00567C66" w:rsidRDefault="004C19E0">
      <w:pPr>
        <w:autoSpaceDE w:val="0"/>
        <w:autoSpaceDN w:val="0"/>
        <w:spacing w:before="346" w:after="0" w:line="298" w:lineRule="auto"/>
        <w:ind w:right="144"/>
        <w:rPr>
          <w:lang w:val="ru-RU"/>
        </w:rPr>
      </w:pPr>
      <w:r w:rsidRPr="00567C66">
        <w:rPr>
          <w:rFonts w:ascii="Times New Roman" w:eastAsia="Times New Roman" w:hAnsi="Times New Roman"/>
          <w:b/>
          <w:color w:val="000000"/>
          <w:sz w:val="24"/>
          <w:lang w:val="ru-RU"/>
        </w:rPr>
        <w:t xml:space="preserve">ОБЯЗАТЕЛЬНЫЕ УЧЕБНЫЕ МАТЕРИАЛЫ ДЛЯ УЧЕНИКА </w:t>
      </w:r>
      <w:r w:rsidRPr="00567C66">
        <w:rPr>
          <w:lang w:val="ru-RU"/>
        </w:rPr>
        <w:br/>
      </w:r>
      <w:r w:rsidRPr="00567C66">
        <w:rPr>
          <w:rFonts w:ascii="Times New Roman" w:eastAsia="Times New Roman" w:hAnsi="Times New Roman"/>
          <w:color w:val="000000"/>
          <w:sz w:val="24"/>
          <w:lang w:val="ru-RU"/>
        </w:rPr>
        <w:t xml:space="preserve">Пасечник В.В., Суматохин С.В., Калинова Г.С. и другие; под редакцией Пасечника В.В. Биология, 5 класс/ Акционерное общество «Издательство «Просвещение»; </w:t>
      </w:r>
      <w:r w:rsidRPr="00567C66">
        <w:rPr>
          <w:lang w:val="ru-RU"/>
        </w:rPr>
        <w:br/>
      </w:r>
      <w:r w:rsidRPr="00567C66">
        <w:rPr>
          <w:rFonts w:ascii="Times New Roman" w:eastAsia="Times New Roman" w:hAnsi="Times New Roman"/>
          <w:color w:val="000000"/>
          <w:sz w:val="24"/>
          <w:lang w:val="ru-RU"/>
        </w:rPr>
        <w:t>Введите свой вариант:</w:t>
      </w:r>
    </w:p>
    <w:p w:rsidR="002A32D5" w:rsidRPr="00567C66" w:rsidRDefault="004C19E0">
      <w:pPr>
        <w:autoSpaceDE w:val="0"/>
        <w:autoSpaceDN w:val="0"/>
        <w:spacing w:before="262" w:after="0" w:line="298" w:lineRule="auto"/>
        <w:ind w:right="4896"/>
        <w:rPr>
          <w:lang w:val="ru-RU"/>
        </w:rPr>
      </w:pPr>
      <w:r w:rsidRPr="00567C66">
        <w:rPr>
          <w:rFonts w:ascii="Times New Roman" w:eastAsia="Times New Roman" w:hAnsi="Times New Roman"/>
          <w:b/>
          <w:color w:val="000000"/>
          <w:sz w:val="24"/>
          <w:lang w:val="ru-RU"/>
        </w:rPr>
        <w:t xml:space="preserve">МЕТОДИЧЕСКИЕ МАТЕРИАЛЫ ДЛЯ УЧИТЕЛЯ </w:t>
      </w:r>
      <w:r w:rsidRPr="00567C66">
        <w:rPr>
          <w:rFonts w:ascii="Times New Roman" w:eastAsia="Times New Roman" w:hAnsi="Times New Roman"/>
          <w:color w:val="000000"/>
          <w:sz w:val="24"/>
          <w:lang w:val="ru-RU"/>
        </w:rPr>
        <w:t xml:space="preserve">Рабочая программа </w:t>
      </w:r>
      <w:r w:rsidRPr="00567C66">
        <w:rPr>
          <w:lang w:val="ru-RU"/>
        </w:rPr>
        <w:br/>
      </w:r>
      <w:r w:rsidRPr="00567C66">
        <w:rPr>
          <w:rFonts w:ascii="Times New Roman" w:eastAsia="Times New Roman" w:hAnsi="Times New Roman"/>
          <w:color w:val="000000"/>
          <w:sz w:val="24"/>
          <w:lang w:val="ru-RU"/>
        </w:rPr>
        <w:t xml:space="preserve">Учебник </w:t>
      </w:r>
      <w:r w:rsidRPr="00567C66">
        <w:rPr>
          <w:lang w:val="ru-RU"/>
        </w:rPr>
        <w:br/>
      </w:r>
      <w:r w:rsidRPr="00567C66">
        <w:rPr>
          <w:rFonts w:ascii="Times New Roman" w:eastAsia="Times New Roman" w:hAnsi="Times New Roman"/>
          <w:color w:val="000000"/>
          <w:sz w:val="24"/>
          <w:lang w:val="ru-RU"/>
        </w:rPr>
        <w:t xml:space="preserve">Уроки биологии. Пособие для учителя </w:t>
      </w:r>
      <w:r w:rsidRPr="00567C66">
        <w:rPr>
          <w:lang w:val="ru-RU"/>
        </w:rPr>
        <w:br/>
      </w:r>
      <w:r w:rsidRPr="00567C66">
        <w:rPr>
          <w:rFonts w:ascii="Times New Roman" w:eastAsia="Times New Roman" w:hAnsi="Times New Roman"/>
          <w:color w:val="000000"/>
          <w:sz w:val="24"/>
          <w:lang w:val="ru-RU"/>
        </w:rPr>
        <w:t>Текущий контроль в формате ВПР</w:t>
      </w:r>
    </w:p>
    <w:p w:rsidR="002A32D5" w:rsidRPr="00567C66" w:rsidRDefault="004C19E0">
      <w:pPr>
        <w:autoSpaceDE w:val="0"/>
        <w:autoSpaceDN w:val="0"/>
        <w:spacing w:before="262" w:after="0" w:line="302" w:lineRule="auto"/>
        <w:ind w:right="1440"/>
        <w:rPr>
          <w:lang w:val="ru-RU"/>
        </w:rPr>
      </w:pPr>
      <w:r w:rsidRPr="00567C66">
        <w:rPr>
          <w:rFonts w:ascii="Times New Roman" w:eastAsia="Times New Roman" w:hAnsi="Times New Roman"/>
          <w:b/>
          <w:color w:val="000000"/>
          <w:sz w:val="24"/>
          <w:lang w:val="ru-RU"/>
        </w:rPr>
        <w:t xml:space="preserve">ЦИФРОВЫЕ ОБРАЗОВАТЕЛЬНЫЕ РЕСУРСЫ И РЕСУРСЫ СЕТИ ИНТЕРНЕТ </w:t>
      </w:r>
      <w:r w:rsidRPr="00567C66">
        <w:rPr>
          <w:rFonts w:ascii="Times New Roman" w:eastAsia="Times New Roman" w:hAnsi="Times New Roman"/>
          <w:color w:val="000000"/>
          <w:sz w:val="24"/>
          <w:lang w:val="ru-RU"/>
        </w:rPr>
        <w:t xml:space="preserve">Учебник имеет электронную форму на интерне ресурсе </w:t>
      </w:r>
      <w:r>
        <w:rPr>
          <w:rFonts w:ascii="Times New Roman" w:eastAsia="Times New Roman" w:hAnsi="Times New Roman"/>
          <w:color w:val="000000"/>
          <w:sz w:val="24"/>
        </w:rPr>
        <w:t>www</w:t>
      </w:r>
      <w:r w:rsidRPr="00567C66">
        <w:rPr>
          <w:rFonts w:ascii="Times New Roman" w:eastAsia="Times New Roman" w:hAnsi="Times New Roman"/>
          <w:color w:val="000000"/>
          <w:sz w:val="24"/>
          <w:lang w:val="ru-RU"/>
        </w:rPr>
        <w:t>.</w:t>
      </w:r>
      <w:r>
        <w:rPr>
          <w:rFonts w:ascii="Times New Roman" w:eastAsia="Times New Roman" w:hAnsi="Times New Roman"/>
          <w:color w:val="000000"/>
          <w:sz w:val="24"/>
        </w:rPr>
        <w:t>prosv</w:t>
      </w:r>
      <w:r w:rsidRPr="00567C66">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2A32D5" w:rsidRPr="00567C66" w:rsidRDefault="002A32D5">
      <w:pPr>
        <w:rPr>
          <w:lang w:val="ru-RU"/>
        </w:rPr>
        <w:sectPr w:rsidR="002A32D5" w:rsidRPr="00567C66">
          <w:pgSz w:w="11900" w:h="16840"/>
          <w:pgMar w:top="298" w:right="650" w:bottom="1440" w:left="666" w:header="720" w:footer="720" w:gutter="0"/>
          <w:cols w:space="720" w:equalWidth="0">
            <w:col w:w="10584" w:space="0"/>
          </w:cols>
          <w:docGrid w:linePitch="360"/>
        </w:sectPr>
      </w:pPr>
    </w:p>
    <w:p w:rsidR="002A32D5" w:rsidRPr="00567C66" w:rsidRDefault="002A32D5">
      <w:pPr>
        <w:autoSpaceDE w:val="0"/>
        <w:autoSpaceDN w:val="0"/>
        <w:spacing w:after="78" w:line="220" w:lineRule="exact"/>
        <w:rPr>
          <w:lang w:val="ru-RU"/>
        </w:rPr>
      </w:pPr>
    </w:p>
    <w:p w:rsidR="002A32D5" w:rsidRPr="00567C66" w:rsidRDefault="004C19E0">
      <w:pPr>
        <w:autoSpaceDE w:val="0"/>
        <w:autoSpaceDN w:val="0"/>
        <w:spacing w:after="0" w:line="230" w:lineRule="auto"/>
        <w:rPr>
          <w:lang w:val="ru-RU"/>
        </w:rPr>
      </w:pPr>
      <w:r w:rsidRPr="00567C66">
        <w:rPr>
          <w:rFonts w:ascii="Times New Roman" w:eastAsia="Times New Roman" w:hAnsi="Times New Roman"/>
          <w:b/>
          <w:color w:val="000000"/>
          <w:sz w:val="24"/>
          <w:lang w:val="ru-RU"/>
        </w:rPr>
        <w:t>МАТЕРИАЛЬНО-ТЕХНИЧЕСКОЕ ОБЕСПЕЧЕНИЕ ОБРАЗОВАТЕЛЬНОГО ПРОЦЕССА</w:t>
      </w:r>
    </w:p>
    <w:p w:rsidR="002A32D5" w:rsidRPr="00567C66" w:rsidRDefault="004C19E0">
      <w:pPr>
        <w:autoSpaceDE w:val="0"/>
        <w:autoSpaceDN w:val="0"/>
        <w:spacing w:before="346" w:after="0" w:line="230" w:lineRule="auto"/>
        <w:rPr>
          <w:lang w:val="ru-RU"/>
        </w:rPr>
      </w:pPr>
      <w:r w:rsidRPr="00567C66">
        <w:rPr>
          <w:rFonts w:ascii="Times New Roman" w:eastAsia="Times New Roman" w:hAnsi="Times New Roman"/>
          <w:b/>
          <w:color w:val="000000"/>
          <w:sz w:val="24"/>
          <w:lang w:val="ru-RU"/>
        </w:rPr>
        <w:t>УЧЕБНОЕ ОБОРУДОВАНИЕ</w:t>
      </w:r>
    </w:p>
    <w:p w:rsidR="002A32D5" w:rsidRPr="00567C66" w:rsidRDefault="004C19E0">
      <w:pPr>
        <w:autoSpaceDE w:val="0"/>
        <w:autoSpaceDN w:val="0"/>
        <w:spacing w:before="166" w:after="0" w:line="271" w:lineRule="auto"/>
        <w:ind w:right="7632"/>
        <w:rPr>
          <w:lang w:val="ru-RU"/>
        </w:rPr>
      </w:pPr>
      <w:r w:rsidRPr="00567C66">
        <w:rPr>
          <w:rFonts w:ascii="Times New Roman" w:eastAsia="Times New Roman" w:hAnsi="Times New Roman"/>
          <w:color w:val="000000"/>
          <w:sz w:val="24"/>
          <w:lang w:val="ru-RU"/>
        </w:rPr>
        <w:t xml:space="preserve">Таблицы </w:t>
      </w:r>
      <w:r w:rsidRPr="00567C66">
        <w:rPr>
          <w:lang w:val="ru-RU"/>
        </w:rPr>
        <w:br/>
      </w:r>
      <w:r w:rsidRPr="00567C66">
        <w:rPr>
          <w:rFonts w:ascii="Times New Roman" w:eastAsia="Times New Roman" w:hAnsi="Times New Roman"/>
          <w:color w:val="000000"/>
          <w:sz w:val="24"/>
          <w:lang w:val="ru-RU"/>
        </w:rPr>
        <w:t xml:space="preserve">Микроскопы </w:t>
      </w:r>
      <w:r w:rsidRPr="00567C66">
        <w:rPr>
          <w:lang w:val="ru-RU"/>
        </w:rPr>
        <w:br/>
      </w:r>
      <w:r w:rsidRPr="00567C66">
        <w:rPr>
          <w:rFonts w:ascii="Times New Roman" w:eastAsia="Times New Roman" w:hAnsi="Times New Roman"/>
          <w:color w:val="000000"/>
          <w:sz w:val="24"/>
          <w:lang w:val="ru-RU"/>
        </w:rPr>
        <w:t>Лабораторное оборудование</w:t>
      </w:r>
    </w:p>
    <w:p w:rsidR="002A32D5" w:rsidRPr="00567C66" w:rsidRDefault="004C19E0">
      <w:pPr>
        <w:autoSpaceDE w:val="0"/>
        <w:autoSpaceDN w:val="0"/>
        <w:spacing w:before="262" w:after="0" w:line="262" w:lineRule="auto"/>
        <w:ind w:right="720"/>
        <w:rPr>
          <w:lang w:val="ru-RU"/>
        </w:rPr>
      </w:pPr>
      <w:r w:rsidRPr="00567C66">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2A32D5" w:rsidRDefault="004C19E0">
      <w:pPr>
        <w:autoSpaceDE w:val="0"/>
        <w:autoSpaceDN w:val="0"/>
        <w:spacing w:before="166" w:after="0" w:line="230" w:lineRule="auto"/>
      </w:pPr>
      <w:r>
        <w:rPr>
          <w:rFonts w:ascii="Times New Roman" w:eastAsia="Times New Roman" w:hAnsi="Times New Roman"/>
          <w:color w:val="000000"/>
          <w:sz w:val="24"/>
        </w:rPr>
        <w:t>Проектор, компьютер, ноутбук, интерактивная доска</w:t>
      </w:r>
    </w:p>
    <w:p w:rsidR="002A32D5" w:rsidRDefault="002A32D5">
      <w:pPr>
        <w:sectPr w:rsidR="002A32D5">
          <w:pgSz w:w="11900" w:h="16840"/>
          <w:pgMar w:top="298" w:right="650" w:bottom="1440" w:left="666" w:header="720" w:footer="720" w:gutter="0"/>
          <w:cols w:space="720" w:equalWidth="0">
            <w:col w:w="10584" w:space="0"/>
          </w:cols>
          <w:docGrid w:linePitch="360"/>
        </w:sectPr>
      </w:pPr>
    </w:p>
    <w:p w:rsidR="004C19E0" w:rsidRDefault="004C19E0"/>
    <w:sectPr w:rsidR="004C19E0"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6E" w:rsidRDefault="00BF486E" w:rsidP="00567C66">
      <w:pPr>
        <w:spacing w:after="0" w:line="240" w:lineRule="auto"/>
      </w:pPr>
      <w:r>
        <w:separator/>
      </w:r>
    </w:p>
  </w:endnote>
  <w:endnote w:type="continuationSeparator" w:id="0">
    <w:p w:rsidR="00BF486E" w:rsidRDefault="00BF486E" w:rsidP="0056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6E" w:rsidRDefault="00BF486E" w:rsidP="00567C66">
      <w:pPr>
        <w:spacing w:after="0" w:line="240" w:lineRule="auto"/>
      </w:pPr>
      <w:r>
        <w:separator/>
      </w:r>
    </w:p>
  </w:footnote>
  <w:footnote w:type="continuationSeparator" w:id="0">
    <w:p w:rsidR="00BF486E" w:rsidRDefault="00BF486E" w:rsidP="00567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2A32D5"/>
    <w:rsid w:val="002A3DE8"/>
    <w:rsid w:val="00326F90"/>
    <w:rsid w:val="004C19E0"/>
    <w:rsid w:val="00567C66"/>
    <w:rsid w:val="00AA1D8D"/>
    <w:rsid w:val="00B47730"/>
    <w:rsid w:val="00BF486E"/>
    <w:rsid w:val="00CB0664"/>
    <w:rsid w:val="00F008D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E82E575-409B-4F38-8F42-C0C6D45C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39D7-E944-419B-80ED-46613CEC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4695</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Secretarius</cp:lastModifiedBy>
  <cp:revision>5</cp:revision>
  <dcterms:created xsi:type="dcterms:W3CDTF">2013-12-23T23:15:00Z</dcterms:created>
  <dcterms:modified xsi:type="dcterms:W3CDTF">2022-08-31T03:45:00Z</dcterms:modified>
  <cp:category/>
</cp:coreProperties>
</file>