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E4" w:rsidRDefault="00ED5DE4">
      <w:pPr>
        <w:autoSpaceDE w:val="0"/>
        <w:autoSpaceDN w:val="0"/>
        <w:spacing w:after="78" w:line="220" w:lineRule="exact"/>
      </w:pPr>
    </w:p>
    <w:p w:rsidR="00ED5DE4" w:rsidRPr="002A1D0E" w:rsidRDefault="002A1D0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D5DE4" w:rsidRPr="002A1D0E" w:rsidRDefault="002A1D0E">
      <w:pPr>
        <w:autoSpaceDE w:val="0"/>
        <w:autoSpaceDN w:val="0"/>
        <w:spacing w:before="670" w:after="0" w:line="230" w:lineRule="auto"/>
        <w:ind w:left="1764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ED5DE4" w:rsidRPr="001C27DE" w:rsidRDefault="001C27DE" w:rsidP="001C27DE">
      <w:pPr>
        <w:autoSpaceDE w:val="0"/>
        <w:autoSpaceDN w:val="0"/>
        <w:spacing w:before="670" w:after="0" w:line="230" w:lineRule="auto"/>
        <w:ind w:right="434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</w:t>
      </w:r>
      <w:r w:rsidR="002A1D0E" w:rsidRPr="002A1D0E">
        <w:rPr>
          <w:rFonts w:ascii="Times New Roman" w:eastAsia="Times New Roman" w:hAnsi="Times New Roman"/>
          <w:color w:val="000000"/>
          <w:sz w:val="24"/>
          <w:lang w:val="ru-RU"/>
        </w:rPr>
        <w:t>ЧОУ «Ор Авнер»</w:t>
      </w:r>
    </w:p>
    <w:p w:rsidR="00ED5DE4" w:rsidRDefault="00ED5DE4">
      <w:pPr>
        <w:rPr>
          <w:lang w:val="ru-RU"/>
        </w:rPr>
      </w:pPr>
    </w:p>
    <w:p w:rsidR="001C27DE" w:rsidRDefault="001C27DE">
      <w:pPr>
        <w:rPr>
          <w:lang w:val="ru-RU"/>
        </w:rPr>
      </w:pPr>
    </w:p>
    <w:p w:rsidR="001C27DE" w:rsidRPr="002A1D0E" w:rsidRDefault="001C27DE">
      <w:pPr>
        <w:rPr>
          <w:lang w:val="ru-RU"/>
        </w:rPr>
        <w:sectPr w:rsidR="001C27DE" w:rsidRPr="002A1D0E">
          <w:pgSz w:w="11900" w:h="16840"/>
          <w:pgMar w:top="298" w:right="872" w:bottom="296" w:left="1440" w:header="720" w:footer="720" w:gutter="0"/>
          <w:cols w:space="720" w:equalWidth="0">
            <w:col w:w="9588" w:space="0"/>
          </w:cols>
          <w:docGrid w:linePitch="360"/>
        </w:sectPr>
      </w:pPr>
    </w:p>
    <w:p w:rsidR="00ED5DE4" w:rsidRPr="002A1D0E" w:rsidRDefault="00ED5DE4">
      <w:pPr>
        <w:rPr>
          <w:lang w:val="ru-RU"/>
        </w:rPr>
        <w:sectPr w:rsidR="00ED5DE4" w:rsidRPr="002A1D0E">
          <w:type w:val="continuous"/>
          <w:pgSz w:w="11900" w:h="16840"/>
          <w:pgMar w:top="298" w:right="872" w:bottom="296" w:left="1440" w:header="720" w:footer="720" w:gutter="0"/>
          <w:cols w:num="2" w:space="720" w:equalWidth="0">
            <w:col w:w="6232" w:space="0"/>
            <w:col w:w="3355" w:space="0"/>
          </w:cols>
          <w:docGrid w:linePitch="360"/>
        </w:sectPr>
      </w:pPr>
    </w:p>
    <w:p w:rsidR="00ED5DE4" w:rsidRPr="002A1D0E" w:rsidRDefault="002A1D0E">
      <w:pPr>
        <w:autoSpaceDE w:val="0"/>
        <w:autoSpaceDN w:val="0"/>
        <w:spacing w:after="0" w:line="245" w:lineRule="auto"/>
        <w:ind w:left="100" w:right="1728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ED5DE4" w:rsidRPr="002A1D0E" w:rsidRDefault="002A1D0E">
      <w:pPr>
        <w:autoSpaceDE w:val="0"/>
        <w:autoSpaceDN w:val="0"/>
        <w:spacing w:before="182" w:after="182" w:line="245" w:lineRule="auto"/>
        <w:ind w:left="100" w:right="864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Лисицкая Оксана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Васильевна</w:t>
      </w:r>
      <w:r w:rsidR="001C27D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</w:t>
      </w:r>
    </w:p>
    <w:p w:rsidR="00ED5DE4" w:rsidRPr="002A1D0E" w:rsidRDefault="00ED5DE4">
      <w:pPr>
        <w:rPr>
          <w:lang w:val="ru-RU"/>
        </w:rPr>
        <w:sectPr w:rsidR="00ED5DE4" w:rsidRPr="002A1D0E">
          <w:type w:val="nextColumn"/>
          <w:pgSz w:w="11900" w:h="16840"/>
          <w:pgMar w:top="298" w:right="872" w:bottom="296" w:left="1440" w:header="720" w:footer="720" w:gutter="0"/>
          <w:cols w:num="2" w:space="720" w:equalWidth="0">
            <w:col w:w="6232" w:space="0"/>
            <w:col w:w="3355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423"/>
        <w:gridCol w:w="3716"/>
      </w:tblGrid>
      <w:tr w:rsidR="00ED5DE4" w:rsidRPr="001C27DE" w:rsidTr="001C27DE">
        <w:trPr>
          <w:trHeight w:hRule="exact" w:val="978"/>
        </w:trPr>
        <w:tc>
          <w:tcPr>
            <w:tcW w:w="4423" w:type="dxa"/>
            <w:tcMar>
              <w:left w:w="0" w:type="dxa"/>
              <w:right w:w="0" w:type="dxa"/>
            </w:tcMar>
          </w:tcPr>
          <w:p w:rsidR="00ED5DE4" w:rsidRPr="001C27DE" w:rsidRDefault="00ED5DE4">
            <w:pPr>
              <w:autoSpaceDE w:val="0"/>
              <w:autoSpaceDN w:val="0"/>
              <w:spacing w:after="0" w:line="245" w:lineRule="auto"/>
              <w:ind w:left="1416" w:right="864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3716" w:type="dxa"/>
            <w:tcMar>
              <w:left w:w="0" w:type="dxa"/>
              <w:right w:w="0" w:type="dxa"/>
            </w:tcMar>
          </w:tcPr>
          <w:p w:rsidR="00ED5DE4" w:rsidRPr="001C27DE" w:rsidRDefault="001C27DE" w:rsidP="001C27DE">
            <w:pPr>
              <w:autoSpaceDE w:val="0"/>
              <w:autoSpaceDN w:val="0"/>
              <w:spacing w:after="0" w:line="245" w:lineRule="auto"/>
              <w:ind w:left="414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1C27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</w:t>
            </w:r>
            <w:proofErr w:type="gramStart"/>
            <w:r w:rsidRPr="001C27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23.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  <w:r w:rsidR="002A1D0E" w:rsidRPr="001C27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2A1D0E" w:rsidRPr="001C27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2A1D0E" w:rsidRPr="001C27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</w:t>
            </w:r>
            <w:proofErr w:type="gramEnd"/>
            <w:r w:rsidR="002A1D0E" w:rsidRPr="001C27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21</w:t>
            </w:r>
            <w:r w:rsidR="002A1D0E" w:rsidRPr="001C27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июня</w:t>
            </w:r>
            <w:r w:rsidR="002A1D0E" w:rsidRPr="001C27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2022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года</w:t>
            </w:r>
          </w:p>
        </w:tc>
      </w:tr>
    </w:tbl>
    <w:p w:rsidR="00ED5DE4" w:rsidRPr="001C27DE" w:rsidRDefault="002A1D0E">
      <w:pPr>
        <w:autoSpaceDE w:val="0"/>
        <w:autoSpaceDN w:val="0"/>
        <w:spacing w:before="978" w:after="0" w:line="262" w:lineRule="auto"/>
        <w:ind w:left="3024" w:right="3600"/>
        <w:jc w:val="center"/>
        <w:rPr>
          <w:lang w:val="ru-RU"/>
        </w:rPr>
      </w:pPr>
      <w:r w:rsidRPr="001C27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C27DE">
        <w:rPr>
          <w:lang w:val="ru-RU"/>
        </w:rPr>
        <w:br/>
      </w:r>
      <w:r w:rsidRPr="001C27D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C27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2252517)</w:t>
      </w:r>
    </w:p>
    <w:p w:rsidR="00ED5DE4" w:rsidRPr="002A1D0E" w:rsidRDefault="002A1D0E">
      <w:pPr>
        <w:autoSpaceDE w:val="0"/>
        <w:autoSpaceDN w:val="0"/>
        <w:spacing w:before="166" w:after="0" w:line="262" w:lineRule="auto"/>
        <w:ind w:left="2736" w:right="3168"/>
        <w:jc w:val="center"/>
        <w:rPr>
          <w:lang w:val="ru-RU"/>
        </w:rPr>
      </w:pPr>
      <w:proofErr w:type="gram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учебного</w:t>
      </w:r>
      <w:proofErr w:type="gram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предмета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ED5DE4" w:rsidRPr="002A1D0E" w:rsidRDefault="002A1D0E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D5DE4" w:rsidRPr="002A1D0E" w:rsidRDefault="002A1D0E">
      <w:pPr>
        <w:autoSpaceDE w:val="0"/>
        <w:autoSpaceDN w:val="0"/>
        <w:spacing w:before="2112" w:after="0" w:line="262" w:lineRule="auto"/>
        <w:ind w:left="6560" w:hanging="132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Соколова Эльвира Петровна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учитель иностранных языков</w:t>
      </w:r>
    </w:p>
    <w:p w:rsidR="00ED5DE4" w:rsidRPr="002A1D0E" w:rsidRDefault="002A1D0E">
      <w:pPr>
        <w:autoSpaceDE w:val="0"/>
        <w:autoSpaceDN w:val="0"/>
        <w:spacing w:before="2830" w:after="0" w:line="230" w:lineRule="auto"/>
        <w:ind w:right="4210"/>
        <w:jc w:val="right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Хабаровск 2022</w:t>
      </w:r>
    </w:p>
    <w:p w:rsidR="00ED5DE4" w:rsidRPr="002A1D0E" w:rsidRDefault="00ED5DE4">
      <w:pPr>
        <w:rPr>
          <w:lang w:val="ru-RU"/>
        </w:rPr>
        <w:sectPr w:rsidR="00ED5DE4" w:rsidRPr="002A1D0E">
          <w:type w:val="continuous"/>
          <w:pgSz w:w="11900" w:h="16840"/>
          <w:pgMar w:top="298" w:right="872" w:bottom="296" w:left="1440" w:header="720" w:footer="720" w:gutter="0"/>
          <w:cols w:space="720" w:equalWidth="0">
            <w:col w:w="9588" w:space="0"/>
          </w:cols>
          <w:docGrid w:linePitch="360"/>
        </w:sectPr>
      </w:pP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1440" w:right="1440" w:bottom="1440" w:left="1440" w:header="720" w:footer="720" w:gutter="0"/>
          <w:cols w:space="720" w:equalWidth="0">
            <w:col w:w="9588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216" w:line="220" w:lineRule="exact"/>
        <w:rPr>
          <w:lang w:val="ru-RU"/>
        </w:rPr>
      </w:pPr>
    </w:p>
    <w:p w:rsidR="00ED5DE4" w:rsidRPr="002A1D0E" w:rsidRDefault="002A1D0E">
      <w:pPr>
        <w:autoSpaceDE w:val="0"/>
        <w:autoSpaceDN w:val="0"/>
        <w:spacing w:after="0" w:line="230" w:lineRule="auto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D5DE4" w:rsidRPr="002A1D0E" w:rsidRDefault="002A1D0E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основе«Требований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ED5DE4" w:rsidRPr="002A1D0E" w:rsidRDefault="002A1D0E">
      <w:pPr>
        <w:autoSpaceDE w:val="0"/>
        <w:autoSpaceDN w:val="0"/>
        <w:spacing w:before="264" w:after="0" w:line="262" w:lineRule="auto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ED5DE4" w:rsidRPr="002A1D0E" w:rsidRDefault="002A1D0E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ED5DE4" w:rsidRPr="002A1D0E" w:rsidRDefault="002A1D0E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ED5DE4" w:rsidRPr="002A1D0E" w:rsidRDefault="002A1D0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ED5DE4" w:rsidRPr="002A1D0E" w:rsidRDefault="002A1D0E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ED5DE4" w:rsidRPr="002A1D0E" w:rsidRDefault="002A1D0E">
      <w:pPr>
        <w:autoSpaceDE w:val="0"/>
        <w:autoSpaceDN w:val="0"/>
        <w:spacing w:before="262" w:after="0" w:line="230" w:lineRule="auto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66" w:line="220" w:lineRule="exact"/>
        <w:rPr>
          <w:lang w:val="ru-RU"/>
        </w:rPr>
      </w:pPr>
    </w:p>
    <w:p w:rsidR="00ED5DE4" w:rsidRPr="002A1D0E" w:rsidRDefault="002A1D0E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воплощаются в личностных, метапредметных/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ED5DE4" w:rsidRPr="002A1D0E" w:rsidRDefault="002A1D0E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ED5DE4" w:rsidRPr="002A1D0E" w:rsidRDefault="002A1D0E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ED5DE4" w:rsidRPr="002A1D0E" w:rsidRDefault="002A1D0E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В УЧЕБНОМ </w:t>
      </w:r>
      <w:proofErr w:type="gramStart"/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ПЛАНЕ«</w:t>
      </w:r>
      <w:proofErr w:type="gramEnd"/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ИНОСТРАННЫЙ (АНГЛИЙСКИЙ) ЯЗЫК»</w:t>
      </w:r>
    </w:p>
    <w:p w:rsidR="00ED5DE4" w:rsidRPr="002A1D0E" w:rsidRDefault="002A1D0E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78" w:line="220" w:lineRule="exact"/>
        <w:rPr>
          <w:lang w:val="ru-RU"/>
        </w:rPr>
      </w:pPr>
    </w:p>
    <w:p w:rsidR="00ED5DE4" w:rsidRPr="002A1D0E" w:rsidRDefault="002A1D0E">
      <w:pPr>
        <w:autoSpaceDE w:val="0"/>
        <w:autoSpaceDN w:val="0"/>
        <w:spacing w:after="0" w:line="230" w:lineRule="auto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D5DE4" w:rsidRPr="002A1D0E" w:rsidRDefault="002A1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ED5DE4" w:rsidRPr="002A1D0E" w:rsidRDefault="002A1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ED5DE4" w:rsidRPr="002A1D0E" w:rsidRDefault="002A1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ED5DE4" w:rsidRPr="002A1D0E" w:rsidRDefault="002A1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ED5DE4" w:rsidRPr="002A1D0E" w:rsidRDefault="002A1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ED5DE4" w:rsidRPr="002A1D0E" w:rsidRDefault="002A1D0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ED5DE4" w:rsidRPr="002A1D0E" w:rsidRDefault="002A1D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ED5DE4" w:rsidRPr="002A1D0E" w:rsidRDefault="002A1D0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ED5DE4" w:rsidRPr="002A1D0E" w:rsidRDefault="002A1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78" w:line="220" w:lineRule="exact"/>
        <w:rPr>
          <w:lang w:val="ru-RU"/>
        </w:rPr>
      </w:pPr>
    </w:p>
    <w:p w:rsidR="00ED5DE4" w:rsidRPr="002A1D0E" w:rsidRDefault="002A1D0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A1D0E">
        <w:rPr>
          <w:lang w:val="ru-RU"/>
        </w:rPr>
        <w:tab/>
      </w:r>
      <w:proofErr w:type="spellStart"/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ED5DE4" w:rsidRPr="002A1D0E" w:rsidRDefault="002A1D0E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ED5DE4" w:rsidRPr="002A1D0E" w:rsidRDefault="002A1D0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D5DE4" w:rsidRPr="002A1D0E" w:rsidRDefault="002A1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D5DE4" w:rsidRPr="002A1D0E" w:rsidRDefault="002A1D0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ED5DE4" w:rsidRPr="002A1D0E" w:rsidRDefault="002A1D0E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ED5DE4" w:rsidRPr="002A1D0E" w:rsidRDefault="002A1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78" w:line="220" w:lineRule="exact"/>
        <w:rPr>
          <w:lang w:val="ru-RU"/>
        </w:rPr>
      </w:pPr>
    </w:p>
    <w:p w:rsidR="00ED5DE4" w:rsidRPr="002A1D0E" w:rsidRDefault="002A1D0E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D5DE4" w:rsidRPr="002A1D0E" w:rsidRDefault="002A1D0E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ED5DE4" w:rsidRPr="002A1D0E" w:rsidRDefault="002A1D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ED5DE4" w:rsidRPr="002A1D0E" w:rsidRDefault="002A1D0E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D5DE4" w:rsidRPr="002A1D0E" w:rsidRDefault="002A1D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</w:t>
      </w:r>
      <w:proofErr w:type="gram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имён  прилагательных</w:t>
      </w:r>
      <w:proofErr w:type="gram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D5DE4" w:rsidRPr="002A1D0E" w:rsidRDefault="002A1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D5DE4" w:rsidRPr="002A1D0E" w:rsidRDefault="002A1D0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ED5DE4" w:rsidRPr="002A1D0E" w:rsidRDefault="002A1D0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66" w:line="220" w:lineRule="exact"/>
        <w:rPr>
          <w:lang w:val="ru-RU"/>
        </w:rPr>
      </w:pPr>
    </w:p>
    <w:p w:rsidR="00ED5DE4" w:rsidRPr="002A1D0E" w:rsidRDefault="002A1D0E">
      <w:pPr>
        <w:autoSpaceDE w:val="0"/>
        <w:autoSpaceDN w:val="0"/>
        <w:spacing w:after="0" w:line="230" w:lineRule="auto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ED5DE4" w:rsidRPr="002A1D0E" w:rsidRDefault="002A1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ED5DE4" w:rsidRPr="002A1D0E" w:rsidRDefault="002A1D0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ED5DE4" w:rsidRPr="002A1D0E" w:rsidRDefault="002A1D0E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ED5DE4" w:rsidRPr="002A1D0E" w:rsidRDefault="002A1D0E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78" w:line="220" w:lineRule="exact"/>
        <w:rPr>
          <w:lang w:val="ru-RU"/>
        </w:rPr>
      </w:pPr>
    </w:p>
    <w:p w:rsidR="00ED5DE4" w:rsidRPr="002A1D0E" w:rsidRDefault="002A1D0E">
      <w:pPr>
        <w:autoSpaceDE w:val="0"/>
        <w:autoSpaceDN w:val="0"/>
        <w:spacing w:after="0" w:line="230" w:lineRule="auto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D5DE4" w:rsidRPr="002A1D0E" w:rsidRDefault="002A1D0E">
      <w:pPr>
        <w:autoSpaceDE w:val="0"/>
        <w:autoSpaceDN w:val="0"/>
        <w:spacing w:before="262" w:after="0" w:line="230" w:lineRule="auto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D5DE4" w:rsidRPr="002A1D0E" w:rsidRDefault="002A1D0E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2A1D0E">
        <w:rPr>
          <w:lang w:val="ru-RU"/>
        </w:rPr>
        <w:tab/>
      </w:r>
      <w:proofErr w:type="spellStart"/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78" w:line="220" w:lineRule="exact"/>
        <w:rPr>
          <w:lang w:val="ru-RU"/>
        </w:rPr>
      </w:pPr>
    </w:p>
    <w:p w:rsidR="00ED5DE4" w:rsidRPr="002A1D0E" w:rsidRDefault="002A1D0E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66" w:line="220" w:lineRule="exact"/>
        <w:rPr>
          <w:lang w:val="ru-RU"/>
        </w:rPr>
      </w:pPr>
    </w:p>
    <w:p w:rsidR="00ED5DE4" w:rsidRPr="002A1D0E" w:rsidRDefault="002A1D0E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ED5DE4" w:rsidRPr="002A1D0E" w:rsidRDefault="002A1D0E">
      <w:pPr>
        <w:autoSpaceDE w:val="0"/>
        <w:autoSpaceDN w:val="0"/>
        <w:spacing w:before="264" w:after="0" w:line="230" w:lineRule="auto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2A1D0E">
        <w:rPr>
          <w:lang w:val="ru-RU"/>
        </w:rPr>
        <w:tab/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90" w:line="220" w:lineRule="exact"/>
        <w:rPr>
          <w:lang w:val="ru-RU"/>
        </w:rPr>
      </w:pPr>
    </w:p>
    <w:p w:rsidR="00ED5DE4" w:rsidRPr="002A1D0E" w:rsidRDefault="002A1D0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у обучающихся.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78" w:line="220" w:lineRule="exact"/>
        <w:rPr>
          <w:lang w:val="ru-RU"/>
        </w:rPr>
      </w:pPr>
    </w:p>
    <w:p w:rsidR="00ED5DE4" w:rsidRPr="002A1D0E" w:rsidRDefault="002A1D0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78" w:line="220" w:lineRule="exact"/>
        <w:rPr>
          <w:lang w:val="ru-RU"/>
        </w:rPr>
      </w:pPr>
    </w:p>
    <w:p w:rsidR="00ED5DE4" w:rsidRPr="002A1D0E" w:rsidRDefault="002A1D0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A1D0E">
        <w:rPr>
          <w:lang w:val="ru-RU"/>
        </w:rPr>
        <w:tab/>
      </w:r>
      <w:proofErr w:type="gram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различать</w:t>
      </w:r>
      <w:proofErr w:type="gram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, называть и управлять собственными эмоциями и эмоциями других;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ED5DE4" w:rsidRPr="002A1D0E" w:rsidRDefault="002A1D0E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D5DE4" w:rsidRPr="002A1D0E" w:rsidRDefault="002A1D0E">
      <w:pPr>
        <w:autoSpaceDE w:val="0"/>
        <w:autoSpaceDN w:val="0"/>
        <w:spacing w:before="262" w:after="0" w:line="230" w:lineRule="auto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D5DE4" w:rsidRPr="002A1D0E" w:rsidRDefault="002A1D0E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proofErr w:type="spellStart"/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proofErr w:type="spellStart"/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ED5DE4" w:rsidRPr="002A1D0E" w:rsidRDefault="002A1D0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66" w:line="220" w:lineRule="exact"/>
        <w:rPr>
          <w:lang w:val="ru-RU"/>
        </w:rPr>
      </w:pPr>
    </w:p>
    <w:p w:rsidR="00ED5DE4" w:rsidRPr="002A1D0E" w:rsidRDefault="002A1D0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2A1D0E">
        <w:rPr>
          <w:lang w:val="ru-RU"/>
        </w:rPr>
        <w:br/>
      </w: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ED5DE4" w:rsidRPr="002A1D0E" w:rsidRDefault="002A1D0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2A1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66" w:line="220" w:lineRule="exact"/>
        <w:rPr>
          <w:lang w:val="ru-RU"/>
        </w:rPr>
      </w:pPr>
    </w:p>
    <w:p w:rsidR="00ED5DE4" w:rsidRPr="002A1D0E" w:rsidRDefault="002A1D0E">
      <w:pPr>
        <w:autoSpaceDE w:val="0"/>
        <w:autoSpaceDN w:val="0"/>
        <w:spacing w:after="0" w:line="271" w:lineRule="auto"/>
        <w:rPr>
          <w:lang w:val="ru-RU"/>
        </w:rPr>
      </w:pP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ED5DE4" w:rsidRPr="002A1D0E" w:rsidRDefault="002A1D0E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A1D0E">
        <w:rPr>
          <w:lang w:val="ru-RU"/>
        </w:rPr>
        <w:tab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64" w:line="220" w:lineRule="exact"/>
        <w:rPr>
          <w:lang w:val="ru-RU"/>
        </w:rPr>
      </w:pPr>
    </w:p>
    <w:p w:rsidR="00ED5DE4" w:rsidRDefault="002A1D0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912"/>
        <w:gridCol w:w="528"/>
        <w:gridCol w:w="554"/>
        <w:gridCol w:w="425"/>
        <w:gridCol w:w="1418"/>
        <w:gridCol w:w="2126"/>
        <w:gridCol w:w="2268"/>
        <w:gridCol w:w="2887"/>
      </w:tblGrid>
      <w:tr w:rsidR="00ED5DE4" w:rsidTr="00FA1C12">
        <w:trPr>
          <w:trHeight w:val="51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2A1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A1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D5DE4" w:rsidTr="00FA1C12">
        <w:trPr>
          <w:trHeight w:val="51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E4" w:rsidRDefault="00ED5DE4"/>
        </w:tc>
        <w:tc>
          <w:tcPr>
            <w:tcW w:w="4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E4" w:rsidRDefault="00ED5DE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E4" w:rsidRDefault="00ED5DE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E4" w:rsidRDefault="00ED5DE4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E4" w:rsidRDefault="00ED5DE4"/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E4" w:rsidRDefault="00ED5DE4"/>
        </w:tc>
      </w:tr>
      <w:tr w:rsidR="00ED5DE4" w:rsidRPr="002A1D0E" w:rsidTr="00FA1C12">
        <w:trPr>
          <w:trHeight w:val="5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2A1D0E" w:rsidP="002A1D0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lang w:val="ru-RU"/>
              </w:rPr>
              <w:t>Алфавит. Числа. Цвета. Места. Имена. Класс.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881917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2A1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2A1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0A686D">
            <w:pPr>
              <w:rPr>
                <w:lang w:val="ru-RU"/>
              </w:rPr>
            </w:pPr>
            <w:r>
              <w:rPr>
                <w:lang w:val="ru-RU"/>
              </w:rPr>
              <w:t>2.09-19.09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Диалогическая речь;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Монологическая речь;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proofErr w:type="spellStart"/>
            <w:r w:rsidRPr="002C59B6">
              <w:rPr>
                <w:rFonts w:eastAsia="Times New Roman" w:cs="Arial"/>
                <w:color w:val="181818"/>
                <w:lang w:val="ru-RU" w:eastAsia="ru-RU"/>
              </w:rPr>
              <w:t>Аудирование</w:t>
            </w:r>
            <w:proofErr w:type="spellEnd"/>
            <w:r w:rsidRPr="002C59B6">
              <w:rPr>
                <w:rFonts w:eastAsia="Times New Roman" w:cs="Arial"/>
                <w:color w:val="181818"/>
                <w:lang w:val="ru-RU" w:eastAsia="ru-RU"/>
              </w:rPr>
              <w:t>; Смысловое чтение;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ED5DE4" w:rsidRPr="005375B4" w:rsidRDefault="002C59B6" w:rsidP="002C59B6">
            <w:pPr>
              <w:shd w:val="clear" w:color="auto" w:fill="FFFFFF"/>
              <w:spacing w:after="0" w:line="225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5375B4">
              <w:rPr>
                <w:rFonts w:eastAsia="Times New Roman" w:cs="Arial"/>
                <w:color w:val="181818"/>
                <w:lang w:val="ru-RU" w:eastAsia="ru-RU"/>
              </w:rPr>
              <w:t>Социокультурные знания и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1D8" w:rsidRPr="000A441A" w:rsidRDefault="00C211D8" w:rsidP="00C211D8">
            <w:pPr>
              <w:shd w:val="clear" w:color="auto" w:fill="FFFFFF"/>
              <w:spacing w:after="0" w:line="360" w:lineRule="atLeast"/>
              <w:rPr>
                <w:rFonts w:ascii="Cambria" w:eastAsia="Times New Roman" w:hAnsi="Cambria" w:cs="Arial"/>
                <w:color w:val="231F20"/>
                <w:lang w:val="ru-RU" w:eastAsia="ru-RU"/>
              </w:rPr>
            </w:pPr>
            <w:r w:rsidRPr="000A441A">
              <w:rPr>
                <w:rFonts w:ascii="Cambria" w:eastAsia="Times New Roman" w:hAnsi="Cambria" w:cs="Arial"/>
                <w:color w:val="231F20"/>
                <w:lang w:val="ru-RU" w:eastAsia="ru-RU"/>
              </w:rPr>
              <w:t>устный опрос</w:t>
            </w:r>
          </w:p>
          <w:p w:rsidR="00ED5DE4" w:rsidRPr="000A441A" w:rsidRDefault="00C211D8" w:rsidP="00C211D8">
            <w:pPr>
              <w:rPr>
                <w:rFonts w:ascii="Cambria" w:hAnsi="Cambria"/>
                <w:lang w:val="ru-RU"/>
              </w:rPr>
            </w:pPr>
            <w:r w:rsidRPr="000A441A">
              <w:rPr>
                <w:rStyle w:val="af7"/>
                <w:rFonts w:ascii="Cambria" w:hAnsi="Cambria"/>
                <w:i w:val="0"/>
                <w:iCs w:val="0"/>
                <w:lang w:val="ru-RU"/>
              </w:rPr>
              <w:t>Контроль говорения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2A1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/1?</w:t>
            </w:r>
          </w:p>
          <w:p w:rsidR="00ED5DE4" w:rsidRPr="001C27DE" w:rsidRDefault="002A1D0E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=30&amp;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=6</w:t>
            </w:r>
          </w:p>
        </w:tc>
      </w:tr>
      <w:tr w:rsidR="00ED5DE4" w:rsidRPr="002A1D0E" w:rsidTr="00FA1C12">
        <w:trPr>
          <w:trHeight w:val="510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2A1D0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2A1D0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Уроки. Школьные предметы. </w:t>
            </w:r>
            <w:r w:rsidR="00642A79">
              <w:rPr>
                <w:lang w:val="ru-RU"/>
              </w:rPr>
              <w:t>Дни недели.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881917">
            <w:pPr>
              <w:autoSpaceDE w:val="0"/>
              <w:autoSpaceDN w:val="0"/>
              <w:spacing w:before="74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951C01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2A1D0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2B1C20">
            <w:pPr>
              <w:rPr>
                <w:lang w:val="ru-RU"/>
              </w:rPr>
            </w:pPr>
            <w:r>
              <w:rPr>
                <w:lang w:val="ru-RU"/>
              </w:rPr>
              <w:t>21.09-21.10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Диалогическая речь;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Монологическая речь;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proofErr w:type="spellStart"/>
            <w:r w:rsidRPr="002C59B6">
              <w:rPr>
                <w:rFonts w:eastAsia="Times New Roman" w:cs="Arial"/>
                <w:color w:val="181818"/>
                <w:lang w:val="ru-RU" w:eastAsia="ru-RU"/>
              </w:rPr>
              <w:t>Аудирование</w:t>
            </w:r>
            <w:proofErr w:type="spellEnd"/>
            <w:r w:rsidRPr="002C59B6">
              <w:rPr>
                <w:rFonts w:eastAsia="Times New Roman" w:cs="Arial"/>
                <w:color w:val="181818"/>
                <w:lang w:val="ru-RU" w:eastAsia="ru-RU"/>
              </w:rPr>
              <w:t>; Смысловое чтение;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ED5DE4" w:rsidRPr="005375B4" w:rsidRDefault="002C59B6" w:rsidP="008B3086">
            <w:pPr>
              <w:shd w:val="clear" w:color="auto" w:fill="FFFFFF"/>
              <w:spacing w:after="0" w:line="225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5375B4">
              <w:rPr>
                <w:rFonts w:eastAsia="Times New Roman" w:cs="Arial"/>
                <w:color w:val="181818"/>
                <w:lang w:val="ru-RU" w:eastAsia="ru-RU"/>
              </w:rPr>
              <w:lastRenderedPageBreak/>
              <w:t>Социокультурные знания и умения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C12" w:rsidRPr="000A441A" w:rsidRDefault="00FA1C12" w:rsidP="00FA1C1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31F20"/>
                <w:lang w:val="ru-RU" w:eastAsia="ru-RU"/>
              </w:rPr>
            </w:pPr>
            <w:r w:rsidRPr="000A441A">
              <w:rPr>
                <w:rFonts w:ascii="Cambria" w:eastAsia="Times New Roman" w:hAnsi="Cambria" w:cs="Arial"/>
                <w:color w:val="231F20"/>
                <w:lang w:val="ru-RU" w:eastAsia="ru-RU"/>
              </w:rPr>
              <w:lastRenderedPageBreak/>
              <w:t>устный опрос</w:t>
            </w:r>
          </w:p>
          <w:p w:rsidR="00ED5DE4" w:rsidRPr="000A441A" w:rsidRDefault="00FA1C12" w:rsidP="00FA1C12">
            <w:pPr>
              <w:spacing w:after="0" w:line="240" w:lineRule="auto"/>
              <w:rPr>
                <w:rStyle w:val="af7"/>
                <w:rFonts w:ascii="Cambria" w:hAnsi="Cambria"/>
                <w:i w:val="0"/>
                <w:iCs w:val="0"/>
                <w:lang w:val="ru-RU"/>
              </w:rPr>
            </w:pPr>
            <w:r w:rsidRPr="001C27DE">
              <w:rPr>
                <w:rStyle w:val="af7"/>
                <w:rFonts w:ascii="Cambria" w:hAnsi="Cambria"/>
                <w:i w:val="0"/>
                <w:iCs w:val="0"/>
                <w:lang w:val="ru-RU"/>
              </w:rPr>
              <w:t>Контроль чтения</w:t>
            </w:r>
          </w:p>
          <w:p w:rsidR="00FA1C12" w:rsidRPr="000A441A" w:rsidRDefault="00FA1C12" w:rsidP="00FA1C12">
            <w:pPr>
              <w:spacing w:after="0" w:line="240" w:lineRule="auto"/>
              <w:rPr>
                <w:rStyle w:val="af7"/>
                <w:rFonts w:ascii="Cambria" w:hAnsi="Cambria"/>
                <w:i w:val="0"/>
                <w:iCs w:val="0"/>
                <w:lang w:val="ru-RU"/>
              </w:rPr>
            </w:pPr>
            <w:r w:rsidRPr="000A441A">
              <w:rPr>
                <w:rStyle w:val="af7"/>
                <w:rFonts w:ascii="Cambria" w:hAnsi="Cambria"/>
                <w:i w:val="0"/>
                <w:iCs w:val="0"/>
                <w:lang w:val="ru-RU"/>
              </w:rPr>
              <w:t>Контроль говорения</w:t>
            </w:r>
          </w:p>
          <w:p w:rsidR="00FA1C12" w:rsidRPr="000A441A" w:rsidRDefault="00FA1C12" w:rsidP="00FA1C12">
            <w:pPr>
              <w:spacing w:after="0" w:line="240" w:lineRule="auto"/>
              <w:rPr>
                <w:rFonts w:ascii="Cambria" w:hAnsi="Cambria"/>
                <w:lang w:val="ru-RU"/>
              </w:rPr>
            </w:pPr>
            <w:r w:rsidRPr="000A441A">
              <w:rPr>
                <w:rStyle w:val="af7"/>
                <w:rFonts w:ascii="Cambria" w:hAnsi="Cambria"/>
                <w:i w:val="0"/>
                <w:iCs w:val="0"/>
                <w:lang w:val="ru-RU"/>
              </w:rPr>
              <w:t>Письменный контроль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2A1D0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/1?</w:t>
            </w:r>
          </w:p>
          <w:p w:rsidR="00ED5DE4" w:rsidRPr="001C27DE" w:rsidRDefault="002A1D0E">
            <w:pPr>
              <w:autoSpaceDE w:val="0"/>
              <w:autoSpaceDN w:val="0"/>
              <w:spacing w:before="2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=30&amp;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=6</w:t>
            </w:r>
          </w:p>
        </w:tc>
      </w:tr>
      <w:tr w:rsidR="00ED5DE4" w:rsidRPr="00642A79" w:rsidTr="00FA1C12">
        <w:trPr>
          <w:trHeight w:val="5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2A1D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642A79" w:rsidP="00642A79">
            <w:pPr>
              <w:autoSpaceDE w:val="0"/>
              <w:autoSpaceDN w:val="0"/>
              <w:spacing w:before="8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Страны и национальности. Личные вещи.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642A79" w:rsidRDefault="00881917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642A79" w:rsidRDefault="008303B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642A79" w:rsidRDefault="002A1D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42A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642A79" w:rsidRDefault="002B1C20">
            <w:pPr>
              <w:rPr>
                <w:lang w:val="ru-RU"/>
              </w:rPr>
            </w:pPr>
            <w:r>
              <w:rPr>
                <w:lang w:val="ru-RU"/>
              </w:rPr>
              <w:t>31.10-11.11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Диалогическая речь;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Монологическая речь;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proofErr w:type="spellStart"/>
            <w:r w:rsidRPr="002C59B6">
              <w:rPr>
                <w:rFonts w:eastAsia="Times New Roman" w:cs="Arial"/>
                <w:color w:val="181818"/>
                <w:lang w:val="ru-RU" w:eastAsia="ru-RU"/>
              </w:rPr>
              <w:t>Аудирование</w:t>
            </w:r>
            <w:proofErr w:type="spellEnd"/>
            <w:r w:rsidRPr="002C59B6">
              <w:rPr>
                <w:rFonts w:eastAsia="Times New Roman" w:cs="Arial"/>
                <w:color w:val="181818"/>
                <w:lang w:val="ru-RU" w:eastAsia="ru-RU"/>
              </w:rPr>
              <w:t>; Смысловое чтение;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ED5DE4" w:rsidRPr="005375B4" w:rsidRDefault="008B3086" w:rsidP="008B3086">
            <w:pPr>
              <w:shd w:val="clear" w:color="auto" w:fill="FFFFFF"/>
              <w:spacing w:after="0" w:line="225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5375B4">
              <w:rPr>
                <w:rFonts w:eastAsia="Times New Roman" w:cs="Arial"/>
                <w:color w:val="181818"/>
                <w:lang w:val="ru-RU" w:eastAsia="ru-RU"/>
              </w:rPr>
              <w:t>Социокультурные знания и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0A441A" w:rsidRDefault="00010058">
            <w:pPr>
              <w:rPr>
                <w:rFonts w:ascii="Cambria" w:hAnsi="Cambria"/>
                <w:lang w:val="ru-RU"/>
              </w:rPr>
            </w:pPr>
            <w:r w:rsidRPr="000A441A">
              <w:rPr>
                <w:rFonts w:ascii="Cambria" w:hAnsi="Cambria"/>
                <w:lang w:val="ru-RU"/>
              </w:rPr>
              <w:t>Устный опрос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642A79" w:rsidRDefault="002A1D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A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642A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642A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42A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642A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/1?</w:t>
            </w:r>
          </w:p>
          <w:p w:rsidR="00ED5DE4" w:rsidRPr="001C27DE" w:rsidRDefault="002A1D0E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=30&amp;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=6</w:t>
            </w:r>
          </w:p>
        </w:tc>
      </w:tr>
      <w:tr w:rsidR="00ED5DE4" w:rsidRPr="008B196F" w:rsidTr="00FA1C12">
        <w:trPr>
          <w:trHeight w:val="5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642A79" w:rsidRDefault="002A1D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42A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642A79" w:rsidRDefault="008B196F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Комнаты. Порядковые числительные. Мебель.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881917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8303B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2A1D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111A16">
            <w:pPr>
              <w:rPr>
                <w:lang w:val="ru-RU"/>
              </w:rPr>
            </w:pPr>
            <w:r>
              <w:rPr>
                <w:lang w:val="ru-RU"/>
              </w:rPr>
              <w:t>14.11-28.11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Диалогическая речь;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Монологическая речь;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proofErr w:type="spellStart"/>
            <w:r w:rsidRPr="002C59B6">
              <w:rPr>
                <w:rFonts w:eastAsia="Times New Roman" w:cs="Arial"/>
                <w:color w:val="181818"/>
                <w:lang w:val="ru-RU" w:eastAsia="ru-RU"/>
              </w:rPr>
              <w:t>Аудирование</w:t>
            </w:r>
            <w:proofErr w:type="spellEnd"/>
            <w:r w:rsidRPr="002C59B6">
              <w:rPr>
                <w:rFonts w:eastAsia="Times New Roman" w:cs="Arial"/>
                <w:color w:val="181818"/>
                <w:lang w:val="ru-RU" w:eastAsia="ru-RU"/>
              </w:rPr>
              <w:t>; Смысловое чтение;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ED5DE4" w:rsidRPr="005375B4" w:rsidRDefault="008B3086" w:rsidP="005375B4">
            <w:pPr>
              <w:shd w:val="clear" w:color="auto" w:fill="FFFFFF"/>
              <w:spacing w:after="0" w:line="225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5375B4">
              <w:rPr>
                <w:rFonts w:eastAsia="Times New Roman" w:cs="Arial"/>
                <w:color w:val="181818"/>
                <w:lang w:val="ru-RU" w:eastAsia="ru-RU"/>
              </w:rPr>
              <w:t>Социокультурные знания и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058" w:rsidRPr="000A441A" w:rsidRDefault="00010058" w:rsidP="0001005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31F20"/>
                <w:lang w:val="ru-RU" w:eastAsia="ru-RU"/>
              </w:rPr>
            </w:pPr>
            <w:r w:rsidRPr="000A441A">
              <w:rPr>
                <w:rFonts w:ascii="Cambria" w:eastAsia="Times New Roman" w:hAnsi="Cambria" w:cs="Arial"/>
                <w:color w:val="231F20"/>
                <w:lang w:val="ru-RU" w:eastAsia="ru-RU"/>
              </w:rPr>
              <w:t>устный опрос</w:t>
            </w:r>
          </w:p>
          <w:p w:rsidR="00010058" w:rsidRPr="000A441A" w:rsidRDefault="00010058" w:rsidP="00010058">
            <w:pPr>
              <w:spacing w:after="0" w:line="240" w:lineRule="auto"/>
              <w:rPr>
                <w:rStyle w:val="af7"/>
                <w:rFonts w:ascii="Cambria" w:hAnsi="Cambria"/>
                <w:i w:val="0"/>
                <w:iCs w:val="0"/>
                <w:lang w:val="ru-RU"/>
              </w:rPr>
            </w:pPr>
            <w:r w:rsidRPr="000A441A">
              <w:rPr>
                <w:rStyle w:val="af7"/>
                <w:rFonts w:ascii="Cambria" w:hAnsi="Cambria"/>
                <w:i w:val="0"/>
                <w:iCs w:val="0"/>
                <w:lang w:val="ru-RU"/>
              </w:rPr>
              <w:t>Контроль чтения</w:t>
            </w:r>
          </w:p>
          <w:p w:rsidR="00010058" w:rsidRPr="000A441A" w:rsidRDefault="00010058" w:rsidP="00010058">
            <w:pPr>
              <w:spacing w:after="0" w:line="240" w:lineRule="auto"/>
              <w:rPr>
                <w:rStyle w:val="af7"/>
                <w:rFonts w:ascii="Cambria" w:hAnsi="Cambria"/>
                <w:i w:val="0"/>
                <w:iCs w:val="0"/>
                <w:lang w:val="ru-RU"/>
              </w:rPr>
            </w:pPr>
            <w:r w:rsidRPr="000A441A">
              <w:rPr>
                <w:rStyle w:val="af7"/>
                <w:rFonts w:ascii="Cambria" w:hAnsi="Cambria"/>
                <w:i w:val="0"/>
                <w:iCs w:val="0"/>
                <w:lang w:val="ru-RU"/>
              </w:rPr>
              <w:t>Контроль говорения</w:t>
            </w:r>
          </w:p>
          <w:p w:rsidR="00ED5DE4" w:rsidRPr="000A441A" w:rsidRDefault="00010058" w:rsidP="00010058">
            <w:pPr>
              <w:spacing w:after="0"/>
              <w:rPr>
                <w:rFonts w:ascii="Cambria" w:hAnsi="Cambria"/>
                <w:lang w:val="ru-RU"/>
              </w:rPr>
            </w:pPr>
            <w:r w:rsidRPr="000A441A">
              <w:rPr>
                <w:rStyle w:val="af7"/>
                <w:rFonts w:ascii="Cambria" w:hAnsi="Cambria"/>
                <w:i w:val="0"/>
                <w:iCs w:val="0"/>
                <w:lang w:val="ru-RU"/>
              </w:rPr>
              <w:t>Контроль письма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2A1D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/1?</w:t>
            </w:r>
          </w:p>
          <w:p w:rsidR="00ED5DE4" w:rsidRPr="001C27DE" w:rsidRDefault="002A1D0E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=30&amp;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=6</w:t>
            </w:r>
          </w:p>
        </w:tc>
      </w:tr>
      <w:tr w:rsidR="00ED5DE4" w:rsidTr="00FA1C12">
        <w:trPr>
          <w:trHeight w:val="5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2A1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2A1D0E" w:rsidRDefault="008B196F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Члены семьи. Внешность.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881917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8303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2A1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111A16">
            <w:pPr>
              <w:rPr>
                <w:lang w:val="ru-RU"/>
              </w:rPr>
            </w:pPr>
            <w:r>
              <w:rPr>
                <w:lang w:val="ru-RU"/>
              </w:rPr>
              <w:t>30.11-23.12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Диалогическая речь;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Монологическая речь;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proofErr w:type="spellStart"/>
            <w:r w:rsidRPr="002C59B6">
              <w:rPr>
                <w:rFonts w:eastAsia="Times New Roman" w:cs="Arial"/>
                <w:color w:val="181818"/>
                <w:lang w:val="ru-RU" w:eastAsia="ru-RU"/>
              </w:rPr>
              <w:t>Аудирование</w:t>
            </w:r>
            <w:proofErr w:type="spellEnd"/>
            <w:r w:rsidRPr="002C59B6">
              <w:rPr>
                <w:rFonts w:eastAsia="Times New Roman" w:cs="Arial"/>
                <w:color w:val="181818"/>
                <w:lang w:val="ru-RU" w:eastAsia="ru-RU"/>
              </w:rPr>
              <w:t>; Смысловое чтение;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lastRenderedPageBreak/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ED5DE4" w:rsidRPr="005375B4" w:rsidRDefault="008B3086" w:rsidP="005375B4">
            <w:pPr>
              <w:shd w:val="clear" w:color="auto" w:fill="FFFFFF"/>
              <w:spacing w:after="0" w:line="225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5375B4">
              <w:rPr>
                <w:rFonts w:eastAsia="Times New Roman" w:cs="Arial"/>
                <w:color w:val="181818"/>
                <w:lang w:val="ru-RU" w:eastAsia="ru-RU"/>
              </w:rPr>
              <w:t>Социокультурные знания и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D9E" w:rsidRPr="000A441A" w:rsidRDefault="00546D9E" w:rsidP="00546D9E">
            <w:pPr>
              <w:shd w:val="clear" w:color="auto" w:fill="FFFFFF"/>
              <w:spacing w:after="0" w:line="360" w:lineRule="atLeast"/>
              <w:rPr>
                <w:rFonts w:ascii="Cambria" w:eastAsia="Times New Roman" w:hAnsi="Cambria" w:cs="Arial"/>
                <w:color w:val="231F20"/>
                <w:lang w:val="ru-RU" w:eastAsia="ru-RU"/>
              </w:rPr>
            </w:pPr>
            <w:r w:rsidRPr="000A441A">
              <w:rPr>
                <w:rFonts w:ascii="Cambria" w:eastAsia="Times New Roman" w:hAnsi="Cambria" w:cs="Arial"/>
                <w:color w:val="231F20"/>
                <w:lang w:val="ru-RU" w:eastAsia="ru-RU"/>
              </w:rPr>
              <w:lastRenderedPageBreak/>
              <w:t>устный опрос</w:t>
            </w:r>
          </w:p>
          <w:p w:rsidR="00ED5DE4" w:rsidRPr="000A441A" w:rsidRDefault="00546D9E" w:rsidP="00546D9E">
            <w:pPr>
              <w:spacing w:after="0"/>
              <w:rPr>
                <w:rFonts w:ascii="Cambria" w:hAnsi="Cambria"/>
                <w:lang w:val="ru-RU"/>
              </w:rPr>
            </w:pPr>
            <w:r w:rsidRPr="000A441A">
              <w:rPr>
                <w:rFonts w:ascii="Cambria" w:hAnsi="Cambria"/>
                <w:lang w:val="ru-RU"/>
              </w:rPr>
              <w:t>письменный контроль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1C27DE" w:rsidRDefault="002A1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/1?</w:t>
            </w:r>
          </w:p>
          <w:p w:rsidR="00ED5DE4" w:rsidRDefault="002A1D0E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filter%5B8%5D%5B%5D%3D=30&amp;filter%5B11%5D%5B%5D%3D=6</w:t>
            </w:r>
          </w:p>
        </w:tc>
      </w:tr>
      <w:tr w:rsidR="00ED5DE4" w:rsidRPr="008B196F" w:rsidTr="00FA1C12">
        <w:trPr>
          <w:trHeight w:val="5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EA7D94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Животные (дикие и домашние). Части тела.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881917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BD52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2A1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340C31">
            <w:pPr>
              <w:rPr>
                <w:lang w:val="ru-RU"/>
              </w:rPr>
            </w:pPr>
            <w:r>
              <w:rPr>
                <w:lang w:val="ru-RU"/>
              </w:rPr>
              <w:t>9.01-25.01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Диалогическая речь;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Монологическая речь;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proofErr w:type="spellStart"/>
            <w:r w:rsidRPr="002C59B6">
              <w:rPr>
                <w:rFonts w:eastAsia="Times New Roman" w:cs="Arial"/>
                <w:color w:val="181818"/>
                <w:lang w:val="ru-RU" w:eastAsia="ru-RU"/>
              </w:rPr>
              <w:t>Аудирование</w:t>
            </w:r>
            <w:proofErr w:type="spellEnd"/>
            <w:r w:rsidRPr="002C59B6">
              <w:rPr>
                <w:rFonts w:eastAsia="Times New Roman" w:cs="Arial"/>
                <w:color w:val="181818"/>
                <w:lang w:val="ru-RU" w:eastAsia="ru-RU"/>
              </w:rPr>
              <w:t>; Смысловое чтение;</w:t>
            </w:r>
          </w:p>
          <w:p w:rsidR="002C59B6" w:rsidRPr="002C59B6" w:rsidRDefault="002C59B6" w:rsidP="002C59B6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2C59B6">
              <w:rPr>
                <w:rFonts w:eastAsia="Times New Roman" w:cs="Arial"/>
                <w:color w:val="181818"/>
                <w:lang w:val="ru-RU" w:eastAsia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ED5DE4" w:rsidRPr="005375B4" w:rsidRDefault="008B3086" w:rsidP="005375B4">
            <w:pPr>
              <w:shd w:val="clear" w:color="auto" w:fill="FFFFFF"/>
              <w:spacing w:after="0" w:line="225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5375B4">
              <w:rPr>
                <w:rFonts w:eastAsia="Times New Roman" w:cs="Arial"/>
                <w:color w:val="181818"/>
                <w:lang w:val="ru-RU" w:eastAsia="ru-RU"/>
              </w:rPr>
              <w:t>Социокультурные знания и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D9E" w:rsidRPr="000A441A" w:rsidRDefault="00546D9E" w:rsidP="00546D9E">
            <w:pPr>
              <w:shd w:val="clear" w:color="auto" w:fill="FFFFFF"/>
              <w:spacing w:after="0" w:line="360" w:lineRule="atLeast"/>
              <w:rPr>
                <w:rFonts w:ascii="Cambria" w:eastAsia="Times New Roman" w:hAnsi="Cambria" w:cs="Arial"/>
                <w:color w:val="231F20"/>
                <w:lang w:val="ru-RU" w:eastAsia="ru-RU"/>
              </w:rPr>
            </w:pPr>
            <w:r w:rsidRPr="000A441A">
              <w:rPr>
                <w:rFonts w:ascii="Cambria" w:eastAsia="Times New Roman" w:hAnsi="Cambria" w:cs="Arial"/>
                <w:color w:val="231F20"/>
                <w:lang w:val="ru-RU" w:eastAsia="ru-RU"/>
              </w:rPr>
              <w:t>устный опрос</w:t>
            </w:r>
          </w:p>
          <w:p w:rsidR="00ED5DE4" w:rsidRPr="000A441A" w:rsidRDefault="00546D9E" w:rsidP="00546D9E">
            <w:pPr>
              <w:spacing w:after="0"/>
              <w:rPr>
                <w:rFonts w:ascii="Cambria" w:hAnsi="Cambria"/>
                <w:lang w:val="ru-RU"/>
              </w:rPr>
            </w:pPr>
            <w:r w:rsidRPr="000A441A">
              <w:rPr>
                <w:rFonts w:ascii="Cambria" w:eastAsia="Times New Roman" w:hAnsi="Cambria" w:cs="Arial"/>
                <w:color w:val="231F20"/>
                <w:lang w:val="ru-RU" w:eastAsia="ru-RU"/>
              </w:rPr>
              <w:t>диктант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Pr="008B196F" w:rsidRDefault="002A1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/1?</w:t>
            </w:r>
          </w:p>
          <w:p w:rsidR="00ED5DE4" w:rsidRPr="001C27DE" w:rsidRDefault="002A1D0E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=30&amp;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=6</w:t>
            </w:r>
          </w:p>
        </w:tc>
      </w:tr>
      <w:tr w:rsidR="00EA7D94" w:rsidRPr="008B196F" w:rsidTr="00FA1C12">
        <w:trPr>
          <w:trHeight w:val="5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8B196F" w:rsidRDefault="00EA7D9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8B196F" w:rsidRDefault="00EA7D94" w:rsidP="00013C13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Ежедневные дела. Работа. Занятия.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8B196F" w:rsidRDefault="00EA7D94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8B196F" w:rsidRDefault="00BD52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8B196F" w:rsidRDefault="00EA7D9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8B196F" w:rsidRDefault="00340C31">
            <w:pPr>
              <w:rPr>
                <w:lang w:val="ru-RU"/>
              </w:rPr>
            </w:pPr>
            <w:r>
              <w:rPr>
                <w:lang w:val="ru-RU"/>
              </w:rPr>
              <w:t>27.01-10.02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Диалогическая речь;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Монологическая речь;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proofErr w:type="spellStart"/>
            <w:r w:rsidRPr="00716C82">
              <w:rPr>
                <w:rFonts w:eastAsia="Times New Roman" w:cs="Arial"/>
                <w:color w:val="181818"/>
                <w:lang w:val="ru-RU" w:eastAsia="ru-RU"/>
              </w:rPr>
              <w:t>Аудирование</w:t>
            </w:r>
            <w:proofErr w:type="spellEnd"/>
            <w:r w:rsidRPr="00716C82">
              <w:rPr>
                <w:rFonts w:eastAsia="Times New Roman" w:cs="Arial"/>
                <w:color w:val="181818"/>
                <w:lang w:val="ru-RU" w:eastAsia="ru-RU"/>
              </w:rPr>
              <w:t>; Смысловое чтение;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 xml:space="preserve">Письменная речь; Фонетическая сторона речи; Орфография и пунктуация; Лексическая сторона речи; </w:t>
            </w:r>
            <w:r w:rsidRPr="00716C82">
              <w:rPr>
                <w:rFonts w:eastAsia="Times New Roman" w:cs="Arial"/>
                <w:color w:val="181818"/>
                <w:lang w:val="ru-RU" w:eastAsia="ru-RU"/>
              </w:rPr>
              <w:lastRenderedPageBreak/>
              <w:t>Грамматическая сторона речи;</w:t>
            </w:r>
          </w:p>
          <w:p w:rsidR="00EA7D94" w:rsidRPr="005375B4" w:rsidRDefault="008B3086" w:rsidP="005375B4">
            <w:pPr>
              <w:shd w:val="clear" w:color="auto" w:fill="FFFFFF"/>
              <w:spacing w:after="0" w:line="225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5375B4">
              <w:rPr>
                <w:rFonts w:eastAsia="Times New Roman" w:cs="Arial"/>
                <w:color w:val="181818"/>
                <w:lang w:val="ru-RU" w:eastAsia="ru-RU"/>
              </w:rPr>
              <w:t>Социокультурные знания и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D9E" w:rsidRPr="000A441A" w:rsidRDefault="00546D9E" w:rsidP="00504996">
            <w:pPr>
              <w:shd w:val="clear" w:color="auto" w:fill="FFFFFF"/>
              <w:spacing w:after="0" w:line="360" w:lineRule="atLeast"/>
              <w:rPr>
                <w:rFonts w:ascii="Cambria" w:eastAsia="Times New Roman" w:hAnsi="Cambria" w:cs="Arial"/>
                <w:color w:val="231F20"/>
                <w:lang w:val="ru-RU" w:eastAsia="ru-RU"/>
              </w:rPr>
            </w:pPr>
            <w:r w:rsidRPr="000A441A">
              <w:rPr>
                <w:rFonts w:ascii="Cambria" w:eastAsia="Times New Roman" w:hAnsi="Cambria" w:cs="Arial"/>
                <w:color w:val="231F20"/>
                <w:lang w:val="ru-RU" w:eastAsia="ru-RU"/>
              </w:rPr>
              <w:lastRenderedPageBreak/>
              <w:t>устный опрос</w:t>
            </w:r>
          </w:p>
          <w:p w:rsidR="00EA7D94" w:rsidRPr="000A441A" w:rsidRDefault="00546D9E" w:rsidP="00504996">
            <w:pPr>
              <w:spacing w:after="0"/>
              <w:rPr>
                <w:rFonts w:ascii="Cambria" w:hAnsi="Cambria"/>
                <w:lang w:val="ru-RU"/>
              </w:rPr>
            </w:pPr>
            <w:r w:rsidRPr="000A441A">
              <w:rPr>
                <w:rFonts w:ascii="Cambria" w:hAnsi="Cambria"/>
                <w:lang w:val="ru-RU"/>
              </w:rPr>
              <w:t>письменный контроль</w:t>
            </w:r>
          </w:p>
          <w:p w:rsidR="00546D9E" w:rsidRPr="000A441A" w:rsidRDefault="00546D9E" w:rsidP="00504996">
            <w:pPr>
              <w:spacing w:after="0"/>
              <w:rPr>
                <w:rFonts w:ascii="Cambria" w:hAnsi="Cambria"/>
                <w:lang w:val="ru-RU"/>
              </w:rPr>
            </w:pPr>
            <w:r w:rsidRPr="000A441A">
              <w:rPr>
                <w:rFonts w:ascii="Cambria" w:hAnsi="Cambria"/>
                <w:lang w:val="ru-RU"/>
              </w:rPr>
              <w:t xml:space="preserve">контроль </w:t>
            </w:r>
            <w:r w:rsidR="002A0FB5" w:rsidRPr="000A441A">
              <w:rPr>
                <w:rFonts w:ascii="Cambria" w:hAnsi="Cambria"/>
                <w:lang w:val="ru-RU"/>
              </w:rPr>
              <w:t>ауди</w:t>
            </w:r>
            <w:r w:rsidRPr="000A441A">
              <w:rPr>
                <w:rFonts w:ascii="Cambria" w:hAnsi="Cambria"/>
                <w:lang w:val="ru-RU"/>
              </w:rPr>
              <w:t>рования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8B196F" w:rsidRDefault="00EA7D9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/1?</w:t>
            </w:r>
          </w:p>
          <w:p w:rsidR="00EA7D94" w:rsidRPr="001C27DE" w:rsidRDefault="00EA7D94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=30&amp;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=6</w:t>
            </w:r>
          </w:p>
        </w:tc>
      </w:tr>
      <w:tr w:rsidR="00EA7D94" w:rsidTr="00FA1C12">
        <w:trPr>
          <w:trHeight w:val="510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8B196F" w:rsidRDefault="00EA7D94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8B19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8.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8B196F" w:rsidRDefault="00EA7D94" w:rsidP="00013C13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Времена года. Месяца. Одежда. Погода.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8B196F" w:rsidRDefault="00881917">
            <w:pPr>
              <w:autoSpaceDE w:val="0"/>
              <w:autoSpaceDN w:val="0"/>
              <w:spacing w:before="74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BD52BC" w:rsidRDefault="00BD52BC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Default="00EA7D9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340C31" w:rsidRDefault="00340C31">
            <w:pPr>
              <w:rPr>
                <w:lang w:val="ru-RU"/>
              </w:rPr>
            </w:pPr>
            <w:r>
              <w:rPr>
                <w:lang w:val="ru-RU"/>
              </w:rPr>
              <w:t>13.02-3.03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Диалогическая речь;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Монологическая речь;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proofErr w:type="spellStart"/>
            <w:r w:rsidRPr="00716C82">
              <w:rPr>
                <w:rFonts w:eastAsia="Times New Roman" w:cs="Arial"/>
                <w:color w:val="181818"/>
                <w:lang w:val="ru-RU" w:eastAsia="ru-RU"/>
              </w:rPr>
              <w:t>Аудирование</w:t>
            </w:r>
            <w:proofErr w:type="spellEnd"/>
            <w:r w:rsidRPr="00716C82">
              <w:rPr>
                <w:rFonts w:eastAsia="Times New Roman" w:cs="Arial"/>
                <w:color w:val="181818"/>
                <w:lang w:val="ru-RU" w:eastAsia="ru-RU"/>
              </w:rPr>
              <w:t>; Смысловое чтение;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EA7D94" w:rsidRPr="005375B4" w:rsidRDefault="008B3086" w:rsidP="005375B4">
            <w:pPr>
              <w:shd w:val="clear" w:color="auto" w:fill="FFFFFF"/>
              <w:spacing w:after="0" w:line="225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5375B4">
              <w:rPr>
                <w:rFonts w:eastAsia="Times New Roman" w:cs="Arial"/>
                <w:color w:val="181818"/>
                <w:lang w:val="ru-RU" w:eastAsia="ru-RU"/>
              </w:rPr>
              <w:t>Социокультурные знания и умения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FB5" w:rsidRPr="000A441A" w:rsidRDefault="002A0FB5" w:rsidP="002A0FB5">
            <w:pPr>
              <w:shd w:val="clear" w:color="auto" w:fill="FFFFFF"/>
              <w:spacing w:after="0" w:line="360" w:lineRule="atLeast"/>
              <w:rPr>
                <w:rFonts w:ascii="Cambria" w:eastAsia="Times New Roman" w:hAnsi="Cambria" w:cs="Arial"/>
                <w:color w:val="231F20"/>
                <w:lang w:val="ru-RU" w:eastAsia="ru-RU"/>
              </w:rPr>
            </w:pPr>
            <w:r w:rsidRPr="000A441A">
              <w:rPr>
                <w:rFonts w:ascii="Cambria" w:eastAsia="Times New Roman" w:hAnsi="Cambria" w:cs="Arial"/>
                <w:color w:val="231F20"/>
                <w:lang w:val="ru-RU" w:eastAsia="ru-RU"/>
              </w:rPr>
              <w:t>устный опрос</w:t>
            </w:r>
          </w:p>
          <w:p w:rsidR="00EA7D94" w:rsidRPr="000A441A" w:rsidRDefault="002A0FB5" w:rsidP="002A0FB5">
            <w:pPr>
              <w:spacing w:after="0"/>
              <w:rPr>
                <w:rFonts w:ascii="Cambria" w:hAnsi="Cambria"/>
                <w:lang w:val="ru-RU"/>
              </w:rPr>
            </w:pPr>
            <w:r w:rsidRPr="000A441A">
              <w:rPr>
                <w:rFonts w:ascii="Cambria" w:hAnsi="Cambria"/>
                <w:lang w:val="ru-RU"/>
              </w:rPr>
              <w:t>письменный контроль</w:t>
            </w:r>
          </w:p>
          <w:p w:rsidR="002A0FB5" w:rsidRPr="001C27DE" w:rsidRDefault="002A0FB5" w:rsidP="002A0FB5">
            <w:pPr>
              <w:spacing w:after="0"/>
              <w:rPr>
                <w:rFonts w:ascii="Cambria" w:hAnsi="Cambria"/>
                <w:lang w:val="ru-RU"/>
              </w:rPr>
            </w:pPr>
            <w:proofErr w:type="gramStart"/>
            <w:r w:rsidRPr="000A441A">
              <w:rPr>
                <w:rFonts w:ascii="Cambria" w:hAnsi="Cambria"/>
                <w:lang w:val="ru-RU"/>
              </w:rPr>
              <w:t>контроль</w:t>
            </w:r>
            <w:proofErr w:type="gramEnd"/>
            <w:r w:rsidRPr="000A441A">
              <w:rPr>
                <w:rFonts w:ascii="Cambria" w:hAnsi="Cambria"/>
                <w:lang w:val="ru-RU"/>
              </w:rPr>
              <w:t xml:space="preserve"> чтения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1C27DE" w:rsidRDefault="00EA7D94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/1?</w:t>
            </w:r>
          </w:p>
          <w:p w:rsidR="00EA7D94" w:rsidRDefault="00EA7D94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filter%5B8%5D%5B%5D%3D=30&amp;filter%5B11%5D%5B%5D%3D=6</w:t>
            </w:r>
          </w:p>
        </w:tc>
      </w:tr>
      <w:tr w:rsidR="00EA7D94" w:rsidRPr="001E3E01" w:rsidTr="00FA1C12">
        <w:trPr>
          <w:trHeight w:val="5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Default="00EA7D9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8B196F" w:rsidRDefault="00EA7D94" w:rsidP="00013C13">
            <w:pPr>
              <w:autoSpaceDE w:val="0"/>
              <w:autoSpaceDN w:val="0"/>
              <w:spacing w:before="84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Праздники и фестивали. Еда и напитки. Тара.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1E3E01" w:rsidRDefault="00881917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1E3E01" w:rsidRDefault="00210B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1E3E01" w:rsidRDefault="00EA7D9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E3E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1E3E01" w:rsidRDefault="0007283D" w:rsidP="00276DDE">
            <w:pPr>
              <w:rPr>
                <w:lang w:val="ru-RU"/>
              </w:rPr>
            </w:pPr>
            <w:r>
              <w:rPr>
                <w:lang w:val="ru-RU"/>
              </w:rPr>
              <w:t>6.03-</w:t>
            </w:r>
            <w:r w:rsidR="00276DDE">
              <w:rPr>
                <w:lang w:val="ru-RU"/>
              </w:rPr>
              <w:t>24.03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Диалогическая речь;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Монологическая речь;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proofErr w:type="spellStart"/>
            <w:r w:rsidRPr="00716C82">
              <w:rPr>
                <w:rFonts w:eastAsia="Times New Roman" w:cs="Arial"/>
                <w:color w:val="181818"/>
                <w:lang w:val="ru-RU" w:eastAsia="ru-RU"/>
              </w:rPr>
              <w:t>Аудирование</w:t>
            </w:r>
            <w:proofErr w:type="spellEnd"/>
            <w:r w:rsidRPr="00716C82">
              <w:rPr>
                <w:rFonts w:eastAsia="Times New Roman" w:cs="Arial"/>
                <w:color w:val="181818"/>
                <w:lang w:val="ru-RU" w:eastAsia="ru-RU"/>
              </w:rPr>
              <w:t>; Смысловое чтение;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EA7D94" w:rsidRPr="005375B4" w:rsidRDefault="008B3086" w:rsidP="005375B4">
            <w:pPr>
              <w:shd w:val="clear" w:color="auto" w:fill="FFFFFF"/>
              <w:spacing w:after="0" w:line="225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5375B4">
              <w:rPr>
                <w:rFonts w:eastAsia="Times New Roman" w:cs="Arial"/>
                <w:color w:val="181818"/>
                <w:lang w:val="ru-RU" w:eastAsia="ru-RU"/>
              </w:rPr>
              <w:t>Социокультурные знания и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996" w:rsidRPr="000A441A" w:rsidRDefault="00504996" w:rsidP="00504996">
            <w:pPr>
              <w:shd w:val="clear" w:color="auto" w:fill="FFFFFF"/>
              <w:spacing w:after="0" w:line="360" w:lineRule="atLeast"/>
              <w:rPr>
                <w:rFonts w:ascii="Cambria" w:eastAsia="Times New Roman" w:hAnsi="Cambria" w:cs="Arial"/>
                <w:color w:val="231F20"/>
                <w:lang w:val="ru-RU" w:eastAsia="ru-RU"/>
              </w:rPr>
            </w:pPr>
            <w:r w:rsidRPr="000A441A">
              <w:rPr>
                <w:rFonts w:ascii="Cambria" w:eastAsia="Times New Roman" w:hAnsi="Cambria" w:cs="Arial"/>
                <w:color w:val="231F20"/>
                <w:lang w:val="ru-RU" w:eastAsia="ru-RU"/>
              </w:rPr>
              <w:t>устный опрос</w:t>
            </w:r>
          </w:p>
          <w:p w:rsidR="00EA7D94" w:rsidRPr="000A441A" w:rsidRDefault="00504996" w:rsidP="00504996">
            <w:pPr>
              <w:spacing w:after="0"/>
              <w:rPr>
                <w:rFonts w:ascii="Cambria" w:eastAsia="Times New Roman" w:hAnsi="Cambria" w:cs="Arial"/>
                <w:color w:val="231F20"/>
                <w:lang w:val="ru-RU" w:eastAsia="ru-RU"/>
              </w:rPr>
            </w:pPr>
            <w:r w:rsidRPr="000A441A">
              <w:rPr>
                <w:rFonts w:ascii="Cambria" w:eastAsia="Times New Roman" w:hAnsi="Cambria" w:cs="Arial"/>
                <w:color w:val="231F20"/>
                <w:lang w:val="ru-RU" w:eastAsia="ru-RU"/>
              </w:rPr>
              <w:t>контроль говорения</w:t>
            </w:r>
          </w:p>
          <w:p w:rsidR="00504996" w:rsidRPr="000A441A" w:rsidRDefault="00504996" w:rsidP="00504996">
            <w:pPr>
              <w:spacing w:after="0"/>
              <w:rPr>
                <w:rFonts w:ascii="Cambria" w:hAnsi="Cambria"/>
                <w:lang w:val="ru-RU"/>
              </w:rPr>
            </w:pPr>
            <w:r w:rsidRPr="000A441A">
              <w:rPr>
                <w:rFonts w:ascii="Cambria" w:eastAsia="Times New Roman" w:hAnsi="Cambria" w:cs="Arial"/>
                <w:color w:val="231F20"/>
                <w:lang w:val="ru-RU" w:eastAsia="ru-RU"/>
              </w:rPr>
              <w:t>письменный контроль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1E3E01" w:rsidRDefault="00EA7D9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E3E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E3E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1E3E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E3E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1E3E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/1?</w:t>
            </w:r>
          </w:p>
          <w:p w:rsidR="00EA7D94" w:rsidRPr="001C27DE" w:rsidRDefault="00EA7D94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=30&amp;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=6</w:t>
            </w:r>
          </w:p>
        </w:tc>
      </w:tr>
      <w:tr w:rsidR="00EA7D94" w:rsidTr="00FA1C12">
        <w:trPr>
          <w:trHeight w:val="5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1E3E01" w:rsidRDefault="00EA7D9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1E3E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1E3E01" w:rsidRDefault="00EA7D94" w:rsidP="00013C13">
            <w:pPr>
              <w:autoSpaceDE w:val="0"/>
              <w:autoSpaceDN w:val="0"/>
              <w:spacing w:before="86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Магазины и продукты. Места в городе. Виды фильмов.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1E3E01" w:rsidRDefault="00EE2ACC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EA7D94" w:rsidRDefault="00BD52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EA7D94" w:rsidRDefault="00EA7D9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7D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EA7D94" w:rsidRDefault="00276DDE">
            <w:pPr>
              <w:rPr>
                <w:lang w:val="ru-RU"/>
              </w:rPr>
            </w:pPr>
            <w:r>
              <w:rPr>
                <w:lang w:val="ru-RU"/>
              </w:rPr>
              <w:t>3.04-26.04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Диалогическая речь;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Монологическая речь;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proofErr w:type="spellStart"/>
            <w:r w:rsidRPr="00716C82">
              <w:rPr>
                <w:rFonts w:eastAsia="Times New Roman" w:cs="Arial"/>
                <w:color w:val="181818"/>
                <w:lang w:val="ru-RU" w:eastAsia="ru-RU"/>
              </w:rPr>
              <w:lastRenderedPageBreak/>
              <w:t>Аудирование</w:t>
            </w:r>
            <w:proofErr w:type="spellEnd"/>
            <w:r w:rsidRPr="00716C82">
              <w:rPr>
                <w:rFonts w:eastAsia="Times New Roman" w:cs="Arial"/>
                <w:color w:val="181818"/>
                <w:lang w:val="ru-RU" w:eastAsia="ru-RU"/>
              </w:rPr>
              <w:t>; Смысловое чтение;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EA7D94" w:rsidRPr="005375B4" w:rsidRDefault="008B3086" w:rsidP="005375B4">
            <w:pPr>
              <w:shd w:val="clear" w:color="auto" w:fill="FFFFFF"/>
              <w:spacing w:after="0" w:line="225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5375B4">
              <w:rPr>
                <w:rFonts w:eastAsia="Times New Roman" w:cs="Arial"/>
                <w:color w:val="181818"/>
                <w:lang w:val="ru-RU" w:eastAsia="ru-RU"/>
              </w:rPr>
              <w:t>Социокультурные знания и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996" w:rsidRPr="000A441A" w:rsidRDefault="00504996" w:rsidP="00504996">
            <w:pPr>
              <w:shd w:val="clear" w:color="auto" w:fill="FFFFFF"/>
              <w:spacing w:after="0" w:line="360" w:lineRule="atLeast"/>
              <w:rPr>
                <w:rFonts w:ascii="Cambria" w:eastAsia="Times New Roman" w:hAnsi="Cambria" w:cs="Arial"/>
                <w:color w:val="231F20"/>
                <w:lang w:val="ru-RU" w:eastAsia="ru-RU"/>
              </w:rPr>
            </w:pPr>
            <w:r w:rsidRPr="000A441A">
              <w:rPr>
                <w:rFonts w:ascii="Cambria" w:eastAsia="Times New Roman" w:hAnsi="Cambria" w:cs="Arial"/>
                <w:color w:val="231F20"/>
                <w:lang w:val="ru-RU" w:eastAsia="ru-RU"/>
              </w:rPr>
              <w:lastRenderedPageBreak/>
              <w:t>устный опрос</w:t>
            </w:r>
          </w:p>
          <w:p w:rsidR="00EA7D94" w:rsidRPr="000A441A" w:rsidRDefault="00504996" w:rsidP="00504996">
            <w:pPr>
              <w:rPr>
                <w:rFonts w:ascii="Cambria" w:hAnsi="Cambria"/>
                <w:lang w:val="ru-RU"/>
              </w:rPr>
            </w:pPr>
            <w:r w:rsidRPr="000A441A">
              <w:rPr>
                <w:rFonts w:ascii="Cambria" w:hAnsi="Cambria"/>
                <w:lang w:val="ru-RU"/>
              </w:rPr>
              <w:lastRenderedPageBreak/>
              <w:t>контроль говорения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EA7D94" w:rsidRDefault="00EA7D9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https</w:t>
            </w:r>
            <w:r w:rsidRPr="00EA7D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A7D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EA7D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A7D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EA7D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/1?</w:t>
            </w:r>
          </w:p>
          <w:p w:rsidR="00EA7D94" w:rsidRDefault="00EA7D94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=30&amp;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D=6</w:t>
            </w:r>
          </w:p>
        </w:tc>
      </w:tr>
      <w:tr w:rsidR="00EA7D94" w:rsidTr="00FA1C12">
        <w:trPr>
          <w:trHeight w:val="5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Default="00EA7D9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2A1D0E" w:rsidRDefault="00EA7D94" w:rsidP="00013C13">
            <w:pPr>
              <w:autoSpaceDE w:val="0"/>
              <w:autoSpaceDN w:val="0"/>
              <w:spacing w:before="88" w:after="0" w:line="262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Виды отдыха. Интересные занятия. Чувства.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EE2ACC" w:rsidRDefault="00EE2ACC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BD52BC" w:rsidRDefault="00BD52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Default="00EA7D9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276DDE" w:rsidRDefault="00276DDE">
            <w:pPr>
              <w:rPr>
                <w:lang w:val="ru-RU"/>
              </w:rPr>
            </w:pPr>
            <w:r>
              <w:rPr>
                <w:lang w:val="ru-RU"/>
              </w:rPr>
              <w:t>28.04-31.05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Диалогическая речь;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Монологическая речь;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proofErr w:type="spellStart"/>
            <w:r w:rsidRPr="00716C82">
              <w:rPr>
                <w:rFonts w:eastAsia="Times New Roman" w:cs="Arial"/>
                <w:color w:val="181818"/>
                <w:lang w:val="ru-RU" w:eastAsia="ru-RU"/>
              </w:rPr>
              <w:t>Аудирование</w:t>
            </w:r>
            <w:proofErr w:type="spellEnd"/>
            <w:r w:rsidRPr="00716C82">
              <w:rPr>
                <w:rFonts w:eastAsia="Times New Roman" w:cs="Arial"/>
                <w:color w:val="181818"/>
                <w:lang w:val="ru-RU" w:eastAsia="ru-RU"/>
              </w:rPr>
              <w:t>; Смысловое чтение;</w:t>
            </w:r>
          </w:p>
          <w:p w:rsidR="00716C82" w:rsidRPr="00716C82" w:rsidRDefault="00716C82" w:rsidP="00716C82">
            <w:pPr>
              <w:shd w:val="clear" w:color="auto" w:fill="FFFFFF"/>
              <w:spacing w:after="0" w:line="223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716C82">
              <w:rPr>
                <w:rFonts w:eastAsia="Times New Roman" w:cs="Arial"/>
                <w:color w:val="181818"/>
                <w:lang w:val="ru-RU" w:eastAsia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EA7D94" w:rsidRPr="005375B4" w:rsidRDefault="008B3086" w:rsidP="005375B4">
            <w:pPr>
              <w:shd w:val="clear" w:color="auto" w:fill="FFFFFF"/>
              <w:spacing w:after="0" w:line="225" w:lineRule="atLeast"/>
              <w:rPr>
                <w:rFonts w:eastAsia="Times New Roman" w:cs="Arial"/>
                <w:color w:val="181818"/>
                <w:lang w:val="ru-RU" w:eastAsia="ru-RU"/>
              </w:rPr>
            </w:pPr>
            <w:r w:rsidRPr="005375B4">
              <w:rPr>
                <w:rFonts w:eastAsia="Times New Roman" w:cs="Arial"/>
                <w:color w:val="181818"/>
                <w:lang w:val="ru-RU" w:eastAsia="ru-RU"/>
              </w:rPr>
              <w:t>Социокультурные знания и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996" w:rsidRPr="000A441A" w:rsidRDefault="00504996" w:rsidP="00504996">
            <w:pPr>
              <w:spacing w:after="0"/>
              <w:rPr>
                <w:rFonts w:ascii="Cambria" w:hAnsi="Cambria"/>
                <w:lang w:val="ru-RU"/>
              </w:rPr>
            </w:pPr>
            <w:r w:rsidRPr="000A441A">
              <w:rPr>
                <w:rFonts w:ascii="Cambria" w:hAnsi="Cambria"/>
                <w:lang w:val="ru-RU"/>
              </w:rPr>
              <w:t>Устный опрос</w:t>
            </w:r>
          </w:p>
          <w:p w:rsidR="00EA7D94" w:rsidRPr="000A441A" w:rsidRDefault="00504996" w:rsidP="00504996">
            <w:pPr>
              <w:spacing w:after="0"/>
              <w:rPr>
                <w:rFonts w:ascii="Cambria" w:hAnsi="Cambria"/>
                <w:lang w:val="ru-RU"/>
              </w:rPr>
            </w:pPr>
            <w:r w:rsidRPr="000A441A">
              <w:rPr>
                <w:rFonts w:ascii="Cambria" w:hAnsi="Cambria"/>
                <w:lang w:val="ru-RU"/>
              </w:rPr>
              <w:t>Контроль письма</w:t>
            </w:r>
          </w:p>
          <w:p w:rsidR="00504996" w:rsidRPr="000A441A" w:rsidRDefault="00504996" w:rsidP="00504996">
            <w:pPr>
              <w:spacing w:after="0"/>
              <w:rPr>
                <w:rFonts w:ascii="Cambria" w:hAnsi="Cambria"/>
                <w:lang w:val="ru-RU"/>
              </w:rPr>
            </w:pPr>
            <w:r w:rsidRPr="000A441A">
              <w:rPr>
                <w:rFonts w:ascii="Cambria" w:hAnsi="Cambria"/>
                <w:lang w:val="ru-RU"/>
              </w:rPr>
              <w:t>Письменный контроль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1C27DE" w:rsidRDefault="00EA7D9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1C27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/1?</w:t>
            </w:r>
          </w:p>
          <w:p w:rsidR="00EA7D94" w:rsidRDefault="00EA7D94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filter%5B8%5D%5B%5D%3D=30&amp;filter%5B11%5D%5B%5D%3D=6</w:t>
            </w:r>
          </w:p>
        </w:tc>
      </w:tr>
      <w:tr w:rsidR="00EA7D94" w:rsidTr="00FA1C12">
        <w:trPr>
          <w:trHeight w:val="510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2A1D0E" w:rsidRDefault="00EA7D9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A1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881917" w:rsidRDefault="00881917" w:rsidP="00881917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Pr="00CD783A" w:rsidRDefault="00CD78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210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Default="00EA7D9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D94" w:rsidRDefault="00EA7D94"/>
        </w:tc>
      </w:tr>
    </w:tbl>
    <w:p w:rsidR="00ED5DE4" w:rsidRDefault="00ED5DE4">
      <w:pPr>
        <w:autoSpaceDE w:val="0"/>
        <w:autoSpaceDN w:val="0"/>
        <w:spacing w:after="0" w:line="14" w:lineRule="exact"/>
      </w:pPr>
    </w:p>
    <w:p w:rsidR="00ED5DE4" w:rsidRDefault="00ED5DE4">
      <w:pPr>
        <w:sectPr w:rsidR="00ED5DE4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D5DE4" w:rsidRDefault="00ED5DE4">
      <w:pPr>
        <w:autoSpaceDE w:val="0"/>
        <w:autoSpaceDN w:val="0"/>
        <w:spacing w:after="78" w:line="220" w:lineRule="exact"/>
      </w:pPr>
    </w:p>
    <w:p w:rsidR="00ED5DE4" w:rsidRDefault="002A1D0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982"/>
        <w:gridCol w:w="1276"/>
        <w:gridCol w:w="1764"/>
      </w:tblGrid>
      <w:tr w:rsidR="00ED5DE4" w:rsidTr="00C331B1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 w:rsidP="00C331B1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 w:rsidP="00C331B1">
            <w:pPr>
              <w:autoSpaceDE w:val="0"/>
              <w:autoSpaceDN w:val="0"/>
              <w:spacing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 w:rsidP="00C331B1">
            <w:pPr>
              <w:autoSpaceDE w:val="0"/>
              <w:autoSpaceDN w:val="0"/>
              <w:spacing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 w:rsidP="00C331B1">
            <w:pPr>
              <w:autoSpaceDE w:val="0"/>
              <w:autoSpaceDN w:val="0"/>
              <w:spacing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ED5DE4" w:rsidTr="00C331B1">
        <w:trPr>
          <w:trHeight w:val="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E4" w:rsidRDefault="00ED5DE4" w:rsidP="00C331B1"/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E4" w:rsidRDefault="00ED5DE4" w:rsidP="00C331B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 w:rsidP="00C331B1">
            <w:pPr>
              <w:autoSpaceDE w:val="0"/>
              <w:autoSpaceDN w:val="0"/>
              <w:spacing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DE4" w:rsidRDefault="002A1D0E" w:rsidP="00C331B1">
            <w:pPr>
              <w:autoSpaceDE w:val="0"/>
              <w:autoSpaceDN w:val="0"/>
              <w:spacing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E4" w:rsidRDefault="00ED5DE4" w:rsidP="00C331B1">
            <w:pPr>
              <w:jc w:val="center"/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E4" w:rsidRDefault="00ED5DE4" w:rsidP="00C331B1"/>
        </w:tc>
      </w:tr>
      <w:tr w:rsidR="0075680F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80F" w:rsidRDefault="0075680F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80F" w:rsidRPr="00F07058" w:rsidRDefault="0075680F" w:rsidP="00C33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Вводный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80F" w:rsidRDefault="0075680F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80F" w:rsidRDefault="0075680F" w:rsidP="00C331B1">
            <w:pPr>
              <w:shd w:val="clear" w:color="auto" w:fill="FFFFFF"/>
              <w:spacing w:after="0" w:line="360" w:lineRule="atLeast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80F" w:rsidRDefault="0075680F" w:rsidP="00C331B1">
            <w:pPr>
              <w:shd w:val="clear" w:color="auto" w:fill="FFFFFF"/>
              <w:spacing w:after="0" w:line="36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80F" w:rsidRPr="00013C13" w:rsidRDefault="00013C13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80F" w:rsidRPr="00C331B1" w:rsidRDefault="00C331B1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75680F" w:rsidTr="008520DF">
        <w:trPr>
          <w:trHeight w:val="9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80F" w:rsidRDefault="0075680F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80F" w:rsidRPr="00F07058" w:rsidRDefault="0075680F" w:rsidP="00C331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Английский</w:t>
            </w:r>
            <w:proofErr w:type="spellEnd"/>
            <w:r w:rsidRPr="00F07058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алфавит</w:t>
            </w:r>
            <w:proofErr w:type="spellEnd"/>
            <w:r w:rsidRPr="00F07058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. Ч.1.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80F" w:rsidRDefault="0075680F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80F" w:rsidRDefault="0075680F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80F" w:rsidRDefault="0075680F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80F" w:rsidRPr="00013C13" w:rsidRDefault="00013C13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75680F" w:rsidRDefault="00B208B9" w:rsidP="008520DF">
            <w:pPr>
              <w:spacing w:after="0"/>
            </w:pPr>
            <w:r w:rsidRPr="0075680F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Контроль говорения</w:t>
            </w:r>
          </w:p>
        </w:tc>
      </w:tr>
      <w:tr w:rsidR="00966994" w:rsidTr="00C331B1">
        <w:trPr>
          <w:trHeight w:val="2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75680F" w:rsidRDefault="00966994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Английский алфавит. Ч.3</w:t>
            </w:r>
            <w:r w:rsidRPr="0075680F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 Контроль говорения.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jc w:val="center"/>
            </w:pP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013C13" w:rsidRDefault="00966994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C331B1" w:rsidRDefault="00C331B1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966994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F07058" w:rsidRDefault="00966994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1-10.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Имена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785036" w:rsidRDefault="00966994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013C13" w:rsidRDefault="00966994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C331B1" w:rsidRDefault="00C331B1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966994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F07058" w:rsidRDefault="00966994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Цвета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013C13" w:rsidRDefault="00966994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C331B1" w:rsidRDefault="00C331B1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966994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F07058" w:rsidRDefault="00966994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Глаголы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пребывания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013C13" w:rsidRDefault="00966994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C331B1" w:rsidRDefault="00C331B1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966994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F07058" w:rsidRDefault="00966994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Школьные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принадлежности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013C13" w:rsidRDefault="00966994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C331B1" w:rsidRDefault="00C331B1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966994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F07058" w:rsidRDefault="00966994" w:rsidP="00C33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Вводный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Default="00966994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013C13" w:rsidRDefault="00966994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6994" w:rsidRPr="00C331B1" w:rsidRDefault="00C331B1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!</w:t>
            </w:r>
            <w:r w:rsidRPr="001B2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Контроль</w:t>
            </w:r>
            <w:proofErr w:type="spellEnd"/>
            <w:r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чтения</w:t>
            </w:r>
            <w:proofErr w:type="spellEnd"/>
            <w:r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013C13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C331B1" w:rsidRDefault="00C331B1" w:rsidP="008520DF">
            <w:pPr>
              <w:spacing w:after="0"/>
              <w:rPr>
                <w:lang w:val="ru-RU"/>
              </w:rPr>
            </w:pPr>
            <w:proofErr w:type="spellStart"/>
            <w:r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Контроль</w:t>
            </w:r>
            <w:proofErr w:type="spellEnd"/>
            <w:r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чтения</w:t>
            </w:r>
            <w:proofErr w:type="spellEnd"/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Снова</w:t>
            </w:r>
            <w:proofErr w:type="spellEnd"/>
            <w:r w:rsidRPr="00F07058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в </w:t>
            </w:r>
            <w:proofErr w:type="spellStart"/>
            <w:r w:rsidRPr="00F07058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школу</w:t>
            </w:r>
            <w:proofErr w:type="spellEnd"/>
            <w:r w:rsidRPr="00F07058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B592B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013C13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331B1" w:rsidRDefault="00C331B1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5680F" w:rsidRDefault="00DC2AAD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80F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Любимые предметы. </w:t>
            </w:r>
            <w:r w:rsidRPr="00756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Проверочная работа по пройденным темам.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013C13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C331B1" w:rsidRDefault="00C90BE3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письменный</w:t>
            </w:r>
            <w:r w:rsidR="00C331B1"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 xml:space="preserve"> контроль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Школы в Англии. Школьная жизнь.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B592B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013C13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C331B1" w:rsidRDefault="00C331B1" w:rsidP="008520DF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говорения</w:t>
            </w:r>
            <w:proofErr w:type="spellEnd"/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C33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Приветствия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B592B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013C13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331B1" w:rsidRDefault="00C331B1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Граждановедение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2486F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C33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2486F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E13FC" w:rsidRDefault="00DC2AAD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3F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CE1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3FC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spellEnd"/>
            <w:r w:rsidRPr="00CE1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3FC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CE1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4871DE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5680F" w:rsidRDefault="00DC2AAD" w:rsidP="00C331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за </w:t>
            </w:r>
            <w:r w:rsidRPr="00CE13FC">
              <w:rPr>
                <w:rFonts w:ascii="Times New Roman" w:hAnsi="Times New Roman"/>
                <w:sz w:val="24"/>
                <w:szCs w:val="24"/>
              </w:rPr>
              <w:t>I</w:t>
            </w:r>
            <w:r w:rsidRPr="00756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четверть.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4871DE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C331B1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письменный контроль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5680F" w:rsidRDefault="00DC2AAD" w:rsidP="00C331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80F">
              <w:rPr>
                <w:rFonts w:ascii="Times New Roman" w:hAnsi="Times New Roman"/>
                <w:sz w:val="24"/>
                <w:szCs w:val="24"/>
                <w:lang w:val="ru-RU"/>
              </w:rPr>
              <w:t>Я из … Школьники г. Хабаровска (РК</w:t>
            </w:r>
            <w:proofErr w:type="gramStart"/>
            <w:r w:rsidRPr="00756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 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4871DE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5680F" w:rsidRDefault="00DC2AAD" w:rsidP="00C331B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679EC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3679EC">
              <w:rPr>
                <w:rFonts w:ascii="Times New Roman" w:hAnsi="Times New Roman"/>
                <w:sz w:val="24"/>
                <w:szCs w:val="24"/>
              </w:rPr>
              <w:t xml:space="preserve"> «В </w:t>
            </w:r>
            <w:proofErr w:type="spellStart"/>
            <w:r w:rsidRPr="003679EC"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spellEnd"/>
            <w:r w:rsidRPr="0036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9EC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Pr="003679E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B592B" w:rsidRDefault="00DC2AAD" w:rsidP="00C331B1">
            <w:pPr>
              <w:jc w:val="center"/>
              <w:rPr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4871DE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5680F" w:rsidRDefault="00DC2AAD" w:rsidP="00C331B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8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Моя коллекция.</w:t>
            </w:r>
            <w:r w:rsidRPr="00756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Сувениры из Великобритании.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4871DE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4871DE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DC2AAD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E13FC" w:rsidRDefault="00DC2AAD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3FC">
              <w:rPr>
                <w:rFonts w:ascii="Times New Roman" w:hAnsi="Times New Roman"/>
                <w:sz w:val="24"/>
                <w:szCs w:val="24"/>
              </w:rPr>
              <w:t>Покупка</w:t>
            </w:r>
            <w:proofErr w:type="spellEnd"/>
            <w:r w:rsidRPr="00CE1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сувениров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4871DE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DC2AAD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</w:t>
            </w:r>
            <w:r w:rsidR="005B0BD2"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ый опрос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E13FC" w:rsidRDefault="00DC2AAD" w:rsidP="00C331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3FC">
              <w:rPr>
                <w:rFonts w:ascii="Times New Roman" w:hAnsi="Times New Roman"/>
                <w:sz w:val="24"/>
                <w:szCs w:val="24"/>
              </w:rPr>
              <w:t>Англоговорящие</w:t>
            </w:r>
            <w:proofErr w:type="spellEnd"/>
            <w:r w:rsidRPr="00CE1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3FC">
              <w:rPr>
                <w:rFonts w:ascii="Times New Roman" w:hAnsi="Times New Roman"/>
                <w:sz w:val="24"/>
                <w:szCs w:val="24"/>
              </w:rPr>
              <w:t>страны</w:t>
            </w:r>
            <w:proofErr w:type="spellEnd"/>
            <w:r w:rsidRPr="00CE1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4871DE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E13FC" w:rsidRDefault="00DC2AAD" w:rsidP="00C33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3FC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CE13FC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CE13FC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CE1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3FC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CE1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4871DE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331B1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E13FC" w:rsidRDefault="00DC2AAD" w:rsidP="00C33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3FC">
              <w:rPr>
                <w:rFonts w:ascii="Times New Roman" w:hAnsi="Times New Roman"/>
                <w:iCs/>
                <w:sz w:val="24"/>
                <w:szCs w:val="24"/>
              </w:rPr>
              <w:t xml:space="preserve">У </w:t>
            </w:r>
            <w:proofErr w:type="spellStart"/>
            <w:r w:rsidRPr="00CE13FC">
              <w:rPr>
                <w:rFonts w:ascii="Times New Roman" w:hAnsi="Times New Roman"/>
                <w:iCs/>
                <w:sz w:val="24"/>
                <w:szCs w:val="24"/>
              </w:rPr>
              <w:t>себя</w:t>
            </w:r>
            <w:proofErr w:type="spellEnd"/>
            <w:r w:rsidRPr="00CE13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E13FC">
              <w:rPr>
                <w:rFonts w:ascii="Times New Roman" w:hAnsi="Times New Roman"/>
                <w:iCs/>
                <w:sz w:val="24"/>
                <w:szCs w:val="24"/>
              </w:rPr>
              <w:t>дома</w:t>
            </w:r>
            <w:proofErr w:type="spellEnd"/>
            <w:r w:rsidRPr="00CE13F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C33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4871DE" w:rsidRDefault="00DC2AAD" w:rsidP="00C33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</w:tbl>
    <w:p w:rsidR="00ED5DE4" w:rsidRPr="004871DE" w:rsidRDefault="004871DE">
      <w:pPr>
        <w:autoSpaceDE w:val="0"/>
        <w:autoSpaceDN w:val="0"/>
        <w:spacing w:after="0" w:line="14" w:lineRule="exact"/>
        <w:rPr>
          <w:lang w:val="ru-RU"/>
        </w:rPr>
      </w:pPr>
      <w:r>
        <w:rPr>
          <w:lang w:val="ru-RU"/>
        </w:rPr>
        <w:t>31.</w:t>
      </w:r>
    </w:p>
    <w:tbl>
      <w:tblPr>
        <w:tblW w:w="1412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982"/>
        <w:gridCol w:w="1276"/>
        <w:gridCol w:w="1764"/>
        <w:gridCol w:w="1190"/>
        <w:gridCol w:w="1190"/>
        <w:gridCol w:w="1190"/>
      </w:tblGrid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05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новосельем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41E85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комната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847A5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7574B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>Типичный английский дом. Контроль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B592B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847A5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Default="00C90BE3" w:rsidP="00DC2AAD"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чтения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Осмотр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дома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B592B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847A5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BE3" w:rsidRDefault="00DC2AAD" w:rsidP="008520DF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C90BE3" w:rsidRDefault="00C90BE3" w:rsidP="00DC2AAD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говорения</w:t>
            </w:r>
            <w:proofErr w:type="spellEnd"/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966994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74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 гостях хорошо, а дома – лучше. </w:t>
            </w:r>
            <w:r w:rsidRPr="0096699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Контроль письма.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B592B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847A5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BE3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Default="00C90BE3" w:rsidP="00DC2AAD">
            <w:r>
              <w:rPr>
                <w:iCs/>
                <w:lang w:val="ru-RU"/>
              </w:rPr>
              <w:t>Контроль письма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847A5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966994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по теме «У себя дома». </w:t>
            </w:r>
            <w:r w:rsidRPr="00966994">
              <w:rPr>
                <w:rFonts w:ascii="Times New Roman" w:hAnsi="Times New Roman"/>
                <w:sz w:val="24"/>
                <w:szCs w:val="24"/>
                <w:lang w:val="ru-RU"/>
              </w:rPr>
              <w:t>Моя семья!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B592B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847A5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897EA0" w:rsidRDefault="00897EA0" w:rsidP="00DC2AAD">
            <w:pPr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847A5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Знаменитые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люди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65B99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966994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Проверочная работа по теме «Кто есть кто?». </w:t>
            </w:r>
            <w:r w:rsidRPr="00966994">
              <w:rPr>
                <w:rFonts w:ascii="Times New Roman" w:hAnsi="Times New Roman"/>
                <w:sz w:val="24"/>
                <w:szCs w:val="24"/>
                <w:lang w:val="ru-RU"/>
              </w:rPr>
              <w:t>Американские «</w:t>
            </w:r>
            <w:proofErr w:type="spellStart"/>
            <w:r w:rsidRPr="00966994">
              <w:rPr>
                <w:rFonts w:ascii="Times New Roman" w:hAnsi="Times New Roman"/>
                <w:sz w:val="24"/>
                <w:szCs w:val="24"/>
                <w:lang w:val="ru-RU"/>
              </w:rPr>
              <w:t>телесемьи</w:t>
            </w:r>
            <w:proofErr w:type="spellEnd"/>
            <w:r w:rsidRPr="00966994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B592B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65B99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5B0BD2" w:rsidRDefault="00897EA0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7574B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>Увлечения. Тематические секции и кружки г. Хабаровска (РК).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65B99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65B99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65B99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65B99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7574B" w:rsidRDefault="00DC2AAD" w:rsidP="00033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за </w:t>
            </w:r>
            <w:r w:rsidRPr="00F07058">
              <w:rPr>
                <w:rFonts w:ascii="Times New Roman" w:hAnsi="Times New Roman"/>
                <w:sz w:val="24"/>
                <w:szCs w:val="24"/>
              </w:rPr>
              <w:t>II</w:t>
            </w: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четверть.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B592B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65B99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897EA0" w:rsidP="00897EA0">
            <w:pPr>
              <w:shd w:val="clear" w:color="auto" w:fill="FFFFFF"/>
              <w:spacing w:after="0" w:line="360" w:lineRule="atLeast"/>
            </w:pPr>
            <w:r>
              <w:rPr>
                <w:lang w:val="ru-RU"/>
              </w:rPr>
              <w:t>письменный контроль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Поэты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семье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65B99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13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5363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36313">
              <w:rPr>
                <w:rFonts w:ascii="Times New Roman" w:hAnsi="Times New Roman"/>
                <w:sz w:val="24"/>
                <w:szCs w:val="24"/>
              </w:rPr>
              <w:t>Увлечения</w:t>
            </w:r>
            <w:proofErr w:type="spellEnd"/>
            <w:r w:rsidRPr="0053631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65B99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90DA9" w:rsidRDefault="00DC2AAD" w:rsidP="00033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A9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D9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DA9">
              <w:rPr>
                <w:rFonts w:ascii="Times New Roman" w:hAnsi="Times New Roman"/>
                <w:sz w:val="24"/>
                <w:szCs w:val="24"/>
              </w:rPr>
              <w:t>вокруг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65B99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90DA9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A9">
              <w:rPr>
                <w:rFonts w:ascii="Times New Roman" w:hAnsi="Times New Roman"/>
                <w:sz w:val="24"/>
                <w:szCs w:val="24"/>
              </w:rPr>
              <w:t>Удивительные</w:t>
            </w:r>
            <w:proofErr w:type="spellEnd"/>
            <w:r w:rsidRPr="00D9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DA9">
              <w:rPr>
                <w:rFonts w:ascii="Times New Roman" w:hAnsi="Times New Roman"/>
                <w:sz w:val="24"/>
                <w:szCs w:val="24"/>
              </w:rPr>
              <w:t>создания</w:t>
            </w:r>
            <w:proofErr w:type="spellEnd"/>
            <w:r w:rsidRPr="00D90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65B99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90DA9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D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90DA9">
              <w:rPr>
                <w:rFonts w:ascii="Times New Roman" w:hAnsi="Times New Roman"/>
                <w:sz w:val="24"/>
                <w:szCs w:val="24"/>
              </w:rPr>
              <w:t>зоопарке</w:t>
            </w:r>
            <w:proofErr w:type="spellEnd"/>
            <w:r w:rsidRPr="00D90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65B99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90DA9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A9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 w:rsidRPr="00D9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DA9">
              <w:rPr>
                <w:rFonts w:ascii="Times New Roman" w:hAnsi="Times New Roman"/>
                <w:sz w:val="24"/>
                <w:szCs w:val="24"/>
              </w:rPr>
              <w:t>питомец</w:t>
            </w:r>
            <w:proofErr w:type="spellEnd"/>
            <w:r w:rsidRPr="00D90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61B33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DC2AAD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Пушисты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друзья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61B33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7574B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жизни насекомого.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61B33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897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5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Посещение ветеринарной лечебницы.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61B33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7574B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>Модуль 5. Закрепление материала. Диктант по теме «В зоопарке».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1B6540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61B33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диктант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7574B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>Подъем! Проверочная работа по пройденным темам.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1B6540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61B33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5B0BD2" w:rsidRDefault="00897EA0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001032" w:rsidRDefault="00DC2AAD" w:rsidP="000010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032">
              <w:rPr>
                <w:rFonts w:ascii="Times New Roman" w:hAnsi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="0000103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1B6540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61B33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5B0BD2" w:rsidRDefault="00897EA0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 xml:space="preserve">контроль </w:t>
            </w:r>
            <w:r w:rsidR="005B0BD2"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аудирования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Главные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06DA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F4400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06DA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F4400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400">
              <w:rPr>
                <w:rFonts w:ascii="Times New Roman" w:hAnsi="Times New Roman"/>
                <w:iCs/>
                <w:sz w:val="24"/>
                <w:szCs w:val="24"/>
              </w:rPr>
              <w:t>Доска</w:t>
            </w:r>
            <w:proofErr w:type="spellEnd"/>
            <w:r w:rsidRPr="00BF44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F4400">
              <w:rPr>
                <w:rFonts w:ascii="Times New Roman" w:hAnsi="Times New Roman"/>
                <w:iCs/>
                <w:sz w:val="24"/>
                <w:szCs w:val="24"/>
              </w:rPr>
              <w:t>почета</w:t>
            </w:r>
            <w:proofErr w:type="spellEnd"/>
            <w:r w:rsidRPr="00BF4400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06DA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DC2AAD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</w:t>
            </w:r>
            <w:r w:rsidR="005B0BD2"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F4400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400">
              <w:rPr>
                <w:rFonts w:ascii="Times New Roman" w:hAnsi="Times New Roman"/>
                <w:sz w:val="24"/>
                <w:szCs w:val="24"/>
              </w:rPr>
              <w:t>Приглашение</w:t>
            </w:r>
            <w:proofErr w:type="spellEnd"/>
            <w:r w:rsidRPr="00BF440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BF4400">
              <w:rPr>
                <w:rFonts w:ascii="Times New Roman" w:hAnsi="Times New Roman"/>
                <w:sz w:val="24"/>
                <w:szCs w:val="24"/>
              </w:rPr>
              <w:t>действию</w:t>
            </w:r>
            <w:proofErr w:type="spellEnd"/>
            <w:r w:rsidRPr="00BF4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06DA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BF4400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400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BF4400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proofErr w:type="spellStart"/>
            <w:r w:rsidRPr="00BF4400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BF4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400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BF4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06DA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годом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06DA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7574B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>Одевайся правильно.</w:t>
            </w:r>
            <w:r w:rsidRPr="00D7574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Проверочная работа по пройденным темам.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136CD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06DA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5B0BD2" w:rsidRDefault="00233414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06DA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Климат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Аляски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1B6540" w:rsidRDefault="00DC2AAD" w:rsidP="000337F7">
            <w:pPr>
              <w:jc w:val="center"/>
              <w:rPr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06DA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06DA8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Покупка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одежды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136CD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06DA8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контроль чтения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погода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A06DA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DC2AAD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</w:t>
            </w:r>
            <w:r w:rsidR="005B0BD2"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61643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Погода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Дальнего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Востока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(РК).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1B6540" w:rsidRDefault="00DC2AAD" w:rsidP="000337F7">
            <w:pPr>
              <w:jc w:val="center"/>
              <w:rPr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дуль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61643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Готовим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сами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136CD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контроль говорения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7F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2C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FA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spellEnd"/>
            <w:r w:rsidRPr="002C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FA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2C1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7574B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за </w:t>
            </w:r>
            <w:r w:rsidRPr="00F07058">
              <w:rPr>
                <w:rFonts w:ascii="Times New Roman" w:hAnsi="Times New Roman"/>
                <w:sz w:val="24"/>
                <w:szCs w:val="24"/>
              </w:rPr>
              <w:t>III</w:t>
            </w: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четверть.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1B6540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5B0BD2" w:rsidRDefault="00233414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05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меня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iCs/>
                <w:sz w:val="24"/>
                <w:szCs w:val="24"/>
              </w:rPr>
              <w:t>Американские</w:t>
            </w:r>
            <w:proofErr w:type="spellEnd"/>
            <w:r w:rsidRPr="00F070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iCs/>
                <w:sz w:val="24"/>
                <w:szCs w:val="24"/>
              </w:rPr>
              <w:t>праздники</w:t>
            </w:r>
            <w:proofErr w:type="spellEnd"/>
            <w:r w:rsidRPr="00F0705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1B6540" w:rsidRDefault="00DC2AAD" w:rsidP="000337F7">
            <w:pPr>
              <w:jc w:val="center"/>
              <w:rPr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Готовим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сами</w:t>
            </w:r>
            <w:proofErr w:type="spellEnd"/>
            <w:proofErr w:type="gramStart"/>
            <w:r w:rsidRPr="00F07058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iCs/>
                <w:sz w:val="24"/>
                <w:szCs w:val="24"/>
              </w:rPr>
              <w:t>Британские</w:t>
            </w:r>
            <w:proofErr w:type="spellEnd"/>
            <w:r w:rsidRPr="00F070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iCs/>
                <w:sz w:val="24"/>
                <w:szCs w:val="24"/>
              </w:rPr>
              <w:t>праздники</w:t>
            </w:r>
            <w:proofErr w:type="spellEnd"/>
            <w:r w:rsidRPr="00F0705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61643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Заказ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блюд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070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кафе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F070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покупками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634838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Оживленные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Лондона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3F2492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136CD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3F2492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233414" w:rsidRDefault="00233414" w:rsidP="008520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контроль говорения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7574B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>Музеи: музей игрушки в Сергиевом Посаде.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3F2492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DC2AAD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</w:t>
            </w:r>
            <w:r w:rsidR="005B0BD2"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D7574B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74B">
              <w:rPr>
                <w:rFonts w:ascii="Times New Roman" w:hAnsi="Times New Roman"/>
                <w:sz w:val="24"/>
                <w:szCs w:val="24"/>
                <w:lang w:val="ru-RU"/>
              </w:rPr>
              <w:t>Как пройти …? (вопросы и ответы)  Столица Хабаровского края (РК).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3F2492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9.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1B6540" w:rsidRDefault="00DC2AAD" w:rsidP="000337F7">
            <w:pPr>
              <w:jc w:val="center"/>
              <w:rPr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3F2492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85036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036">
              <w:rPr>
                <w:rFonts w:ascii="Times New Roman" w:hAnsi="Times New Roman"/>
                <w:sz w:val="24"/>
                <w:szCs w:val="24"/>
                <w:lang w:val="ru-RU"/>
              </w:rPr>
              <w:t>Путешествия и отдых. Контроль письма.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136CD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3F2492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контроль письма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Просто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записка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3F2492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Геогра</w:t>
            </w:r>
            <w:r w:rsidRPr="00F07058">
              <w:rPr>
                <w:rFonts w:ascii="Times New Roman" w:hAnsi="Times New Roman"/>
                <w:iCs/>
                <w:sz w:val="24"/>
                <w:szCs w:val="24"/>
              </w:rPr>
              <w:t>фия</w:t>
            </w:r>
            <w:proofErr w:type="spellEnd"/>
            <w:r w:rsidRPr="00F0705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3F2492" w:rsidRDefault="00DC2AAD" w:rsidP="00487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1B6540" w:rsidRDefault="00DC2AAD" w:rsidP="000337F7">
            <w:pPr>
              <w:jc w:val="center"/>
              <w:rPr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D757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A755A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85036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0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взять напрокат (велосипед/ автомобиль).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A755A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A755A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A755A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A755A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A755A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136CD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A755A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233414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D87">
              <w:rPr>
                <w:rFonts w:ascii="Times New Roman" w:hAnsi="Times New Roman"/>
                <w:sz w:val="24"/>
                <w:szCs w:val="24"/>
              </w:rPr>
              <w:t>Увидимся</w:t>
            </w:r>
            <w:proofErr w:type="spellEnd"/>
            <w:r w:rsidRPr="004D6D8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D87">
              <w:rPr>
                <w:rFonts w:ascii="Times New Roman" w:hAnsi="Times New Roman"/>
                <w:sz w:val="24"/>
                <w:szCs w:val="24"/>
              </w:rPr>
              <w:t>летнем</w:t>
            </w:r>
            <w:proofErr w:type="spellEnd"/>
            <w:r w:rsidRPr="004D6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D87">
              <w:rPr>
                <w:rFonts w:ascii="Times New Roman" w:hAnsi="Times New Roman"/>
                <w:sz w:val="24"/>
                <w:szCs w:val="24"/>
              </w:rPr>
              <w:t>лагере</w:t>
            </w:r>
            <w:proofErr w:type="spellEnd"/>
            <w:r w:rsidRPr="004D6D87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A755A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785036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036">
              <w:rPr>
                <w:rFonts w:ascii="Times New Roman" w:hAnsi="Times New Roman"/>
                <w:sz w:val="24"/>
                <w:szCs w:val="24"/>
                <w:lang w:val="ru-RU"/>
              </w:rPr>
              <w:t>Проект «Увидимся в летнем лагере!»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A755A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C90BE3">
        <w:trPr>
          <w:gridAfter w:val="3"/>
          <w:wAfter w:w="3570" w:type="dxa"/>
          <w:trHeight w:val="51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F07058" w:rsidRDefault="00DC2AAD" w:rsidP="00033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058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F07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0337F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1B6540" w:rsidRDefault="00DC2AAD" w:rsidP="000337F7">
            <w:pPr>
              <w:jc w:val="center"/>
              <w:rPr>
                <w:lang w:val="ru-RU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785036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EA755A" w:rsidRDefault="00DC2AAD" w:rsidP="0003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5B0BD2" w:rsidRDefault="005B0BD2" w:rsidP="005B0BD2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DC2AAD" w:rsidTr="00DC2AAD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2A1D0E" w:rsidRDefault="00DC2AAD" w:rsidP="0078503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A1D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355A94" w:rsidRDefault="00DC2AAD" w:rsidP="00BB592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Pr="00CD783A" w:rsidRDefault="00DC2AAD" w:rsidP="00BB592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AAD" w:rsidRDefault="00DC2AAD" w:rsidP="004871DE">
            <w:pPr>
              <w:jc w:val="center"/>
            </w:pPr>
          </w:p>
        </w:tc>
        <w:tc>
          <w:tcPr>
            <w:tcW w:w="1190" w:type="dxa"/>
          </w:tcPr>
          <w:p w:rsidR="00DC2AAD" w:rsidRDefault="00DC2AAD"/>
        </w:tc>
        <w:tc>
          <w:tcPr>
            <w:tcW w:w="1190" w:type="dxa"/>
          </w:tcPr>
          <w:p w:rsidR="00DC2AAD" w:rsidRDefault="00DC2AAD"/>
        </w:tc>
        <w:tc>
          <w:tcPr>
            <w:tcW w:w="1190" w:type="dxa"/>
          </w:tcPr>
          <w:p w:rsidR="00DC2AAD" w:rsidRDefault="00DC2AAD" w:rsidP="00DC2AAD">
            <w:pPr>
              <w:shd w:val="clear" w:color="auto" w:fill="FFFFFF"/>
              <w:spacing w:after="0" w:line="360" w:lineRule="atLeast"/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231F20"/>
                <w:sz w:val="24"/>
                <w:szCs w:val="24"/>
                <w:lang w:val="ru-RU" w:eastAsia="ru-RU"/>
              </w:rPr>
              <w:t>устный опрос</w:t>
            </w:r>
          </w:p>
          <w:p w:rsidR="00DC2AAD" w:rsidRDefault="00DC2AAD" w:rsidP="00DC2AAD"/>
        </w:tc>
      </w:tr>
    </w:tbl>
    <w:p w:rsidR="00ED5DE4" w:rsidRPr="00EC4255" w:rsidRDefault="00ED5DE4">
      <w:pPr>
        <w:rPr>
          <w:lang w:val="ru-RU"/>
        </w:rPr>
        <w:sectPr w:rsidR="00ED5DE4" w:rsidRPr="00EC4255">
          <w:pgSz w:w="11900" w:h="16840"/>
          <w:pgMar w:top="298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5DE4" w:rsidRPr="00EC4255" w:rsidRDefault="00ED5DE4">
      <w:pPr>
        <w:rPr>
          <w:lang w:val="ru-RU"/>
        </w:rPr>
        <w:sectPr w:rsidR="00ED5DE4" w:rsidRPr="00EC425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5DE4" w:rsidRPr="00EC4255" w:rsidRDefault="00ED5DE4">
      <w:pPr>
        <w:autoSpaceDE w:val="0"/>
        <w:autoSpaceDN w:val="0"/>
        <w:spacing w:after="78" w:line="220" w:lineRule="exact"/>
        <w:rPr>
          <w:lang w:val="ru-RU"/>
        </w:rPr>
      </w:pPr>
    </w:p>
    <w:p w:rsidR="00ED5DE4" w:rsidRDefault="002A1D0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D5DE4" w:rsidRPr="002A1D0E" w:rsidRDefault="002A1D0E">
      <w:pPr>
        <w:autoSpaceDE w:val="0"/>
        <w:autoSpaceDN w:val="0"/>
        <w:spacing w:before="346" w:after="0" w:line="298" w:lineRule="auto"/>
        <w:ind w:right="720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Д., </w:t>
      </w:r>
      <w:proofErr w:type="spell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 О.Е. и другие. Английский язык. 5 класс. АО «</w:t>
      </w:r>
      <w:proofErr w:type="spellStart"/>
      <w:proofErr w:type="gramStart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D5DE4" w:rsidRPr="002A1D0E" w:rsidRDefault="002A1D0E">
      <w:pPr>
        <w:autoSpaceDE w:val="0"/>
        <w:autoSpaceDN w:val="0"/>
        <w:spacing w:before="262" w:after="0" w:line="302" w:lineRule="auto"/>
        <w:ind w:right="864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"Английский язык" книга для учителя, Акционерное общество "Издательство "Просвещение"</w:t>
      </w:r>
    </w:p>
    <w:p w:rsidR="00ED5DE4" w:rsidRPr="002A1D0E" w:rsidRDefault="002A1D0E">
      <w:pPr>
        <w:autoSpaceDE w:val="0"/>
        <w:autoSpaceDN w:val="0"/>
        <w:spacing w:before="264" w:after="0" w:line="302" w:lineRule="auto"/>
        <w:ind w:right="144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2A1D0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category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/1?</w:t>
      </w:r>
      <w:r>
        <w:rPr>
          <w:rFonts w:ascii="Times New Roman" w:eastAsia="Times New Roman" w:hAnsi="Times New Roman"/>
          <w:color w:val="000000"/>
          <w:sz w:val="24"/>
        </w:rPr>
        <w:t>filter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%5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8%5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%5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%5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%3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=30&amp;</w:t>
      </w:r>
      <w:r>
        <w:rPr>
          <w:rFonts w:ascii="Times New Roman" w:eastAsia="Times New Roman" w:hAnsi="Times New Roman"/>
          <w:color w:val="000000"/>
          <w:sz w:val="24"/>
        </w:rPr>
        <w:t>filter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%5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11%5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%5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%5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%3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=6</w:t>
      </w:r>
    </w:p>
    <w:p w:rsidR="00ED5DE4" w:rsidRPr="002A1D0E" w:rsidRDefault="00ED5DE4">
      <w:pPr>
        <w:rPr>
          <w:lang w:val="ru-RU"/>
        </w:rPr>
        <w:sectPr w:rsidR="00ED5DE4" w:rsidRPr="002A1D0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5DE4" w:rsidRPr="002A1D0E" w:rsidRDefault="00ED5DE4">
      <w:pPr>
        <w:autoSpaceDE w:val="0"/>
        <w:autoSpaceDN w:val="0"/>
        <w:spacing w:after="78" w:line="220" w:lineRule="exact"/>
        <w:rPr>
          <w:lang w:val="ru-RU"/>
        </w:rPr>
      </w:pPr>
    </w:p>
    <w:p w:rsidR="00ED5DE4" w:rsidRPr="002A1D0E" w:rsidRDefault="002A1D0E">
      <w:pPr>
        <w:autoSpaceDE w:val="0"/>
        <w:autoSpaceDN w:val="0"/>
        <w:spacing w:after="0" w:line="230" w:lineRule="auto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D5DE4" w:rsidRPr="002A1D0E" w:rsidRDefault="002A1D0E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A1D0E">
        <w:rPr>
          <w:lang w:val="ru-RU"/>
        </w:rPr>
        <w:br/>
      </w:r>
      <w:r w:rsidRPr="002A1D0E">
        <w:rPr>
          <w:rFonts w:ascii="Times New Roman" w:eastAsia="Times New Roman" w:hAnsi="Times New Roman"/>
          <w:color w:val="000000"/>
          <w:sz w:val="24"/>
          <w:lang w:val="ru-RU"/>
        </w:rPr>
        <w:t>компьютер, доска, магнитофон</w:t>
      </w:r>
    </w:p>
    <w:p w:rsidR="002A1D0E" w:rsidRPr="002A1D0E" w:rsidRDefault="002A1D0E" w:rsidP="001C27DE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2A1D0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</w:t>
      </w:r>
      <w:r w:rsidR="00EC4255">
        <w:rPr>
          <w:rFonts w:ascii="Times New Roman" w:eastAsia="Times New Roman" w:hAnsi="Times New Roman"/>
          <w:b/>
          <w:color w:val="000000"/>
          <w:sz w:val="24"/>
          <w:lang w:val="ru-RU"/>
        </w:rPr>
        <w:t>Я ПРОВЕДЕНИЯ ПРАКТИЧЕСКИХ РАБОТ</w:t>
      </w:r>
    </w:p>
    <w:sectPr w:rsidR="002A1D0E" w:rsidRPr="002A1D0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B1" w:rsidRDefault="008C5EB1" w:rsidP="001C27DE">
      <w:pPr>
        <w:spacing w:after="0" w:line="240" w:lineRule="auto"/>
      </w:pPr>
      <w:r>
        <w:separator/>
      </w:r>
    </w:p>
  </w:endnote>
  <w:endnote w:type="continuationSeparator" w:id="0">
    <w:p w:rsidR="008C5EB1" w:rsidRDefault="008C5EB1" w:rsidP="001C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B1" w:rsidRDefault="008C5EB1" w:rsidP="001C27DE">
      <w:pPr>
        <w:spacing w:after="0" w:line="240" w:lineRule="auto"/>
      </w:pPr>
      <w:r>
        <w:separator/>
      </w:r>
    </w:p>
  </w:footnote>
  <w:footnote w:type="continuationSeparator" w:id="0">
    <w:p w:rsidR="008C5EB1" w:rsidRDefault="008C5EB1" w:rsidP="001C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1032"/>
    <w:rsid w:val="00010058"/>
    <w:rsid w:val="00013C13"/>
    <w:rsid w:val="000337F7"/>
    <w:rsid w:val="00034616"/>
    <w:rsid w:val="0006063C"/>
    <w:rsid w:val="0007283D"/>
    <w:rsid w:val="000A441A"/>
    <w:rsid w:val="000A686D"/>
    <w:rsid w:val="000F1304"/>
    <w:rsid w:val="00111A16"/>
    <w:rsid w:val="0015074B"/>
    <w:rsid w:val="001B6540"/>
    <w:rsid w:val="001C27DE"/>
    <w:rsid w:val="001E3E01"/>
    <w:rsid w:val="00210B5C"/>
    <w:rsid w:val="00220C4A"/>
    <w:rsid w:val="00233414"/>
    <w:rsid w:val="00246C18"/>
    <w:rsid w:val="00275BEE"/>
    <w:rsid w:val="00276DDE"/>
    <w:rsid w:val="0029639D"/>
    <w:rsid w:val="002A0FB5"/>
    <w:rsid w:val="002A1D0E"/>
    <w:rsid w:val="002B1C20"/>
    <w:rsid w:val="002C59B6"/>
    <w:rsid w:val="00326F90"/>
    <w:rsid w:val="00340C31"/>
    <w:rsid w:val="00355A94"/>
    <w:rsid w:val="003B4555"/>
    <w:rsid w:val="003F2492"/>
    <w:rsid w:val="004241AC"/>
    <w:rsid w:val="004421F2"/>
    <w:rsid w:val="004871DE"/>
    <w:rsid w:val="00504996"/>
    <w:rsid w:val="00536313"/>
    <w:rsid w:val="005375B4"/>
    <w:rsid w:val="00546D9E"/>
    <w:rsid w:val="0055238A"/>
    <w:rsid w:val="00561B33"/>
    <w:rsid w:val="005B0BD2"/>
    <w:rsid w:val="00634838"/>
    <w:rsid w:val="00642A79"/>
    <w:rsid w:val="006B5197"/>
    <w:rsid w:val="00716C82"/>
    <w:rsid w:val="0075680F"/>
    <w:rsid w:val="00765B99"/>
    <w:rsid w:val="00785036"/>
    <w:rsid w:val="00794E49"/>
    <w:rsid w:val="008303BF"/>
    <w:rsid w:val="0084709B"/>
    <w:rsid w:val="008520DF"/>
    <w:rsid w:val="00881917"/>
    <w:rsid w:val="00897EA0"/>
    <w:rsid w:val="008B196F"/>
    <w:rsid w:val="008B3086"/>
    <w:rsid w:val="008C5EB1"/>
    <w:rsid w:val="00937204"/>
    <w:rsid w:val="00951C01"/>
    <w:rsid w:val="00966994"/>
    <w:rsid w:val="00A06DA8"/>
    <w:rsid w:val="00A2486F"/>
    <w:rsid w:val="00A41E85"/>
    <w:rsid w:val="00A62412"/>
    <w:rsid w:val="00AA1D8D"/>
    <w:rsid w:val="00AC57D0"/>
    <w:rsid w:val="00B208B9"/>
    <w:rsid w:val="00B47730"/>
    <w:rsid w:val="00BB592B"/>
    <w:rsid w:val="00BC7A73"/>
    <w:rsid w:val="00BD52BC"/>
    <w:rsid w:val="00C211D8"/>
    <w:rsid w:val="00C331B1"/>
    <w:rsid w:val="00C74FF9"/>
    <w:rsid w:val="00C847A5"/>
    <w:rsid w:val="00C90BE3"/>
    <w:rsid w:val="00CB0664"/>
    <w:rsid w:val="00CD783A"/>
    <w:rsid w:val="00D2113C"/>
    <w:rsid w:val="00D7574B"/>
    <w:rsid w:val="00DC2AAD"/>
    <w:rsid w:val="00E136CD"/>
    <w:rsid w:val="00E57208"/>
    <w:rsid w:val="00EA755A"/>
    <w:rsid w:val="00EA7D94"/>
    <w:rsid w:val="00EB00D4"/>
    <w:rsid w:val="00EC4255"/>
    <w:rsid w:val="00ED5DE4"/>
    <w:rsid w:val="00EE2ACC"/>
    <w:rsid w:val="00F067CF"/>
    <w:rsid w:val="00FA1C1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AA3FF58-6137-47B1-9523-7B73430C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99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8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18536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7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855701">
                          <w:marLeft w:val="0"/>
                          <w:marRight w:val="0"/>
                          <w:marTop w:val="4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8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270732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037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10315">
                          <w:marLeft w:val="0"/>
                          <w:marRight w:val="0"/>
                          <w:marTop w:val="4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4465A8-96E9-4782-ADF6-DD169894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28</Pages>
  <Words>7651</Words>
  <Characters>43616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51165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Secretarius</cp:lastModifiedBy>
  <cp:revision>10</cp:revision>
  <dcterms:created xsi:type="dcterms:W3CDTF">2013-12-23T23:15:00Z</dcterms:created>
  <dcterms:modified xsi:type="dcterms:W3CDTF">2022-08-31T03:01:00Z</dcterms:modified>
  <cp:category/>
</cp:coreProperties>
</file>